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950" w:rsidRDefault="00B76950" w:rsidP="00B76950">
      <w:pPr>
        <w:jc w:val="center"/>
        <w:rPr>
          <w:sz w:val="28"/>
          <w:szCs w:val="28"/>
        </w:rPr>
      </w:pPr>
      <w:r w:rsidRPr="00357705">
        <w:rPr>
          <w:sz w:val="28"/>
          <w:szCs w:val="28"/>
        </w:rPr>
        <w:t>МУНИЦИПАЛЬНОЕ БЮДЖЕТНОЕ ОБЩЕОБРАЗОВАТЕЛЬНОЕ УЧРЕЖДЕНИЕ «ЛИЦЕЙ»</w:t>
      </w:r>
    </w:p>
    <w:p w:rsidR="00B76950" w:rsidRDefault="00B76950" w:rsidP="00B76950">
      <w:pPr>
        <w:jc w:val="center"/>
      </w:pPr>
      <w:r>
        <w:t>Г. Протвино Московской области</w:t>
      </w:r>
    </w:p>
    <w:p w:rsidR="00B76950" w:rsidRDefault="00B76950" w:rsidP="00B76950">
      <w:pPr>
        <w:rPr>
          <w:b/>
        </w:rPr>
      </w:pPr>
      <w:r>
        <w:rPr>
          <w:b/>
        </w:rPr>
        <w:t>«</w:t>
      </w:r>
      <w:proofErr w:type="gramStart"/>
      <w:r>
        <w:rPr>
          <w:b/>
        </w:rPr>
        <w:t xml:space="preserve">РАССМОТРЕНО»   </w:t>
      </w:r>
      <w:proofErr w:type="gramEnd"/>
      <w:r>
        <w:rPr>
          <w:b/>
        </w:rPr>
        <w:t xml:space="preserve">                                                          «СОГЛАСОВАНО»                                                                            «УТВЕРЖДАЮ»</w:t>
      </w:r>
    </w:p>
    <w:p w:rsidR="00B76950" w:rsidRDefault="00B76950" w:rsidP="00B76950">
      <w:pPr>
        <w:spacing w:after="0" w:line="240" w:lineRule="auto"/>
      </w:pPr>
      <w:r>
        <w:t>Руководитель научно-                                                        Заместитель директора                                                                 Директор МБОУ «Лицей»</w:t>
      </w:r>
    </w:p>
    <w:p w:rsidR="00B76950" w:rsidRDefault="00B76950" w:rsidP="00B76950">
      <w:pPr>
        <w:spacing w:after="0" w:line="240" w:lineRule="auto"/>
      </w:pPr>
      <w:r>
        <w:t xml:space="preserve">методической кафедры                                                по научно-методической                                                               ____________ </w:t>
      </w:r>
      <w:proofErr w:type="spellStart"/>
      <w:r>
        <w:t>Кащеева</w:t>
      </w:r>
      <w:proofErr w:type="spellEnd"/>
      <w:r>
        <w:t xml:space="preserve"> Т. М.</w:t>
      </w:r>
    </w:p>
    <w:p w:rsidR="00B76950" w:rsidRDefault="00B76950" w:rsidP="00B76950">
      <w:pPr>
        <w:spacing w:after="0" w:line="240" w:lineRule="auto"/>
      </w:pPr>
      <w:r>
        <w:t>гуманитарного цикла                                                       работе МБОУ «Лицей»</w:t>
      </w:r>
    </w:p>
    <w:p w:rsidR="00B76950" w:rsidRDefault="00B76950" w:rsidP="00B76950">
      <w:pPr>
        <w:spacing w:after="0" w:line="240" w:lineRule="auto"/>
      </w:pPr>
      <w:r>
        <w:t>_________</w:t>
      </w:r>
      <w:proofErr w:type="gramStart"/>
      <w:r>
        <w:t xml:space="preserve">_  </w:t>
      </w:r>
      <w:proofErr w:type="spellStart"/>
      <w:r>
        <w:t>Ульюк</w:t>
      </w:r>
      <w:proofErr w:type="spellEnd"/>
      <w:proofErr w:type="gramEnd"/>
      <w:r>
        <w:t xml:space="preserve"> В. И.                                                    ________ Лебедева Е. В.                                                                 «___»  __________20___ г.</w:t>
      </w:r>
    </w:p>
    <w:p w:rsidR="00B76950" w:rsidRDefault="00B76950" w:rsidP="00B76950">
      <w:pPr>
        <w:spacing w:after="0" w:line="240" w:lineRule="auto"/>
      </w:pPr>
      <w:r>
        <w:t>«___» _________20____ г.                                               «___»_________20____ г.                                                               ____________________</w:t>
      </w:r>
    </w:p>
    <w:p w:rsidR="00B76950" w:rsidRDefault="00B76950" w:rsidP="00B76950">
      <w:pPr>
        <w:spacing w:after="0" w:line="240" w:lineRule="auto"/>
      </w:pPr>
    </w:p>
    <w:p w:rsidR="00B76950" w:rsidRDefault="00B76950" w:rsidP="00B76950">
      <w:pPr>
        <w:spacing w:after="0" w:line="240" w:lineRule="auto"/>
        <w:jc w:val="center"/>
        <w:rPr>
          <w:b/>
          <w:sz w:val="44"/>
          <w:szCs w:val="44"/>
        </w:rPr>
      </w:pPr>
      <w:r w:rsidRPr="004E7F72">
        <w:rPr>
          <w:b/>
          <w:sz w:val="44"/>
          <w:szCs w:val="44"/>
        </w:rPr>
        <w:t>Рабочая программа по музыке</w:t>
      </w:r>
    </w:p>
    <w:p w:rsidR="00B76950" w:rsidRPr="004E7F72" w:rsidRDefault="00B76950" w:rsidP="00B76950">
      <w:pPr>
        <w:spacing w:before="240" w:line="276" w:lineRule="auto"/>
        <w:jc w:val="center"/>
        <w:rPr>
          <w:b/>
          <w:sz w:val="32"/>
          <w:szCs w:val="32"/>
        </w:rPr>
      </w:pPr>
      <w:r w:rsidRPr="004E7F72">
        <w:rPr>
          <w:b/>
          <w:sz w:val="32"/>
          <w:szCs w:val="32"/>
        </w:rPr>
        <w:t>(базовый уровень)</w:t>
      </w:r>
    </w:p>
    <w:p w:rsidR="00B76950" w:rsidRDefault="00B76950" w:rsidP="00B76950">
      <w:pPr>
        <w:spacing w:line="276" w:lineRule="auto"/>
        <w:jc w:val="center"/>
        <w:rPr>
          <w:b/>
          <w:sz w:val="32"/>
          <w:szCs w:val="32"/>
        </w:rPr>
      </w:pPr>
      <w:r>
        <w:rPr>
          <w:b/>
          <w:sz w:val="32"/>
          <w:szCs w:val="32"/>
        </w:rPr>
        <w:t>5, 6 класс</w:t>
      </w:r>
    </w:p>
    <w:p w:rsidR="00B76950" w:rsidRDefault="00B76950" w:rsidP="00B76950">
      <w:pPr>
        <w:spacing w:line="276" w:lineRule="auto"/>
        <w:jc w:val="center"/>
        <w:rPr>
          <w:b/>
          <w:sz w:val="32"/>
          <w:szCs w:val="32"/>
        </w:rPr>
      </w:pPr>
      <w:r>
        <w:rPr>
          <w:b/>
          <w:sz w:val="32"/>
          <w:szCs w:val="32"/>
        </w:rPr>
        <w:t>основное</w:t>
      </w:r>
      <w:r w:rsidRPr="004E7F72">
        <w:rPr>
          <w:b/>
          <w:sz w:val="32"/>
          <w:szCs w:val="32"/>
        </w:rPr>
        <w:t xml:space="preserve"> о</w:t>
      </w:r>
      <w:r>
        <w:rPr>
          <w:b/>
          <w:sz w:val="32"/>
          <w:szCs w:val="32"/>
        </w:rPr>
        <w:t>бщее образование</w:t>
      </w:r>
    </w:p>
    <w:p w:rsidR="00B76950" w:rsidRDefault="00B76950" w:rsidP="00B76950">
      <w:pPr>
        <w:spacing w:line="276" w:lineRule="auto"/>
        <w:jc w:val="center"/>
        <w:rPr>
          <w:b/>
          <w:sz w:val="32"/>
          <w:szCs w:val="32"/>
        </w:rPr>
      </w:pPr>
      <w:proofErr w:type="gramStart"/>
      <w:r>
        <w:rPr>
          <w:b/>
          <w:sz w:val="32"/>
          <w:szCs w:val="32"/>
        </w:rPr>
        <w:t>ФГОС  ООО</w:t>
      </w:r>
      <w:proofErr w:type="gramEnd"/>
    </w:p>
    <w:p w:rsidR="00B76950" w:rsidRDefault="00B76950" w:rsidP="00B76950">
      <w:pPr>
        <w:spacing w:line="276" w:lineRule="auto"/>
        <w:jc w:val="center"/>
        <w:rPr>
          <w:b/>
          <w:sz w:val="32"/>
          <w:szCs w:val="32"/>
        </w:rPr>
      </w:pPr>
      <w:r>
        <w:rPr>
          <w:b/>
          <w:sz w:val="32"/>
          <w:szCs w:val="32"/>
        </w:rPr>
        <w:t>5 класс – 34 часа (1 час в неделю)</w:t>
      </w:r>
    </w:p>
    <w:p w:rsidR="00B76950" w:rsidRDefault="00B76950" w:rsidP="00B76950">
      <w:pPr>
        <w:spacing w:line="276" w:lineRule="auto"/>
        <w:jc w:val="center"/>
        <w:rPr>
          <w:b/>
          <w:sz w:val="32"/>
          <w:szCs w:val="32"/>
        </w:rPr>
      </w:pPr>
      <w:r>
        <w:rPr>
          <w:b/>
          <w:sz w:val="32"/>
          <w:szCs w:val="32"/>
        </w:rPr>
        <w:t>6 класс – 34 часа (1 час в неделю)</w:t>
      </w:r>
    </w:p>
    <w:p w:rsidR="00B76950" w:rsidRDefault="00B76950" w:rsidP="00B76950">
      <w:pPr>
        <w:spacing w:line="276" w:lineRule="auto"/>
        <w:jc w:val="center"/>
        <w:rPr>
          <w:sz w:val="28"/>
          <w:szCs w:val="28"/>
        </w:rPr>
      </w:pPr>
      <w:r>
        <w:rPr>
          <w:sz w:val="28"/>
          <w:szCs w:val="28"/>
        </w:rPr>
        <w:t>учителя музыки</w:t>
      </w:r>
    </w:p>
    <w:p w:rsidR="00B76950" w:rsidRPr="00637541" w:rsidRDefault="00B76950" w:rsidP="00B76950">
      <w:pPr>
        <w:spacing w:line="276" w:lineRule="auto"/>
        <w:jc w:val="center"/>
        <w:rPr>
          <w:b/>
          <w:sz w:val="28"/>
          <w:szCs w:val="28"/>
        </w:rPr>
      </w:pPr>
      <w:proofErr w:type="spellStart"/>
      <w:r w:rsidRPr="00637541">
        <w:rPr>
          <w:b/>
          <w:sz w:val="28"/>
          <w:szCs w:val="28"/>
        </w:rPr>
        <w:t>Шман</w:t>
      </w:r>
      <w:proofErr w:type="spellEnd"/>
      <w:r w:rsidRPr="00637541">
        <w:rPr>
          <w:b/>
          <w:sz w:val="28"/>
          <w:szCs w:val="28"/>
        </w:rPr>
        <w:t xml:space="preserve"> Н. Ф.</w:t>
      </w:r>
    </w:p>
    <w:p w:rsidR="009949D4" w:rsidRDefault="009949D4" w:rsidP="009949D4">
      <w:pPr>
        <w:spacing w:line="276" w:lineRule="auto"/>
        <w:jc w:val="center"/>
        <w:rPr>
          <w:sz w:val="28"/>
          <w:szCs w:val="28"/>
        </w:rPr>
      </w:pPr>
    </w:p>
    <w:p w:rsidR="00FB5873" w:rsidRPr="009949D4" w:rsidRDefault="00B76950" w:rsidP="009949D4">
      <w:pPr>
        <w:spacing w:line="276" w:lineRule="auto"/>
        <w:jc w:val="center"/>
        <w:rPr>
          <w:sz w:val="28"/>
          <w:szCs w:val="28"/>
        </w:rPr>
      </w:pPr>
      <w:r w:rsidRPr="0061297F">
        <w:rPr>
          <w:sz w:val="28"/>
          <w:szCs w:val="28"/>
        </w:rPr>
        <w:t xml:space="preserve">2015 – 2016 учебный год </w:t>
      </w:r>
    </w:p>
    <w:p w:rsidR="00FB5873" w:rsidRPr="00FB5873" w:rsidRDefault="00FB5873" w:rsidP="00FB5873">
      <w:pPr>
        <w:spacing w:after="0" w:line="240" w:lineRule="auto"/>
        <w:jc w:val="center"/>
        <w:rPr>
          <w:rFonts w:ascii="Times New Roman" w:eastAsia="Times New Roman" w:hAnsi="Times New Roman" w:cs="Times New Roman"/>
          <w:b/>
          <w:sz w:val="28"/>
          <w:szCs w:val="28"/>
          <w:lang w:eastAsia="ru-RU"/>
        </w:rPr>
      </w:pPr>
      <w:proofErr w:type="gramStart"/>
      <w:r w:rsidRPr="00FB5873">
        <w:rPr>
          <w:rFonts w:ascii="Times New Roman" w:eastAsia="Times New Roman" w:hAnsi="Times New Roman" w:cs="Times New Roman"/>
          <w:b/>
          <w:sz w:val="28"/>
          <w:szCs w:val="28"/>
          <w:lang w:eastAsia="ru-RU"/>
        </w:rPr>
        <w:lastRenderedPageBreak/>
        <w:t>ПОЯСНИТЕЛЬНАЯ  ЗАПИСКА</w:t>
      </w:r>
      <w:proofErr w:type="gramEnd"/>
    </w:p>
    <w:p w:rsidR="00FB5873" w:rsidRPr="00FB5873" w:rsidRDefault="00FB5873" w:rsidP="00FB5873">
      <w:pPr>
        <w:spacing w:after="0" w:line="240" w:lineRule="auto"/>
        <w:jc w:val="center"/>
        <w:rPr>
          <w:rFonts w:ascii="Times New Roman" w:eastAsia="Times New Roman" w:hAnsi="Times New Roman" w:cs="Times New Roman"/>
          <w:sz w:val="28"/>
          <w:szCs w:val="28"/>
          <w:lang w:eastAsia="ru-RU"/>
        </w:rPr>
      </w:pPr>
    </w:p>
    <w:p w:rsidR="00FB5873" w:rsidRPr="00FB5873" w:rsidRDefault="00FB5873" w:rsidP="00FB5873">
      <w:pPr>
        <w:spacing w:after="0" w:line="240" w:lineRule="auto"/>
        <w:ind w:firstLine="708"/>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Данная рабочая программа по предмету «Музыка» </w:t>
      </w:r>
      <w:proofErr w:type="gramStart"/>
      <w:r w:rsidRPr="00FB5873">
        <w:rPr>
          <w:rFonts w:ascii="Times New Roman" w:eastAsia="Times New Roman" w:hAnsi="Times New Roman" w:cs="Times New Roman"/>
          <w:sz w:val="28"/>
          <w:szCs w:val="28"/>
          <w:lang w:eastAsia="ru-RU"/>
        </w:rPr>
        <w:t>для  5</w:t>
      </w:r>
      <w:proofErr w:type="gramEnd"/>
      <w:r w:rsidRPr="00FB5873">
        <w:rPr>
          <w:rFonts w:ascii="Times New Roman" w:eastAsia="Times New Roman" w:hAnsi="Times New Roman" w:cs="Times New Roman"/>
          <w:sz w:val="28"/>
          <w:szCs w:val="28"/>
          <w:lang w:eastAsia="ru-RU"/>
        </w:rPr>
        <w:t xml:space="preserve">- 7  классов образовательных организаций составлена в соответствии с  федеральным  государственным  образовательным  стандартом  основного общего образования (приказ </w:t>
      </w:r>
      <w:proofErr w:type="spellStart"/>
      <w:r w:rsidRPr="00FB5873">
        <w:rPr>
          <w:rFonts w:ascii="Times New Roman" w:eastAsia="Times New Roman" w:hAnsi="Times New Roman" w:cs="Times New Roman"/>
          <w:sz w:val="28"/>
          <w:szCs w:val="28"/>
          <w:lang w:eastAsia="ru-RU"/>
        </w:rPr>
        <w:t>Минобрнауки</w:t>
      </w:r>
      <w:proofErr w:type="spellEnd"/>
      <w:r w:rsidRPr="00FB5873">
        <w:rPr>
          <w:rFonts w:ascii="Times New Roman" w:eastAsia="Times New Roman" w:hAnsi="Times New Roman" w:cs="Times New Roman"/>
          <w:sz w:val="28"/>
          <w:szCs w:val="28"/>
          <w:lang w:eastAsia="ru-RU"/>
        </w:rPr>
        <w:t xml:space="preserve"> РФ № 1897 от 17 декабря 2010г.), примерной программой «Музыка» 5-7 классы, авт. Е.Д. Критская, </w:t>
      </w:r>
      <w:proofErr w:type="spellStart"/>
      <w:r w:rsidRPr="00FB5873">
        <w:rPr>
          <w:rFonts w:ascii="Times New Roman" w:eastAsia="Times New Roman" w:hAnsi="Times New Roman" w:cs="Times New Roman"/>
          <w:sz w:val="28"/>
          <w:szCs w:val="28"/>
          <w:lang w:eastAsia="ru-RU"/>
        </w:rPr>
        <w:t>Г.П.Сергеева</w:t>
      </w:r>
      <w:proofErr w:type="spellEnd"/>
      <w:r w:rsidRPr="00FB5873">
        <w:rPr>
          <w:rFonts w:ascii="Times New Roman" w:eastAsia="Times New Roman" w:hAnsi="Times New Roman" w:cs="Times New Roman"/>
          <w:sz w:val="28"/>
          <w:szCs w:val="28"/>
          <w:lang w:eastAsia="ru-RU"/>
        </w:rPr>
        <w:t xml:space="preserve">, </w:t>
      </w:r>
      <w:proofErr w:type="spellStart"/>
      <w:r w:rsidRPr="00FB5873">
        <w:rPr>
          <w:rFonts w:ascii="Times New Roman" w:eastAsia="Times New Roman" w:hAnsi="Times New Roman" w:cs="Times New Roman"/>
          <w:sz w:val="28"/>
          <w:szCs w:val="28"/>
          <w:lang w:eastAsia="ru-RU"/>
        </w:rPr>
        <w:t>Т.С.Шмагина</w:t>
      </w:r>
      <w:proofErr w:type="spellEnd"/>
      <w:r w:rsidRPr="00FB5873">
        <w:rPr>
          <w:rFonts w:ascii="Times New Roman" w:eastAsia="Times New Roman" w:hAnsi="Times New Roman" w:cs="Times New Roman"/>
          <w:sz w:val="28"/>
          <w:szCs w:val="28"/>
          <w:lang w:eastAsia="ru-RU"/>
        </w:rPr>
        <w:t>, М.: Просвещение, 2013г. и  в соответствии  с ООП ООО  МБОУ «Лицей».</w:t>
      </w:r>
    </w:p>
    <w:p w:rsidR="00FB5873" w:rsidRPr="00FB5873" w:rsidRDefault="00FB5873" w:rsidP="00FB5873">
      <w:pPr>
        <w:spacing w:after="0" w:line="240" w:lineRule="auto"/>
        <w:ind w:firstLine="708"/>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В данной программе нашли отражение изменившиеся социокультурные условия деятельности современных образовательных организаций, потребности педагогов-музыкантов в обновлении содержания и новые технологии общего музыкального образования. </w:t>
      </w:r>
    </w:p>
    <w:p w:rsidR="00FB5873" w:rsidRPr="00FB5873" w:rsidRDefault="00FB5873" w:rsidP="00FB5873">
      <w:pPr>
        <w:spacing w:after="0" w:line="240" w:lineRule="auto"/>
        <w:ind w:firstLine="708"/>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В большой степени программа ориентирована на реализацию компенсаторной функции искусства: восстановление эмоционально- энергетического тонуса подростков, снятие нервно-психических перегрузок учащихся.</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Цель общего музыкального образования и воспитания – </w:t>
      </w:r>
      <w:r w:rsidRPr="00FB5873">
        <w:rPr>
          <w:rFonts w:ascii="Times New Roman" w:eastAsia="Times New Roman" w:hAnsi="Times New Roman" w:cs="Times New Roman"/>
          <w:i/>
          <w:sz w:val="28"/>
          <w:szCs w:val="28"/>
          <w:lang w:eastAsia="ru-RU"/>
        </w:rPr>
        <w:t xml:space="preserve">развитие музыкальной культуры школьников как неотъемлемой части их духовной культуры </w:t>
      </w:r>
      <w:r w:rsidRPr="00FB5873">
        <w:rPr>
          <w:rFonts w:ascii="Times New Roman" w:eastAsia="Times New Roman" w:hAnsi="Times New Roman" w:cs="Times New Roman"/>
          <w:sz w:val="28"/>
          <w:szCs w:val="28"/>
          <w:lang w:eastAsia="ru-RU"/>
        </w:rPr>
        <w:t>– наиболее полно отражает заинтересованность современного общества в возрождении духовности, обеспечивает формирование целостного мировосприятия учащихся, их умения ориентироваться в жизненном информационном пространстве.</w:t>
      </w:r>
    </w:p>
    <w:p w:rsidR="00FB5873" w:rsidRPr="00FB5873" w:rsidRDefault="00FB5873" w:rsidP="00FB5873">
      <w:pPr>
        <w:spacing w:before="100" w:beforeAutospacing="1" w:after="0" w:line="240" w:lineRule="auto"/>
        <w:ind w:left="20" w:right="20" w:firstLine="688"/>
        <w:contextualSpacing/>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 xml:space="preserve">                                 </w:t>
      </w:r>
      <w:r w:rsidRPr="00FB5873">
        <w:rPr>
          <w:rFonts w:ascii="Times New Roman" w:eastAsia="Times New Roman" w:hAnsi="Times New Roman" w:cs="Times New Roman"/>
          <w:b/>
          <w:sz w:val="28"/>
          <w:szCs w:val="28"/>
          <w:shd w:val="clear" w:color="auto" w:fill="FFFFFF"/>
          <w:lang w:eastAsia="ru-RU"/>
        </w:rPr>
        <w:t>Общая характеристика учебного предмета</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Содержание программы базируется на нравственно-эстетическом, интонационно-образном, жанрово-стилевом постижении школьниками основных пластов музыкального искусства (фольклор, музыка религиозной традиции, золотой фонд классической музыки, сочинения современных композиторов) в их взаимодействии с произведениями других видов искусства.</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В качестве приоритетных в данной программе выдвигаются следующие </w:t>
      </w:r>
      <w:r w:rsidRPr="00FB5873">
        <w:rPr>
          <w:rFonts w:ascii="Times New Roman" w:eastAsia="Times New Roman" w:hAnsi="Times New Roman" w:cs="Times New Roman"/>
          <w:b/>
          <w:sz w:val="28"/>
          <w:szCs w:val="28"/>
          <w:lang w:eastAsia="ru-RU"/>
        </w:rPr>
        <w:t>задачи и направления:</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 приобщение к музыке как эмоциональному, нравственно-эстетическому феномену, осознание через музыку жизненных явлений, овладение культурой отношения к миру, запечатлённого в произведениях искусства, раскрывающих духовный опыт поколений;</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 воспитание потребности в общении с музыкальным искусством своего народа и разных народов мира, классическим и современным музыкальным наследием; эмоционально-ценностного, заинтересованного отношения к искусству, стремления к музыкальному образованию;</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 развитие общей музыкальности и эмоциональности, </w:t>
      </w:r>
      <w:proofErr w:type="spellStart"/>
      <w:r w:rsidRPr="00FB5873">
        <w:rPr>
          <w:rFonts w:ascii="Times New Roman" w:eastAsia="Times New Roman" w:hAnsi="Times New Roman" w:cs="Times New Roman"/>
          <w:sz w:val="28"/>
          <w:szCs w:val="28"/>
          <w:lang w:eastAsia="ru-RU"/>
        </w:rPr>
        <w:t>эмпатии</w:t>
      </w:r>
      <w:proofErr w:type="spellEnd"/>
      <w:r w:rsidRPr="00FB5873">
        <w:rPr>
          <w:rFonts w:ascii="Times New Roman" w:eastAsia="Times New Roman" w:hAnsi="Times New Roman" w:cs="Times New Roman"/>
          <w:sz w:val="28"/>
          <w:szCs w:val="28"/>
          <w:lang w:eastAsia="ru-RU"/>
        </w:rPr>
        <w:t xml:space="preserve"> и восприимчивости, интеллектуальной сферы и творческого потенциала, художественного вкуса, общих музыкальных способностей;</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lastRenderedPageBreak/>
        <w:t xml:space="preserve">          – освоение жанрового и стилевого многообразия музыкального искусства, специфики его выразительных </w:t>
      </w:r>
      <w:proofErr w:type="spellStart"/>
      <w:r w:rsidRPr="00FB5873">
        <w:rPr>
          <w:rFonts w:ascii="Times New Roman" w:eastAsia="Times New Roman" w:hAnsi="Times New Roman" w:cs="Times New Roman"/>
          <w:sz w:val="28"/>
          <w:szCs w:val="28"/>
          <w:lang w:eastAsia="ru-RU"/>
        </w:rPr>
        <w:t>средст</w:t>
      </w:r>
      <w:proofErr w:type="spellEnd"/>
      <w:r w:rsidRPr="00FB5873">
        <w:rPr>
          <w:rFonts w:ascii="Times New Roman" w:eastAsia="Times New Roman" w:hAnsi="Times New Roman" w:cs="Times New Roman"/>
          <w:sz w:val="28"/>
          <w:szCs w:val="28"/>
          <w:lang w:eastAsia="ru-RU"/>
        </w:rPr>
        <w:t xml:space="preserve"> и музыкального языка, интонационно-образной природы и взаимосвязи с различными видами искусства и жизнью;</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 овладение художественно-практическими умениями и навыками в разнообразных видах музыкально-творческой деятельности (слушании музыки и пении, инструментальном </w:t>
      </w:r>
      <w:proofErr w:type="spellStart"/>
      <w:r w:rsidRPr="00FB5873">
        <w:rPr>
          <w:rFonts w:ascii="Times New Roman" w:eastAsia="Times New Roman" w:hAnsi="Times New Roman" w:cs="Times New Roman"/>
          <w:sz w:val="28"/>
          <w:szCs w:val="28"/>
          <w:lang w:eastAsia="ru-RU"/>
        </w:rPr>
        <w:t>музицировании</w:t>
      </w:r>
      <w:proofErr w:type="spellEnd"/>
      <w:r w:rsidRPr="00FB5873">
        <w:rPr>
          <w:rFonts w:ascii="Times New Roman" w:eastAsia="Times New Roman" w:hAnsi="Times New Roman" w:cs="Times New Roman"/>
          <w:sz w:val="28"/>
          <w:szCs w:val="28"/>
          <w:lang w:eastAsia="ru-RU"/>
        </w:rPr>
        <w:t xml:space="preserve"> и музыкально-пластическом движении, импровизации, драматизации музыкальных произведений, музыкально-творческой практике с применением информационно-коммуникационных технологий).</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Методологическим основанием данной программы служат современные научные исследования, в которых отражается идея познания школьниками художественной картины мира и себя в этом мире. приоритетным в программе, как и в программе начальной школы, является введение ребёнка в мир музыки через интонации, темы и образы отечественного музыкального искусства, произведения которого рассматриваются в постоянных связях и отношениях с произведениями мировой </w:t>
      </w:r>
      <w:proofErr w:type="spellStart"/>
      <w:r w:rsidRPr="00FB5873">
        <w:rPr>
          <w:rFonts w:ascii="Times New Roman" w:eastAsia="Times New Roman" w:hAnsi="Times New Roman" w:cs="Times New Roman"/>
          <w:sz w:val="28"/>
          <w:szCs w:val="28"/>
          <w:lang w:eastAsia="ru-RU"/>
        </w:rPr>
        <w:t>музкальной</w:t>
      </w:r>
      <w:proofErr w:type="spellEnd"/>
      <w:r w:rsidRPr="00FB5873">
        <w:rPr>
          <w:rFonts w:ascii="Times New Roman" w:eastAsia="Times New Roman" w:hAnsi="Times New Roman" w:cs="Times New Roman"/>
          <w:sz w:val="28"/>
          <w:szCs w:val="28"/>
          <w:lang w:eastAsia="ru-RU"/>
        </w:rPr>
        <w:t xml:space="preserve"> культуры. Воспитание любви к своей культуре, своему народу и настроенности на восприятие иных культур («Я и другой») обеспечивает осознание ценностей культуры народов России и мира, развития самосознания ребёнка.</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Основными </w:t>
      </w:r>
      <w:r w:rsidRPr="00FB5873">
        <w:rPr>
          <w:rFonts w:ascii="Times New Roman" w:eastAsia="Times New Roman" w:hAnsi="Times New Roman" w:cs="Times New Roman"/>
          <w:b/>
          <w:sz w:val="28"/>
          <w:szCs w:val="28"/>
          <w:lang w:eastAsia="ru-RU"/>
        </w:rPr>
        <w:t xml:space="preserve">методическими принципами </w:t>
      </w:r>
      <w:r w:rsidRPr="00FB5873">
        <w:rPr>
          <w:rFonts w:ascii="Times New Roman" w:eastAsia="Times New Roman" w:hAnsi="Times New Roman" w:cs="Times New Roman"/>
          <w:sz w:val="28"/>
          <w:szCs w:val="28"/>
          <w:lang w:eastAsia="ru-RU"/>
        </w:rPr>
        <w:t>программы являются:</w:t>
      </w:r>
    </w:p>
    <w:p w:rsidR="00FB5873" w:rsidRPr="00FB5873" w:rsidRDefault="00FB5873" w:rsidP="00FB5873">
      <w:pPr>
        <w:numPr>
          <w:ilvl w:val="0"/>
          <w:numId w:val="11"/>
        </w:num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принцип увлеченности</w:t>
      </w:r>
    </w:p>
    <w:p w:rsidR="00FB5873" w:rsidRPr="00FB5873" w:rsidRDefault="00FB5873" w:rsidP="00FB5873">
      <w:pPr>
        <w:numPr>
          <w:ilvl w:val="0"/>
          <w:numId w:val="11"/>
        </w:num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принцип триединства деятельности композитора-исполнителя-слушателя</w:t>
      </w:r>
    </w:p>
    <w:p w:rsidR="00FB5873" w:rsidRPr="00FB5873" w:rsidRDefault="00FB5873" w:rsidP="00FB5873">
      <w:pPr>
        <w:numPr>
          <w:ilvl w:val="0"/>
          <w:numId w:val="11"/>
        </w:num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принцип тождества и контраста</w:t>
      </w:r>
    </w:p>
    <w:p w:rsidR="00FB5873" w:rsidRPr="00FB5873" w:rsidRDefault="00FB5873" w:rsidP="00FB5873">
      <w:pPr>
        <w:numPr>
          <w:ilvl w:val="0"/>
          <w:numId w:val="11"/>
        </w:num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принцип </w:t>
      </w:r>
      <w:proofErr w:type="spellStart"/>
      <w:r w:rsidRPr="00FB5873">
        <w:rPr>
          <w:rFonts w:ascii="Times New Roman" w:eastAsia="Times New Roman" w:hAnsi="Times New Roman" w:cs="Times New Roman"/>
          <w:sz w:val="28"/>
          <w:szCs w:val="28"/>
          <w:lang w:eastAsia="ru-RU"/>
        </w:rPr>
        <w:t>интонационности</w:t>
      </w:r>
      <w:proofErr w:type="spellEnd"/>
    </w:p>
    <w:p w:rsidR="00FB5873" w:rsidRPr="00FB5873" w:rsidRDefault="00FB5873" w:rsidP="00FB5873">
      <w:pPr>
        <w:numPr>
          <w:ilvl w:val="0"/>
          <w:numId w:val="11"/>
        </w:num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принцип диалога культур.</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В целом все принципы ориентируют музыкальное образование на социализацию учащихся, формирование ценностных ориентаций, эмоционально-эстетического отношения к искусству и жизни.</w:t>
      </w:r>
    </w:p>
    <w:p w:rsidR="00FB5873" w:rsidRPr="00FB5873" w:rsidRDefault="00FB5873" w:rsidP="00FB5873">
      <w:pPr>
        <w:spacing w:after="0" w:line="240" w:lineRule="auto"/>
        <w:ind w:firstLine="708"/>
        <w:jc w:val="both"/>
        <w:rPr>
          <w:rFonts w:ascii="Times New Roman" w:eastAsia="Times New Roman" w:hAnsi="Times New Roman" w:cs="Times New Roman"/>
          <w:b/>
          <w:i/>
          <w:sz w:val="28"/>
          <w:szCs w:val="28"/>
          <w:lang w:eastAsia="ru-RU"/>
        </w:rPr>
      </w:pP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sz w:val="28"/>
          <w:szCs w:val="28"/>
          <w:lang w:eastAsia="ru-RU"/>
        </w:rPr>
        <w:t>Место предмета «Музыка» в учебном плане</w:t>
      </w:r>
    </w:p>
    <w:p w:rsidR="00FB5873" w:rsidRPr="00FB5873" w:rsidRDefault="00FB5873" w:rsidP="00FB5873">
      <w:pPr>
        <w:spacing w:after="0" w:line="240" w:lineRule="auto"/>
        <w:jc w:val="center"/>
        <w:rPr>
          <w:rFonts w:ascii="Times New Roman" w:eastAsia="Times New Roman" w:hAnsi="Times New Roman" w:cs="Times New Roman"/>
          <w:sz w:val="28"/>
          <w:szCs w:val="28"/>
          <w:lang w:eastAsia="ru-RU"/>
        </w:rPr>
      </w:pPr>
    </w:p>
    <w:p w:rsidR="00FB5873" w:rsidRPr="00FB5873" w:rsidRDefault="00FB5873" w:rsidP="00FB5873">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FB5873">
        <w:rPr>
          <w:rFonts w:ascii="Times New Roman" w:eastAsia="Times New Roman" w:hAnsi="Times New Roman" w:cs="Times New Roman"/>
          <w:sz w:val="28"/>
          <w:szCs w:val="28"/>
          <w:lang w:eastAsia="ru-RU"/>
        </w:rPr>
        <w:t xml:space="preserve">Согласно </w:t>
      </w:r>
      <w:r w:rsidRPr="00FB5873">
        <w:rPr>
          <w:rFonts w:ascii="Times New Roman" w:eastAsia="Times New Roman" w:hAnsi="Times New Roman" w:cs="Times New Roman"/>
          <w:color w:val="000000"/>
          <w:sz w:val="28"/>
          <w:szCs w:val="28"/>
          <w:lang w:eastAsia="ru-RU"/>
        </w:rPr>
        <w:t xml:space="preserve">учебному плану МБОУ «Лицей» г. Протвино учебный предмет «Музыка» изучается в </w:t>
      </w:r>
      <w:r w:rsidRPr="00FB5873">
        <w:rPr>
          <w:rFonts w:ascii="Times New Roman" w:eastAsia="Times New Roman" w:hAnsi="Times New Roman" w:cs="Times New Roman"/>
          <w:color w:val="000000"/>
          <w:sz w:val="28"/>
          <w:szCs w:val="28"/>
          <w:lang w:val="en-US" w:eastAsia="ru-RU"/>
        </w:rPr>
        <w:t>V</w:t>
      </w:r>
      <w:r w:rsidRPr="00FB5873">
        <w:rPr>
          <w:rFonts w:ascii="Times New Roman" w:eastAsia="Times New Roman" w:hAnsi="Times New Roman" w:cs="Times New Roman"/>
          <w:color w:val="000000"/>
          <w:sz w:val="28"/>
          <w:szCs w:val="28"/>
          <w:lang w:eastAsia="ru-RU"/>
        </w:rPr>
        <w:t>–V</w:t>
      </w:r>
      <w:r w:rsidRPr="00FB5873">
        <w:rPr>
          <w:rFonts w:ascii="Times New Roman" w:eastAsia="Times New Roman" w:hAnsi="Times New Roman" w:cs="Times New Roman"/>
          <w:color w:val="000000"/>
          <w:sz w:val="28"/>
          <w:szCs w:val="28"/>
          <w:lang w:val="en-US" w:eastAsia="ru-RU"/>
        </w:rPr>
        <w:t>I</w:t>
      </w:r>
      <w:r w:rsidRPr="00FB5873">
        <w:rPr>
          <w:rFonts w:ascii="Times New Roman" w:eastAsia="Times New Roman" w:hAnsi="Times New Roman" w:cs="Times New Roman"/>
          <w:color w:val="000000"/>
          <w:sz w:val="28"/>
          <w:szCs w:val="28"/>
          <w:lang w:eastAsia="ru-RU"/>
        </w:rPr>
        <w:t xml:space="preserve"> классах в объеме не менее 136 часов (по 34 часа в каждом классе).</w:t>
      </w:r>
    </w:p>
    <w:p w:rsidR="00FB5873" w:rsidRPr="00FB5873" w:rsidRDefault="00FB5873" w:rsidP="00FB5873">
      <w:pPr>
        <w:autoSpaceDE w:val="0"/>
        <w:autoSpaceDN w:val="0"/>
        <w:adjustRightInd w:val="0"/>
        <w:spacing w:after="0" w:line="240" w:lineRule="auto"/>
        <w:ind w:firstLine="708"/>
        <w:jc w:val="center"/>
        <w:rPr>
          <w:rFonts w:ascii="Times New Roman" w:eastAsia="Times New Roman" w:hAnsi="Times New Roman" w:cs="Times New Roman"/>
          <w:color w:val="000000"/>
          <w:sz w:val="28"/>
          <w:szCs w:val="28"/>
          <w:lang w:eastAsia="ru-RU"/>
        </w:rPr>
      </w:pPr>
    </w:p>
    <w:p w:rsidR="00C5353A" w:rsidRDefault="00C5353A" w:rsidP="00FB5873">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lang w:eastAsia="ru-RU"/>
        </w:rPr>
      </w:pPr>
    </w:p>
    <w:p w:rsidR="00FB5873" w:rsidRPr="00FB5873" w:rsidRDefault="00FB5873" w:rsidP="00FB5873">
      <w:pPr>
        <w:autoSpaceDE w:val="0"/>
        <w:autoSpaceDN w:val="0"/>
        <w:adjustRightInd w:val="0"/>
        <w:spacing w:after="0" w:line="240" w:lineRule="auto"/>
        <w:ind w:firstLine="708"/>
        <w:jc w:val="center"/>
        <w:rPr>
          <w:rFonts w:ascii="Times New Roman" w:eastAsia="Times New Roman" w:hAnsi="Times New Roman" w:cs="Times New Roman"/>
          <w:b/>
          <w:color w:val="000000"/>
          <w:sz w:val="28"/>
          <w:szCs w:val="28"/>
          <w:lang w:eastAsia="ru-RU"/>
        </w:rPr>
      </w:pPr>
      <w:r w:rsidRPr="00FB5873">
        <w:rPr>
          <w:rFonts w:ascii="Times New Roman" w:eastAsia="Times New Roman" w:hAnsi="Times New Roman" w:cs="Times New Roman"/>
          <w:b/>
          <w:color w:val="000000"/>
          <w:sz w:val="28"/>
          <w:szCs w:val="28"/>
          <w:lang w:eastAsia="ru-RU"/>
        </w:rPr>
        <w:lastRenderedPageBreak/>
        <w:t>Ценностные ориентиры содержания учебного предмета.</w:t>
      </w:r>
    </w:p>
    <w:p w:rsidR="00FB5873" w:rsidRPr="00FB5873" w:rsidRDefault="00FB5873" w:rsidP="00FB5873">
      <w:pPr>
        <w:autoSpaceDE w:val="0"/>
        <w:autoSpaceDN w:val="0"/>
        <w:adjustRightInd w:val="0"/>
        <w:spacing w:before="240" w:after="0" w:line="240" w:lineRule="auto"/>
        <w:ind w:firstLine="708"/>
        <w:rPr>
          <w:rFonts w:ascii="Times New Roman" w:eastAsia="Times New Roman" w:hAnsi="Times New Roman" w:cs="Times New Roman"/>
          <w:color w:val="000000"/>
          <w:sz w:val="28"/>
          <w:szCs w:val="28"/>
          <w:lang w:eastAsia="ru-RU"/>
        </w:rPr>
      </w:pPr>
      <w:r w:rsidRPr="00FB5873">
        <w:rPr>
          <w:rFonts w:ascii="Times New Roman" w:eastAsia="Times New Roman" w:hAnsi="Times New Roman" w:cs="Times New Roman"/>
          <w:color w:val="000000"/>
          <w:sz w:val="28"/>
          <w:szCs w:val="28"/>
          <w:lang w:eastAsia="ru-RU"/>
        </w:rPr>
        <w:t>Искусство, как и культура в целом, предстаёт перед школьниками как история развития человеческой памяти, величайшее нравственное значение которой, по словам академика Д. С. Лихачёва, «в преодолении времени». Отношение к памятникам любого из искусств (в том числе и музыкального искусства) – показатель культуры всего общества в целом и каждого человека в отдельности. Воспитание деятельной, творческой памяти – важнейшая задача музыкального образования в основной школе. Сохранение культурной среды, творческая жизнь в этой среде обеспечат привязанность к родным местам, социализацию личности учащихся.</w:t>
      </w:r>
    </w:p>
    <w:p w:rsidR="00FB5873" w:rsidRPr="00FB5873" w:rsidRDefault="00FB5873" w:rsidP="00FB5873">
      <w:pPr>
        <w:spacing w:after="0" w:line="240" w:lineRule="auto"/>
        <w:ind w:left="20"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 xml:space="preserve">         Курс «Музыка» в основной школе предполагает обогащение сферы художественных интересов учащихся, разнообразие ви</w:t>
      </w:r>
      <w:r w:rsidRPr="00FB5873">
        <w:rPr>
          <w:rFonts w:ascii="Times New Roman" w:eastAsia="Times New Roman" w:hAnsi="Times New Roman" w:cs="Times New Roman"/>
          <w:sz w:val="28"/>
          <w:szCs w:val="28"/>
          <w:shd w:val="clear" w:color="auto" w:fill="FFFFFF"/>
          <w:lang w:eastAsia="ru-RU"/>
        </w:rPr>
        <w:softHyphen/>
        <w:t>дов музыкально-творческой деятельности, активное включение элементов музыкального самообразования, обстоятельное зна</w:t>
      </w:r>
      <w:r w:rsidRPr="00FB5873">
        <w:rPr>
          <w:rFonts w:ascii="Times New Roman" w:eastAsia="Times New Roman" w:hAnsi="Times New Roman" w:cs="Times New Roman"/>
          <w:sz w:val="28"/>
          <w:szCs w:val="28"/>
          <w:shd w:val="clear" w:color="auto" w:fill="FFFFFF"/>
          <w:lang w:eastAsia="ru-RU"/>
        </w:rPr>
        <w:softHyphen/>
        <w:t>комство с жанровым и стилевым многообразием классическо</w:t>
      </w:r>
      <w:r w:rsidRPr="00FB5873">
        <w:rPr>
          <w:rFonts w:ascii="Times New Roman" w:eastAsia="Times New Roman" w:hAnsi="Times New Roman" w:cs="Times New Roman"/>
          <w:sz w:val="28"/>
          <w:szCs w:val="28"/>
          <w:shd w:val="clear" w:color="auto" w:fill="FFFFFF"/>
          <w:lang w:eastAsia="ru-RU"/>
        </w:rPr>
        <w:softHyphen/>
        <w:t>го и современного творчества отечественных и зарубежных композиторов. Постижение музыкального искусства на дан</w:t>
      </w:r>
      <w:r w:rsidRPr="00FB5873">
        <w:rPr>
          <w:rFonts w:ascii="Times New Roman" w:eastAsia="Times New Roman" w:hAnsi="Times New Roman" w:cs="Times New Roman"/>
          <w:sz w:val="28"/>
          <w:szCs w:val="28"/>
          <w:shd w:val="clear" w:color="auto" w:fill="FFFFFF"/>
          <w:lang w:eastAsia="ru-RU"/>
        </w:rPr>
        <w:softHyphen/>
        <w:t xml:space="preserve">ном этапе приобретает в большей степени </w:t>
      </w:r>
      <w:proofErr w:type="spellStart"/>
      <w:r w:rsidRPr="00FB5873">
        <w:rPr>
          <w:rFonts w:ascii="Times New Roman" w:eastAsia="Times New Roman" w:hAnsi="Times New Roman" w:cs="Times New Roman"/>
          <w:sz w:val="28"/>
          <w:szCs w:val="28"/>
          <w:shd w:val="clear" w:color="auto" w:fill="FFFFFF"/>
          <w:lang w:eastAsia="ru-RU"/>
        </w:rPr>
        <w:t>деятельностный</w:t>
      </w:r>
      <w:proofErr w:type="spellEnd"/>
      <w:r w:rsidRPr="00FB5873">
        <w:rPr>
          <w:rFonts w:ascii="Times New Roman" w:eastAsia="Times New Roman" w:hAnsi="Times New Roman" w:cs="Times New Roman"/>
          <w:sz w:val="28"/>
          <w:szCs w:val="28"/>
          <w:shd w:val="clear" w:color="auto" w:fill="FFFFFF"/>
          <w:lang w:eastAsia="ru-RU"/>
        </w:rPr>
        <w:t xml:space="preserve"> ха</w:t>
      </w:r>
      <w:r w:rsidRPr="00FB5873">
        <w:rPr>
          <w:rFonts w:ascii="Times New Roman" w:eastAsia="Times New Roman" w:hAnsi="Times New Roman" w:cs="Times New Roman"/>
          <w:sz w:val="28"/>
          <w:szCs w:val="28"/>
          <w:shd w:val="clear" w:color="auto" w:fill="FFFFFF"/>
          <w:lang w:eastAsia="ru-RU"/>
        </w:rPr>
        <w:softHyphen/>
        <w:t>рактер и становится сферой выражения личной творческой инициативы школьников, результатов художественного со</w:t>
      </w:r>
      <w:r w:rsidRPr="00FB5873">
        <w:rPr>
          <w:rFonts w:ascii="Times New Roman" w:eastAsia="Times New Roman" w:hAnsi="Times New Roman" w:cs="Times New Roman"/>
          <w:sz w:val="28"/>
          <w:szCs w:val="28"/>
          <w:shd w:val="clear" w:color="auto" w:fill="FFFFFF"/>
          <w:lang w:eastAsia="ru-RU"/>
        </w:rPr>
        <w:softHyphen/>
        <w:t>трудничества, музыкальных впечатлений и эстетических пред</w:t>
      </w:r>
      <w:r w:rsidRPr="00FB5873">
        <w:rPr>
          <w:rFonts w:ascii="Times New Roman" w:eastAsia="Times New Roman" w:hAnsi="Times New Roman" w:cs="Times New Roman"/>
          <w:sz w:val="28"/>
          <w:szCs w:val="28"/>
          <w:shd w:val="clear" w:color="auto" w:fill="FFFFFF"/>
          <w:lang w:eastAsia="ru-RU"/>
        </w:rPr>
        <w:softHyphen/>
        <w:t>ставлений об окружающем мире.</w:t>
      </w:r>
    </w:p>
    <w:p w:rsidR="00FB5873" w:rsidRPr="00FB5873" w:rsidRDefault="00FB5873" w:rsidP="00FB5873">
      <w:pPr>
        <w:spacing w:after="0" w:line="240" w:lineRule="auto"/>
        <w:ind w:firstLine="708"/>
        <w:jc w:val="both"/>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Программа создана на основе преемственности с курсом начальной школы и ориентирована на систематизацию и углубление полученных знаний, расширение опыта музы</w:t>
      </w:r>
      <w:r w:rsidRPr="00FB5873">
        <w:rPr>
          <w:rFonts w:ascii="Times New Roman" w:eastAsia="Times New Roman" w:hAnsi="Times New Roman" w:cs="Times New Roman"/>
          <w:sz w:val="28"/>
          <w:szCs w:val="28"/>
          <w:lang w:eastAsia="ru-RU"/>
        </w:rPr>
        <w:softHyphen/>
        <w:t>кально-творческой деятельности, формирование устойчивого интереса к отечественным и мировым культурным традициям. Решение ключевых задач личностного и познавательного, со</w:t>
      </w:r>
      <w:r w:rsidRPr="00FB5873">
        <w:rPr>
          <w:rFonts w:ascii="Times New Roman" w:eastAsia="Times New Roman" w:hAnsi="Times New Roman" w:cs="Times New Roman"/>
          <w:sz w:val="28"/>
          <w:szCs w:val="28"/>
          <w:lang w:eastAsia="ru-RU"/>
        </w:rPr>
        <w:softHyphen/>
        <w:t>циального и коммуникативного развития предопределяется целенаправленной организацией музыкальной учебной дея</w:t>
      </w:r>
      <w:r w:rsidRPr="00FB5873">
        <w:rPr>
          <w:rFonts w:ascii="Times New Roman" w:eastAsia="Times New Roman" w:hAnsi="Times New Roman" w:cs="Times New Roman"/>
          <w:sz w:val="28"/>
          <w:szCs w:val="28"/>
          <w:lang w:eastAsia="ru-RU"/>
        </w:rPr>
        <w:softHyphen/>
        <w:t>тельности, форм сотрудничества и взаимодействия его участ</w:t>
      </w:r>
      <w:r w:rsidRPr="00FB5873">
        <w:rPr>
          <w:rFonts w:ascii="Times New Roman" w:eastAsia="Times New Roman" w:hAnsi="Times New Roman" w:cs="Times New Roman"/>
          <w:sz w:val="28"/>
          <w:szCs w:val="28"/>
          <w:lang w:eastAsia="ru-RU"/>
        </w:rPr>
        <w:softHyphen/>
        <w:t>ников в художественно-педагогическом процессе.</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p>
    <w:p w:rsidR="00FB5873" w:rsidRPr="00FB5873" w:rsidRDefault="00FB5873" w:rsidP="00FB5873">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sz w:val="28"/>
          <w:szCs w:val="28"/>
          <w:lang w:eastAsia="ru-RU"/>
        </w:rPr>
        <w:t xml:space="preserve"> Личностные, </w:t>
      </w:r>
      <w:proofErr w:type="spellStart"/>
      <w:r w:rsidRPr="00FB5873">
        <w:rPr>
          <w:rFonts w:ascii="Times New Roman" w:eastAsia="Times New Roman" w:hAnsi="Times New Roman" w:cs="Times New Roman"/>
          <w:b/>
          <w:sz w:val="28"/>
          <w:szCs w:val="28"/>
          <w:lang w:eastAsia="ru-RU"/>
        </w:rPr>
        <w:t>метапредметные</w:t>
      </w:r>
      <w:proofErr w:type="spellEnd"/>
      <w:r w:rsidRPr="00FB5873">
        <w:rPr>
          <w:rFonts w:ascii="Times New Roman" w:eastAsia="Times New Roman" w:hAnsi="Times New Roman" w:cs="Times New Roman"/>
          <w:b/>
          <w:sz w:val="28"/>
          <w:szCs w:val="28"/>
          <w:lang w:eastAsia="ru-RU"/>
        </w:rPr>
        <w:t xml:space="preserve"> и предметные результаты освоения учебного предмета</w:t>
      </w:r>
    </w:p>
    <w:p w:rsidR="00FB5873" w:rsidRPr="00FB5873" w:rsidRDefault="00FB5873" w:rsidP="00FB587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w:t>
      </w:r>
    </w:p>
    <w:p w:rsidR="00FB5873" w:rsidRPr="00FB5873" w:rsidRDefault="00FB5873" w:rsidP="00FB5873">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Изучение курса «Музыка» в основной школе обеспечивает определённые результаты.</w:t>
      </w:r>
    </w:p>
    <w:p w:rsidR="00FB5873" w:rsidRPr="00FB5873" w:rsidRDefault="00FB5873" w:rsidP="00FB5873">
      <w:pPr>
        <w:spacing w:after="0" w:line="240" w:lineRule="auto"/>
        <w:ind w:left="23" w:right="23" w:firstLine="685"/>
        <w:contextualSpacing/>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b/>
          <w:sz w:val="28"/>
          <w:szCs w:val="28"/>
          <w:shd w:val="clear" w:color="auto" w:fill="FFFFFF"/>
          <w:lang w:eastAsia="ru-RU"/>
        </w:rPr>
        <w:t>Личностные</w:t>
      </w:r>
      <w:r w:rsidRPr="00FB5873">
        <w:rPr>
          <w:rFonts w:ascii="Times New Roman" w:eastAsia="Times New Roman" w:hAnsi="Times New Roman" w:cs="Times New Roman"/>
          <w:sz w:val="28"/>
          <w:szCs w:val="28"/>
          <w:shd w:val="clear" w:color="auto" w:fill="FFFFFF"/>
          <w:lang w:eastAsia="ru-RU"/>
        </w:rPr>
        <w:t xml:space="preserve"> результаты отражаются в индивидуальных качественных свойствах учащихся, которые они должны при</w:t>
      </w:r>
      <w:r w:rsidRPr="00FB5873">
        <w:rPr>
          <w:rFonts w:ascii="Times New Roman" w:eastAsia="Times New Roman" w:hAnsi="Times New Roman" w:cs="Times New Roman"/>
          <w:sz w:val="28"/>
          <w:szCs w:val="28"/>
          <w:shd w:val="clear" w:color="auto" w:fill="FFFFFF"/>
          <w:lang w:eastAsia="ru-RU"/>
        </w:rPr>
        <w:softHyphen/>
        <w:t>обрести в процессе освоения учебного предмета «Музыка»:</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чувство гордости за свою Родину, российский народ и историю России, осознание своей этнической и национальной принадлежности; знание культуры своего народа, своего края, основ культурного наследия народов России и человечества; освоение традиционных ценностей много национального российского общества;</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lastRenderedPageBreak/>
        <w:t>целостный социально-ориентированный взгляд на мир в его органичном единстве и разнообразии природы, народов, культур и религий;</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ответственное отношение к учению, готовность и спо</w:t>
      </w:r>
      <w:r w:rsidRPr="00FB5873">
        <w:rPr>
          <w:rFonts w:ascii="Times New Roman" w:eastAsia="Times New Roman" w:hAnsi="Times New Roman" w:cs="Times New Roman"/>
          <w:sz w:val="28"/>
          <w:szCs w:val="28"/>
          <w:shd w:val="clear" w:color="auto" w:fill="FFFFFF"/>
          <w:lang w:eastAsia="ru-RU"/>
        </w:rPr>
        <w:softHyphen/>
        <w:t>собность к саморазвитию и самообразованию на основе моти</w:t>
      </w:r>
      <w:r w:rsidRPr="00FB5873">
        <w:rPr>
          <w:rFonts w:ascii="Times New Roman" w:eastAsia="Times New Roman" w:hAnsi="Times New Roman" w:cs="Times New Roman"/>
          <w:sz w:val="28"/>
          <w:szCs w:val="28"/>
          <w:shd w:val="clear" w:color="auto" w:fill="FFFFFF"/>
          <w:lang w:eastAsia="ru-RU"/>
        </w:rPr>
        <w:softHyphen/>
        <w:t>вации к обучению и познанию;</w:t>
      </w:r>
    </w:p>
    <w:p w:rsidR="00FB5873" w:rsidRPr="00FB5873" w:rsidRDefault="00FB5873" w:rsidP="00FB5873">
      <w:pPr>
        <w:numPr>
          <w:ilvl w:val="0"/>
          <w:numId w:val="38"/>
        </w:numPr>
        <w:tabs>
          <w:tab w:val="left" w:pos="57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уважительное отношение к иному мнению, истории и культуре других народов; готовность и способность вести диа</w:t>
      </w:r>
      <w:r w:rsidRPr="00FB5873">
        <w:rPr>
          <w:rFonts w:ascii="Times New Roman" w:eastAsia="Times New Roman" w:hAnsi="Times New Roman" w:cs="Times New Roman"/>
          <w:sz w:val="28"/>
          <w:szCs w:val="28"/>
          <w:shd w:val="clear" w:color="auto" w:fill="FFFFFF"/>
          <w:lang w:eastAsia="ru-RU"/>
        </w:rPr>
        <w:softHyphen/>
        <w:t>лог с другими людьми и достигать в нем взаимопонимания; этические чувства доброжелательности и эмоционально-нрав</w:t>
      </w:r>
      <w:r w:rsidRPr="00FB5873">
        <w:rPr>
          <w:rFonts w:ascii="Times New Roman" w:eastAsia="Times New Roman" w:hAnsi="Times New Roman" w:cs="Times New Roman"/>
          <w:sz w:val="28"/>
          <w:szCs w:val="28"/>
          <w:shd w:val="clear" w:color="auto" w:fill="FFFFFF"/>
          <w:lang w:eastAsia="ru-RU"/>
        </w:rPr>
        <w:softHyphen/>
        <w:t>ственной отзывчивости, понимание чувств других людей и со</w:t>
      </w:r>
      <w:r w:rsidRPr="00FB5873">
        <w:rPr>
          <w:rFonts w:ascii="Times New Roman" w:eastAsia="Times New Roman" w:hAnsi="Times New Roman" w:cs="Times New Roman"/>
          <w:sz w:val="28"/>
          <w:szCs w:val="28"/>
          <w:shd w:val="clear" w:color="auto" w:fill="FFFFFF"/>
          <w:lang w:eastAsia="ru-RU"/>
        </w:rPr>
        <w:softHyphen/>
        <w:t>переживание им;</w:t>
      </w:r>
    </w:p>
    <w:p w:rsidR="00FB5873" w:rsidRPr="00FB5873" w:rsidRDefault="00FB5873" w:rsidP="00FB5873">
      <w:pPr>
        <w:numPr>
          <w:ilvl w:val="0"/>
          <w:numId w:val="38"/>
        </w:numPr>
        <w:tabs>
          <w:tab w:val="left" w:pos="57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компетентность в решении моральных проблем на основе личностного выбора, осознание и ответственное отношение к собственным поступкам;</w:t>
      </w:r>
    </w:p>
    <w:p w:rsidR="00FB5873" w:rsidRPr="00FB5873" w:rsidRDefault="00FB5873" w:rsidP="00FB5873">
      <w:pPr>
        <w:numPr>
          <w:ilvl w:val="0"/>
          <w:numId w:val="38"/>
        </w:numPr>
        <w:tabs>
          <w:tab w:val="left" w:pos="562"/>
        </w:tabs>
        <w:spacing w:after="260" w:line="240" w:lineRule="auto"/>
        <w:ind w:right="23"/>
        <w:contextualSpacing/>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коммуникативная компетентность в общении и сотруд</w:t>
      </w:r>
      <w:r w:rsidRPr="00FB5873">
        <w:rPr>
          <w:rFonts w:ascii="Times New Roman" w:eastAsia="Times New Roman" w:hAnsi="Times New Roman" w:cs="Times New Roman"/>
          <w:sz w:val="28"/>
          <w:szCs w:val="28"/>
          <w:shd w:val="clear" w:color="auto" w:fill="FFFFFF"/>
          <w:lang w:eastAsia="ru-RU"/>
        </w:rPr>
        <w:softHyphen/>
        <w:t>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FB5873" w:rsidRPr="00FB5873" w:rsidRDefault="00FB5873" w:rsidP="00FB5873">
      <w:pPr>
        <w:numPr>
          <w:ilvl w:val="0"/>
          <w:numId w:val="38"/>
        </w:numPr>
        <w:tabs>
          <w:tab w:val="left" w:pos="558"/>
        </w:tabs>
        <w:spacing w:after="0" w:line="240" w:lineRule="auto"/>
        <w:ind w:right="23"/>
        <w:contextualSpacing/>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участие в общественной жизни школы в пределах возра</w:t>
      </w:r>
      <w:r w:rsidRPr="00FB5873">
        <w:rPr>
          <w:rFonts w:ascii="Times New Roman" w:eastAsia="Times New Roman" w:hAnsi="Times New Roman" w:cs="Times New Roman"/>
          <w:sz w:val="28"/>
          <w:szCs w:val="28"/>
          <w:shd w:val="clear" w:color="auto" w:fill="FFFFFF"/>
          <w:lang w:eastAsia="ru-RU"/>
        </w:rPr>
        <w:softHyphen/>
        <w:t>стных компетенций с учетом региональных и этнокультурных особенностей;</w:t>
      </w:r>
    </w:p>
    <w:p w:rsidR="00FB5873" w:rsidRPr="00FB5873" w:rsidRDefault="00FB5873" w:rsidP="00FB5873">
      <w:pPr>
        <w:numPr>
          <w:ilvl w:val="0"/>
          <w:numId w:val="38"/>
        </w:numPr>
        <w:tabs>
          <w:tab w:val="left" w:pos="558"/>
        </w:tabs>
        <w:spacing w:after="0" w:line="240" w:lineRule="auto"/>
        <w:ind w:right="23"/>
        <w:contextualSpacing/>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признание ценности жизни во всех ее проявлениях и не</w:t>
      </w:r>
      <w:r w:rsidRPr="00FB5873">
        <w:rPr>
          <w:rFonts w:ascii="Times New Roman" w:eastAsia="Times New Roman" w:hAnsi="Times New Roman" w:cs="Times New Roman"/>
          <w:sz w:val="28"/>
          <w:szCs w:val="28"/>
          <w:shd w:val="clear" w:color="auto" w:fill="FFFFFF"/>
          <w:lang w:eastAsia="ru-RU"/>
        </w:rPr>
        <w:softHyphen/>
        <w:t>обходимости ответственного, бережного отношения к окружа</w:t>
      </w:r>
      <w:r w:rsidRPr="00FB5873">
        <w:rPr>
          <w:rFonts w:ascii="Times New Roman" w:eastAsia="Times New Roman" w:hAnsi="Times New Roman" w:cs="Times New Roman"/>
          <w:sz w:val="28"/>
          <w:szCs w:val="28"/>
          <w:shd w:val="clear" w:color="auto" w:fill="FFFFFF"/>
          <w:lang w:eastAsia="ru-RU"/>
        </w:rPr>
        <w:softHyphen/>
        <w:t>ющей среде;</w:t>
      </w:r>
    </w:p>
    <w:p w:rsidR="00FB5873" w:rsidRPr="00FB5873" w:rsidRDefault="00FB5873" w:rsidP="00FB5873">
      <w:pPr>
        <w:numPr>
          <w:ilvl w:val="0"/>
          <w:numId w:val="38"/>
        </w:numPr>
        <w:tabs>
          <w:tab w:val="left" w:pos="57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принятие ценности семейной жизни, уважительное и заботливое отношение к членам своей семьи;</w:t>
      </w:r>
    </w:p>
    <w:p w:rsidR="00FB5873" w:rsidRPr="00FB5873" w:rsidRDefault="00FB5873" w:rsidP="00FB5873">
      <w:pPr>
        <w:numPr>
          <w:ilvl w:val="0"/>
          <w:numId w:val="38"/>
        </w:numPr>
        <w:tabs>
          <w:tab w:val="left" w:pos="57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эстетические потребности, ценности и чувства, эстети</w:t>
      </w:r>
      <w:r w:rsidRPr="00FB5873">
        <w:rPr>
          <w:rFonts w:ascii="Times New Roman" w:eastAsia="Times New Roman" w:hAnsi="Times New Roman" w:cs="Times New Roman"/>
          <w:sz w:val="28"/>
          <w:szCs w:val="28"/>
          <w:shd w:val="clear" w:color="auto" w:fill="FFFFFF"/>
          <w:lang w:eastAsia="ru-RU"/>
        </w:rPr>
        <w:softHyphen/>
        <w:t>ческое сознание как результат освоения художественного на</w:t>
      </w:r>
      <w:r w:rsidRPr="00FB5873">
        <w:rPr>
          <w:rFonts w:ascii="Times New Roman" w:eastAsia="Times New Roman" w:hAnsi="Times New Roman" w:cs="Times New Roman"/>
          <w:sz w:val="28"/>
          <w:szCs w:val="28"/>
          <w:shd w:val="clear" w:color="auto" w:fill="FFFFFF"/>
          <w:lang w:eastAsia="ru-RU"/>
        </w:rPr>
        <w:softHyphen/>
        <w:t>следия народов России и мира, творческой деятельности му</w:t>
      </w:r>
      <w:r w:rsidRPr="00FB5873">
        <w:rPr>
          <w:rFonts w:ascii="Times New Roman" w:eastAsia="Times New Roman" w:hAnsi="Times New Roman" w:cs="Times New Roman"/>
          <w:sz w:val="28"/>
          <w:szCs w:val="28"/>
          <w:shd w:val="clear" w:color="auto" w:fill="FFFFFF"/>
          <w:lang w:eastAsia="ru-RU"/>
        </w:rPr>
        <w:softHyphen/>
        <w:t>зыкально-эстетического характера.</w:t>
      </w:r>
    </w:p>
    <w:p w:rsidR="005029ED" w:rsidRDefault="005029ED" w:rsidP="005029ED">
      <w:pPr>
        <w:pStyle w:val="ae"/>
        <w:spacing w:after="0" w:line="240" w:lineRule="auto"/>
        <w:ind w:right="20"/>
        <w:jc w:val="both"/>
        <w:rPr>
          <w:rFonts w:ascii="Times New Roman" w:hAnsi="Times New Roman"/>
          <w:b/>
          <w:sz w:val="28"/>
          <w:szCs w:val="28"/>
          <w:shd w:val="clear" w:color="auto" w:fill="FFFFFF"/>
        </w:rPr>
      </w:pPr>
    </w:p>
    <w:p w:rsidR="00FB5873" w:rsidRPr="00FB5873" w:rsidRDefault="005029ED" w:rsidP="005029ED">
      <w:pPr>
        <w:pStyle w:val="ae"/>
        <w:spacing w:after="0" w:line="240" w:lineRule="auto"/>
        <w:ind w:right="20"/>
        <w:jc w:val="both"/>
        <w:rPr>
          <w:rFonts w:ascii="Times New Roman" w:hAnsi="Times New Roman"/>
          <w:sz w:val="28"/>
          <w:szCs w:val="28"/>
          <w:shd w:val="clear" w:color="auto" w:fill="FFFFFF"/>
        </w:rPr>
      </w:pPr>
      <w:r>
        <w:rPr>
          <w:rFonts w:ascii="Times New Roman" w:hAnsi="Times New Roman"/>
          <w:b/>
          <w:sz w:val="28"/>
          <w:szCs w:val="28"/>
          <w:shd w:val="clear" w:color="auto" w:fill="FFFFFF"/>
        </w:rPr>
        <w:t xml:space="preserve">            </w:t>
      </w:r>
      <w:proofErr w:type="spellStart"/>
      <w:r w:rsidR="00FB5873" w:rsidRPr="00FB5873">
        <w:rPr>
          <w:rFonts w:ascii="Times New Roman" w:hAnsi="Times New Roman"/>
          <w:b/>
          <w:sz w:val="28"/>
          <w:szCs w:val="28"/>
          <w:shd w:val="clear" w:color="auto" w:fill="FFFFFF"/>
        </w:rPr>
        <w:t>Метапредметные</w:t>
      </w:r>
      <w:proofErr w:type="spellEnd"/>
      <w:r w:rsidR="00FB5873" w:rsidRPr="00FB5873">
        <w:rPr>
          <w:rFonts w:ascii="Times New Roman" w:hAnsi="Times New Roman"/>
          <w:sz w:val="28"/>
          <w:szCs w:val="28"/>
          <w:shd w:val="clear" w:color="auto" w:fill="FFFFFF"/>
        </w:rPr>
        <w:t xml:space="preserve"> результаты характеризуют уровень </w:t>
      </w:r>
      <w:proofErr w:type="spellStart"/>
      <w:r w:rsidR="00FB5873" w:rsidRPr="00FB5873">
        <w:rPr>
          <w:rFonts w:ascii="Times New Roman" w:hAnsi="Times New Roman"/>
          <w:sz w:val="28"/>
          <w:szCs w:val="28"/>
          <w:shd w:val="clear" w:color="auto" w:fill="FFFFFF"/>
        </w:rPr>
        <w:t>сформированности</w:t>
      </w:r>
      <w:proofErr w:type="spellEnd"/>
      <w:r w:rsidR="00FB5873" w:rsidRPr="00FB5873">
        <w:rPr>
          <w:rFonts w:ascii="Times New Roman" w:hAnsi="Times New Roman"/>
          <w:sz w:val="28"/>
          <w:szCs w:val="28"/>
          <w:shd w:val="clear" w:color="auto" w:fill="FFFFFF"/>
        </w:rPr>
        <w:t xml:space="preserve"> универсальных учебных действий, прояв</w:t>
      </w:r>
      <w:r w:rsidR="00FB5873" w:rsidRPr="00FB5873">
        <w:rPr>
          <w:rFonts w:ascii="Times New Roman" w:hAnsi="Times New Roman"/>
          <w:sz w:val="28"/>
          <w:szCs w:val="28"/>
          <w:shd w:val="clear" w:color="auto" w:fill="FFFFFF"/>
        </w:rPr>
        <w:softHyphen/>
        <w:t>ляющихся в познавательной и практической деятельности уча</w:t>
      </w:r>
      <w:r w:rsidR="00FB5873" w:rsidRPr="00FB5873">
        <w:rPr>
          <w:rFonts w:ascii="Times New Roman" w:hAnsi="Times New Roman"/>
          <w:sz w:val="28"/>
          <w:szCs w:val="28"/>
          <w:shd w:val="clear" w:color="auto" w:fill="FFFFFF"/>
        </w:rPr>
        <w:softHyphen/>
        <w:t>щихся:</w:t>
      </w:r>
      <w:r w:rsidR="00FB5873" w:rsidRPr="00FB5873">
        <w:rPr>
          <w:rFonts w:ascii="Times New Roman" w:hAnsi="Times New Roman"/>
          <w:b/>
          <w:sz w:val="28"/>
          <w:szCs w:val="28"/>
          <w:shd w:val="clear" w:color="auto" w:fill="FFFFFF"/>
        </w:rPr>
        <w:t xml:space="preserve">                                             </w:t>
      </w:r>
    </w:p>
    <w:p w:rsidR="00FB5873" w:rsidRPr="00FB5873" w:rsidRDefault="00FB5873" w:rsidP="00FB5873">
      <w:pPr>
        <w:numPr>
          <w:ilvl w:val="0"/>
          <w:numId w:val="38"/>
        </w:numPr>
        <w:tabs>
          <w:tab w:val="left" w:pos="558"/>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умение самостоятельно ставить новые учебные задачи на основе развития познавательных мотивов и интересов;</w:t>
      </w:r>
    </w:p>
    <w:p w:rsidR="00FB5873" w:rsidRPr="00FB5873" w:rsidRDefault="00FB5873" w:rsidP="00FB5873">
      <w:pPr>
        <w:numPr>
          <w:ilvl w:val="0"/>
          <w:numId w:val="38"/>
        </w:numPr>
        <w:tabs>
          <w:tab w:val="left" w:pos="56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умение самостоятельно планировать пути достижения це</w:t>
      </w:r>
      <w:r w:rsidRPr="00FB5873">
        <w:rPr>
          <w:rFonts w:ascii="Times New Roman" w:eastAsia="Times New Roman" w:hAnsi="Times New Roman" w:cs="Times New Roman"/>
          <w:sz w:val="28"/>
          <w:szCs w:val="28"/>
          <w:shd w:val="clear" w:color="auto" w:fill="FFFFFF"/>
          <w:lang w:eastAsia="ru-RU"/>
        </w:rPr>
        <w:softHyphen/>
        <w:t>лей, осознанно выбирать наиболее эффективные способы ре</w:t>
      </w:r>
      <w:r w:rsidRPr="00FB5873">
        <w:rPr>
          <w:rFonts w:ascii="Times New Roman" w:eastAsia="Times New Roman" w:hAnsi="Times New Roman" w:cs="Times New Roman"/>
          <w:sz w:val="28"/>
          <w:szCs w:val="28"/>
          <w:shd w:val="clear" w:color="auto" w:fill="FFFFFF"/>
          <w:lang w:eastAsia="ru-RU"/>
        </w:rPr>
        <w:softHyphen/>
        <w:t>шения учебных и познавательных задач;</w:t>
      </w:r>
    </w:p>
    <w:p w:rsidR="00FB5873" w:rsidRPr="00FB5873" w:rsidRDefault="00FB5873" w:rsidP="00FB5873">
      <w:pPr>
        <w:numPr>
          <w:ilvl w:val="0"/>
          <w:numId w:val="38"/>
        </w:numPr>
        <w:tabs>
          <w:tab w:val="left" w:pos="56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умение анализировать собственную учебную деятель</w:t>
      </w:r>
      <w:r w:rsidRPr="00FB5873">
        <w:rPr>
          <w:rFonts w:ascii="Times New Roman" w:eastAsia="Times New Roman" w:hAnsi="Times New Roman" w:cs="Times New Roman"/>
          <w:sz w:val="28"/>
          <w:szCs w:val="28"/>
          <w:shd w:val="clear" w:color="auto" w:fill="FFFFFF"/>
          <w:lang w:eastAsia="ru-RU"/>
        </w:rPr>
        <w:softHyphen/>
        <w:t>ность, адекватно оценивать правильность или ошибочность выполнения учебной задачи и собственные возможности ее решения, вносить необходимые коррективы для достижения запланированных результатов;</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FB5873" w:rsidRPr="00FB5873" w:rsidRDefault="00FB5873" w:rsidP="00FB5873">
      <w:pPr>
        <w:numPr>
          <w:ilvl w:val="0"/>
          <w:numId w:val="38"/>
        </w:numPr>
        <w:tabs>
          <w:tab w:val="left" w:pos="57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lastRenderedPageBreak/>
        <w:t>умение определять понятия, обобщать, устанавливать аналогии, классифицировать, самостоятельно выбирать осно</w:t>
      </w:r>
      <w:r w:rsidRPr="00FB5873">
        <w:rPr>
          <w:rFonts w:ascii="Times New Roman" w:eastAsia="Times New Roman" w:hAnsi="Times New Roman" w:cs="Times New Roman"/>
          <w:sz w:val="28"/>
          <w:szCs w:val="28"/>
          <w:shd w:val="clear" w:color="auto" w:fill="FFFFFF"/>
          <w:lang w:eastAsia="ru-RU"/>
        </w:rPr>
        <w:softHyphen/>
        <w:t>вания и критерии для классификации; умение устанавливать причинно-следственные связи; размышлять, рассуждать и де</w:t>
      </w:r>
      <w:r w:rsidRPr="00FB5873">
        <w:rPr>
          <w:rFonts w:ascii="Times New Roman" w:eastAsia="Times New Roman" w:hAnsi="Times New Roman" w:cs="Times New Roman"/>
          <w:sz w:val="28"/>
          <w:szCs w:val="28"/>
          <w:shd w:val="clear" w:color="auto" w:fill="FFFFFF"/>
          <w:lang w:eastAsia="ru-RU"/>
        </w:rPr>
        <w:softHyphen/>
        <w:t>лать выводы;</w:t>
      </w:r>
    </w:p>
    <w:p w:rsidR="00FB5873" w:rsidRPr="00FB5873" w:rsidRDefault="00FB5873" w:rsidP="00FB5873">
      <w:pPr>
        <w:numPr>
          <w:ilvl w:val="0"/>
          <w:numId w:val="38"/>
        </w:numPr>
        <w:tabs>
          <w:tab w:val="left" w:pos="570"/>
        </w:tabs>
        <w:spacing w:after="0" w:line="240" w:lineRule="auto"/>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смысловое чтение текстов различных стилей и жанров;</w:t>
      </w:r>
    </w:p>
    <w:p w:rsidR="00FB5873" w:rsidRPr="00FB5873" w:rsidRDefault="00FB5873" w:rsidP="00FB5873">
      <w:pPr>
        <w:numPr>
          <w:ilvl w:val="0"/>
          <w:numId w:val="38"/>
        </w:numPr>
        <w:tabs>
          <w:tab w:val="left" w:pos="553"/>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умение создавать, применять и преобразовывать знаки и символы модели и схемы для решения учебных и познаватель</w:t>
      </w:r>
      <w:r w:rsidRPr="00FB5873">
        <w:rPr>
          <w:rFonts w:ascii="Times New Roman" w:eastAsia="Times New Roman" w:hAnsi="Times New Roman" w:cs="Times New Roman"/>
          <w:sz w:val="28"/>
          <w:szCs w:val="28"/>
          <w:shd w:val="clear" w:color="auto" w:fill="FFFFFF"/>
          <w:lang w:eastAsia="ru-RU"/>
        </w:rPr>
        <w:softHyphen/>
        <w:t>ных задач;</w:t>
      </w:r>
    </w:p>
    <w:p w:rsidR="00FB5873" w:rsidRPr="00FB5873" w:rsidRDefault="00FB5873" w:rsidP="00FB5873">
      <w:pPr>
        <w:numPr>
          <w:ilvl w:val="0"/>
          <w:numId w:val="38"/>
        </w:numPr>
        <w:tabs>
          <w:tab w:val="left" w:pos="558"/>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умение организовывать учебное сотрудничество и совме</w:t>
      </w:r>
      <w:r w:rsidRPr="00FB5873">
        <w:rPr>
          <w:rFonts w:ascii="Times New Roman" w:eastAsia="Times New Roman" w:hAnsi="Times New Roman" w:cs="Times New Roman"/>
          <w:sz w:val="28"/>
          <w:szCs w:val="28"/>
          <w:shd w:val="clear" w:color="auto" w:fill="FFFFFF"/>
          <w:lang w:eastAsia="ru-RU"/>
        </w:rPr>
        <w:softHyphen/>
        <w:t xml:space="preserve">стную деятельность с учителем и сверстниками: определять цели, распределять функции и роли участников, </w:t>
      </w:r>
      <w:proofErr w:type="gramStart"/>
      <w:r w:rsidRPr="00FB5873">
        <w:rPr>
          <w:rFonts w:ascii="Times New Roman" w:eastAsia="Times New Roman" w:hAnsi="Times New Roman" w:cs="Times New Roman"/>
          <w:sz w:val="28"/>
          <w:szCs w:val="28"/>
          <w:shd w:val="clear" w:color="auto" w:fill="FFFFFF"/>
          <w:lang w:eastAsia="ru-RU"/>
        </w:rPr>
        <w:t>например</w:t>
      </w:r>
      <w:proofErr w:type="gramEnd"/>
      <w:r w:rsidRPr="00FB5873">
        <w:rPr>
          <w:rFonts w:ascii="Times New Roman" w:eastAsia="Times New Roman" w:hAnsi="Times New Roman" w:cs="Times New Roman"/>
          <w:sz w:val="28"/>
          <w:szCs w:val="28"/>
          <w:shd w:val="clear" w:color="auto" w:fill="FFFFFF"/>
          <w:lang w:eastAsia="ru-RU"/>
        </w:rPr>
        <w:t xml:space="preserve"> в художественном проекте, взаимодействовать и работать в группе;</w:t>
      </w:r>
    </w:p>
    <w:p w:rsidR="00FB5873" w:rsidRPr="00FB5873" w:rsidRDefault="00FB5873" w:rsidP="00FB5873">
      <w:pPr>
        <w:numPr>
          <w:ilvl w:val="0"/>
          <w:numId w:val="38"/>
        </w:numPr>
        <w:tabs>
          <w:tab w:val="left" w:pos="57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формирование и развитие компетентности в области ис</w:t>
      </w:r>
      <w:r w:rsidRPr="00FB5873">
        <w:rPr>
          <w:rFonts w:ascii="Times New Roman" w:eastAsia="Times New Roman" w:hAnsi="Times New Roman" w:cs="Times New Roman"/>
          <w:sz w:val="28"/>
          <w:szCs w:val="28"/>
          <w:shd w:val="clear" w:color="auto" w:fill="FFFFFF"/>
          <w:lang w:eastAsia="ru-RU"/>
        </w:rPr>
        <w:softHyphen/>
        <w:t>пользования информационно-коммуникационных технологий; стремление к самостоятельному общению с искусством и ху</w:t>
      </w:r>
      <w:r w:rsidRPr="00FB5873">
        <w:rPr>
          <w:rFonts w:ascii="Times New Roman" w:eastAsia="Times New Roman" w:hAnsi="Times New Roman" w:cs="Times New Roman"/>
          <w:sz w:val="28"/>
          <w:szCs w:val="28"/>
          <w:shd w:val="clear" w:color="auto" w:fill="FFFFFF"/>
          <w:lang w:eastAsia="ru-RU"/>
        </w:rPr>
        <w:softHyphen/>
        <w:t>дожественному самообразованию.</w:t>
      </w:r>
    </w:p>
    <w:p w:rsidR="005029ED" w:rsidRDefault="005029ED" w:rsidP="005029ED">
      <w:pPr>
        <w:pStyle w:val="ae"/>
        <w:spacing w:after="0" w:line="240" w:lineRule="auto"/>
        <w:ind w:right="20"/>
        <w:jc w:val="both"/>
        <w:rPr>
          <w:rFonts w:ascii="Times New Roman" w:hAnsi="Times New Roman"/>
          <w:b/>
          <w:sz w:val="28"/>
          <w:szCs w:val="28"/>
          <w:shd w:val="clear" w:color="auto" w:fill="FFFFFF"/>
        </w:rPr>
      </w:pPr>
      <w:r>
        <w:rPr>
          <w:rFonts w:ascii="Times New Roman" w:hAnsi="Times New Roman"/>
          <w:b/>
          <w:sz w:val="28"/>
          <w:szCs w:val="28"/>
          <w:shd w:val="clear" w:color="auto" w:fill="FFFFFF"/>
        </w:rPr>
        <w:t xml:space="preserve">        </w:t>
      </w:r>
    </w:p>
    <w:p w:rsidR="00FB5873" w:rsidRPr="00FB5873" w:rsidRDefault="00FB5873" w:rsidP="005029ED">
      <w:pPr>
        <w:pStyle w:val="ae"/>
        <w:spacing w:after="0" w:line="240" w:lineRule="auto"/>
        <w:ind w:right="20"/>
        <w:jc w:val="both"/>
        <w:rPr>
          <w:rFonts w:ascii="Times New Roman" w:hAnsi="Times New Roman"/>
          <w:sz w:val="28"/>
          <w:szCs w:val="28"/>
          <w:shd w:val="clear" w:color="auto" w:fill="FFFFFF"/>
        </w:rPr>
      </w:pPr>
      <w:r w:rsidRPr="00FB5873">
        <w:rPr>
          <w:rFonts w:ascii="Times New Roman" w:hAnsi="Times New Roman"/>
          <w:b/>
          <w:sz w:val="28"/>
          <w:szCs w:val="28"/>
          <w:shd w:val="clear" w:color="auto" w:fill="FFFFFF"/>
        </w:rPr>
        <w:t>Предметные</w:t>
      </w:r>
      <w:r w:rsidRPr="00FB5873">
        <w:rPr>
          <w:rFonts w:ascii="Times New Roman" w:hAnsi="Times New Roman"/>
          <w:sz w:val="28"/>
          <w:szCs w:val="28"/>
          <w:shd w:val="clear" w:color="auto" w:fill="FFFFFF"/>
        </w:rPr>
        <w:t xml:space="preserve"> результаты обеспечивают успешное обучение на </w:t>
      </w:r>
      <w:proofErr w:type="spellStart"/>
      <w:r w:rsidRPr="00FB5873">
        <w:rPr>
          <w:rFonts w:ascii="Times New Roman" w:hAnsi="Times New Roman"/>
          <w:sz w:val="28"/>
          <w:szCs w:val="28"/>
          <w:shd w:val="clear" w:color="auto" w:fill="FFFFFF"/>
        </w:rPr>
        <w:t>слудующей</w:t>
      </w:r>
      <w:proofErr w:type="spellEnd"/>
      <w:r w:rsidRPr="00FB5873">
        <w:rPr>
          <w:rFonts w:ascii="Times New Roman" w:hAnsi="Times New Roman"/>
          <w:sz w:val="28"/>
          <w:szCs w:val="28"/>
          <w:shd w:val="clear" w:color="auto" w:fill="FFFFFF"/>
        </w:rPr>
        <w:t xml:space="preserve"> ступени общего образования и отражают:</w:t>
      </w:r>
    </w:p>
    <w:p w:rsidR="00FB5873" w:rsidRPr="00FB5873" w:rsidRDefault="00FB5873" w:rsidP="00FB5873">
      <w:pPr>
        <w:numPr>
          <w:ilvl w:val="0"/>
          <w:numId w:val="38"/>
        </w:numPr>
        <w:tabs>
          <w:tab w:val="left" w:pos="558"/>
        </w:tabs>
        <w:spacing w:after="0" w:line="240" w:lineRule="auto"/>
        <w:ind w:right="20"/>
        <w:jc w:val="both"/>
        <w:rPr>
          <w:rFonts w:ascii="Times New Roman" w:eastAsia="Times New Roman" w:hAnsi="Times New Roman" w:cs="Times New Roman"/>
          <w:sz w:val="28"/>
          <w:szCs w:val="28"/>
          <w:shd w:val="clear" w:color="auto" w:fill="FFFFFF"/>
          <w:lang w:eastAsia="ru-RU"/>
        </w:rPr>
      </w:pPr>
      <w:proofErr w:type="spellStart"/>
      <w:r w:rsidRPr="00FB5873">
        <w:rPr>
          <w:rFonts w:ascii="Times New Roman" w:eastAsia="Times New Roman" w:hAnsi="Times New Roman" w:cs="Times New Roman"/>
          <w:sz w:val="28"/>
          <w:szCs w:val="28"/>
          <w:shd w:val="clear" w:color="auto" w:fill="FFFFFF"/>
          <w:lang w:eastAsia="ru-RU"/>
        </w:rPr>
        <w:t>сформированность</w:t>
      </w:r>
      <w:proofErr w:type="spellEnd"/>
      <w:r w:rsidRPr="00FB5873">
        <w:rPr>
          <w:rFonts w:ascii="Times New Roman" w:eastAsia="Times New Roman" w:hAnsi="Times New Roman" w:cs="Times New Roman"/>
          <w:sz w:val="28"/>
          <w:szCs w:val="28"/>
          <w:shd w:val="clear" w:color="auto" w:fill="FFFFFF"/>
          <w:lang w:eastAsia="ru-RU"/>
        </w:rPr>
        <w:t xml:space="preserve"> основ музыкальной культуры школь</w:t>
      </w:r>
      <w:r w:rsidRPr="00FB5873">
        <w:rPr>
          <w:rFonts w:ascii="Times New Roman" w:eastAsia="Times New Roman" w:hAnsi="Times New Roman" w:cs="Times New Roman"/>
          <w:sz w:val="28"/>
          <w:szCs w:val="28"/>
          <w:shd w:val="clear" w:color="auto" w:fill="FFFFFF"/>
          <w:lang w:eastAsia="ru-RU"/>
        </w:rPr>
        <w:softHyphen/>
        <w:t>ника как неотъемлемой части его общей духовной культуры;</w:t>
      </w:r>
    </w:p>
    <w:p w:rsidR="00FB5873" w:rsidRPr="00FB5873" w:rsidRDefault="00FB5873" w:rsidP="00FB5873">
      <w:pPr>
        <w:numPr>
          <w:ilvl w:val="0"/>
          <w:numId w:val="38"/>
        </w:numPr>
        <w:tabs>
          <w:tab w:val="left" w:pos="582"/>
        </w:tabs>
        <w:spacing w:after="0" w:line="240" w:lineRule="auto"/>
        <w:ind w:right="20"/>
        <w:jc w:val="both"/>
        <w:rPr>
          <w:rFonts w:ascii="Times New Roman" w:eastAsia="Times New Roman" w:hAnsi="Times New Roman" w:cs="Times New Roman"/>
          <w:sz w:val="28"/>
          <w:szCs w:val="28"/>
          <w:shd w:val="clear" w:color="auto" w:fill="FFFFFF"/>
          <w:lang w:eastAsia="ru-RU"/>
        </w:rPr>
      </w:pPr>
      <w:proofErr w:type="spellStart"/>
      <w:r w:rsidRPr="00FB5873">
        <w:rPr>
          <w:rFonts w:ascii="Times New Roman" w:eastAsia="Times New Roman" w:hAnsi="Times New Roman" w:cs="Times New Roman"/>
          <w:sz w:val="28"/>
          <w:szCs w:val="28"/>
          <w:shd w:val="clear" w:color="auto" w:fill="FFFFFF"/>
          <w:lang w:eastAsia="ru-RU"/>
        </w:rPr>
        <w:t>сформированность</w:t>
      </w:r>
      <w:proofErr w:type="spellEnd"/>
      <w:r w:rsidRPr="00FB5873">
        <w:rPr>
          <w:rFonts w:ascii="Times New Roman" w:eastAsia="Times New Roman" w:hAnsi="Times New Roman" w:cs="Times New Roman"/>
          <w:sz w:val="28"/>
          <w:szCs w:val="28"/>
          <w:shd w:val="clear" w:color="auto" w:fill="FFFFFF"/>
          <w:lang w:eastAsia="ru-RU"/>
        </w:rPr>
        <w:t xml:space="preserve"> потребности в общении с музыкой для дальнейшего духовно-нравственного развития, социали</w:t>
      </w:r>
      <w:r w:rsidRPr="00FB5873">
        <w:rPr>
          <w:rFonts w:ascii="Times New Roman" w:eastAsia="Times New Roman" w:hAnsi="Times New Roman" w:cs="Times New Roman"/>
          <w:sz w:val="28"/>
          <w:szCs w:val="28"/>
          <w:shd w:val="clear" w:color="auto" w:fill="FFFFFF"/>
          <w:lang w:eastAsia="ru-RU"/>
        </w:rPr>
        <w:softHyphen/>
        <w:t>зации, самообразования, организации содержательного куль</w:t>
      </w:r>
      <w:r w:rsidRPr="00FB5873">
        <w:rPr>
          <w:rFonts w:ascii="Times New Roman" w:eastAsia="Times New Roman" w:hAnsi="Times New Roman" w:cs="Times New Roman"/>
          <w:sz w:val="28"/>
          <w:szCs w:val="28"/>
          <w:shd w:val="clear" w:color="auto" w:fill="FFFFFF"/>
          <w:lang w:eastAsia="ru-RU"/>
        </w:rPr>
        <w:softHyphen/>
        <w:t>турного досуга на основе осознания роли музыки в жизни отдельного человека и общества, в развитии мировой культуры;</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развитие общих музыкальных способностей школьников (музыкальной памяти и слуха), а также образного и ассоциа</w:t>
      </w:r>
      <w:r w:rsidRPr="00FB5873">
        <w:rPr>
          <w:rFonts w:ascii="Times New Roman" w:eastAsia="Times New Roman" w:hAnsi="Times New Roman" w:cs="Times New Roman"/>
          <w:sz w:val="28"/>
          <w:szCs w:val="28"/>
          <w:shd w:val="clear" w:color="auto" w:fill="FFFFFF"/>
          <w:lang w:eastAsia="ru-RU"/>
        </w:rPr>
        <w:softHyphen/>
        <w:t>тивного мышления, фантазии и творческого воображения, эмоционально-ценностного отношения к явлениям жизни и искусства на основе восприятия и анализа художественного об</w:t>
      </w:r>
      <w:r w:rsidRPr="00FB5873">
        <w:rPr>
          <w:rFonts w:ascii="Times New Roman" w:eastAsia="Times New Roman" w:hAnsi="Times New Roman" w:cs="Times New Roman"/>
          <w:sz w:val="28"/>
          <w:szCs w:val="28"/>
          <w:shd w:val="clear" w:color="auto" w:fill="FFFFFF"/>
          <w:lang w:eastAsia="ru-RU"/>
        </w:rPr>
        <w:softHyphen/>
        <w:t>раза;</w:t>
      </w:r>
    </w:p>
    <w:p w:rsidR="00FB5873" w:rsidRPr="00FB5873" w:rsidRDefault="00FB5873" w:rsidP="00FB5873">
      <w:pPr>
        <w:numPr>
          <w:ilvl w:val="0"/>
          <w:numId w:val="38"/>
        </w:numPr>
        <w:tabs>
          <w:tab w:val="left" w:pos="577"/>
        </w:tabs>
        <w:spacing w:after="0" w:line="240" w:lineRule="auto"/>
        <w:ind w:right="20"/>
        <w:jc w:val="both"/>
        <w:rPr>
          <w:rFonts w:ascii="Times New Roman" w:eastAsia="Times New Roman" w:hAnsi="Times New Roman" w:cs="Times New Roman"/>
          <w:sz w:val="28"/>
          <w:szCs w:val="28"/>
          <w:shd w:val="clear" w:color="auto" w:fill="FFFFFF"/>
          <w:lang w:eastAsia="ru-RU"/>
        </w:rPr>
      </w:pPr>
      <w:proofErr w:type="spellStart"/>
      <w:r w:rsidRPr="00FB5873">
        <w:rPr>
          <w:rFonts w:ascii="Times New Roman" w:eastAsia="Times New Roman" w:hAnsi="Times New Roman" w:cs="Times New Roman"/>
          <w:sz w:val="28"/>
          <w:szCs w:val="28"/>
          <w:shd w:val="clear" w:color="auto" w:fill="FFFFFF"/>
          <w:lang w:eastAsia="ru-RU"/>
        </w:rPr>
        <w:t>сформированность</w:t>
      </w:r>
      <w:proofErr w:type="spellEnd"/>
      <w:r w:rsidRPr="00FB5873">
        <w:rPr>
          <w:rFonts w:ascii="Times New Roman" w:eastAsia="Times New Roman" w:hAnsi="Times New Roman" w:cs="Times New Roman"/>
          <w:sz w:val="28"/>
          <w:szCs w:val="28"/>
          <w:shd w:val="clear" w:color="auto" w:fill="FFFFFF"/>
          <w:lang w:eastAsia="ru-RU"/>
        </w:rPr>
        <w:t xml:space="preserve"> мотивационной направленности на продуктивную музыкально-творческую деятельность (слуша</w:t>
      </w:r>
      <w:r w:rsidRPr="00FB5873">
        <w:rPr>
          <w:rFonts w:ascii="Times New Roman" w:eastAsia="Times New Roman" w:hAnsi="Times New Roman" w:cs="Times New Roman"/>
          <w:sz w:val="28"/>
          <w:szCs w:val="28"/>
          <w:shd w:val="clear" w:color="auto" w:fill="FFFFFF"/>
          <w:lang w:eastAsia="ru-RU"/>
        </w:rPr>
        <w:softHyphen/>
        <w:t xml:space="preserve">ние музыки, пение, инструментальное </w:t>
      </w:r>
      <w:proofErr w:type="spellStart"/>
      <w:r w:rsidRPr="00FB5873">
        <w:rPr>
          <w:rFonts w:ascii="Times New Roman" w:eastAsia="Times New Roman" w:hAnsi="Times New Roman" w:cs="Times New Roman"/>
          <w:sz w:val="28"/>
          <w:szCs w:val="28"/>
          <w:shd w:val="clear" w:color="auto" w:fill="FFFFFF"/>
          <w:lang w:eastAsia="ru-RU"/>
        </w:rPr>
        <w:t>музицирование</w:t>
      </w:r>
      <w:proofErr w:type="spellEnd"/>
      <w:r w:rsidRPr="00FB5873">
        <w:rPr>
          <w:rFonts w:ascii="Times New Roman" w:eastAsia="Times New Roman" w:hAnsi="Times New Roman" w:cs="Times New Roman"/>
          <w:sz w:val="28"/>
          <w:szCs w:val="28"/>
          <w:shd w:val="clear" w:color="auto" w:fill="FFFFFF"/>
          <w:lang w:eastAsia="ru-RU"/>
        </w:rPr>
        <w:t>, драма</w:t>
      </w:r>
      <w:r w:rsidRPr="00FB5873">
        <w:rPr>
          <w:rFonts w:ascii="Times New Roman" w:eastAsia="Times New Roman" w:hAnsi="Times New Roman" w:cs="Times New Roman"/>
          <w:sz w:val="28"/>
          <w:szCs w:val="28"/>
          <w:shd w:val="clear" w:color="auto" w:fill="FFFFFF"/>
          <w:lang w:eastAsia="ru-RU"/>
        </w:rPr>
        <w:softHyphen/>
        <w:t>тизация музыкальных произведений, импровизация, музы</w:t>
      </w:r>
      <w:r w:rsidRPr="00FB5873">
        <w:rPr>
          <w:rFonts w:ascii="Times New Roman" w:eastAsia="Times New Roman" w:hAnsi="Times New Roman" w:cs="Times New Roman"/>
          <w:sz w:val="28"/>
          <w:szCs w:val="28"/>
          <w:shd w:val="clear" w:color="auto" w:fill="FFFFFF"/>
          <w:lang w:eastAsia="ru-RU"/>
        </w:rPr>
        <w:softHyphen/>
        <w:t>кально-пластическое движение и др.);</w:t>
      </w:r>
    </w:p>
    <w:p w:rsidR="00FB5873" w:rsidRPr="00FB5873" w:rsidRDefault="00FB5873" w:rsidP="00FB5873">
      <w:pPr>
        <w:numPr>
          <w:ilvl w:val="0"/>
          <w:numId w:val="38"/>
        </w:numPr>
        <w:tabs>
          <w:tab w:val="left" w:pos="57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воспитание эстетического отношения к миру, критичес</w:t>
      </w:r>
      <w:r w:rsidRPr="00FB5873">
        <w:rPr>
          <w:rFonts w:ascii="Times New Roman" w:eastAsia="Times New Roman" w:hAnsi="Times New Roman" w:cs="Times New Roman"/>
          <w:sz w:val="28"/>
          <w:szCs w:val="28"/>
          <w:shd w:val="clear" w:color="auto" w:fill="FFFFFF"/>
          <w:lang w:eastAsia="ru-RU"/>
        </w:rPr>
        <w:softHyphen/>
        <w:t>кого восприятия музыкальной информации, развитие творчес</w:t>
      </w:r>
      <w:r w:rsidRPr="00FB5873">
        <w:rPr>
          <w:rFonts w:ascii="Times New Roman" w:eastAsia="Times New Roman" w:hAnsi="Times New Roman" w:cs="Times New Roman"/>
          <w:sz w:val="28"/>
          <w:szCs w:val="28"/>
          <w:shd w:val="clear" w:color="auto" w:fill="FFFFFF"/>
          <w:lang w:eastAsia="ru-RU"/>
        </w:rPr>
        <w:softHyphen/>
        <w:t>ких способностей в многообразных видах музыкальной дея</w:t>
      </w:r>
      <w:r w:rsidRPr="00FB5873">
        <w:rPr>
          <w:rFonts w:ascii="Times New Roman" w:eastAsia="Times New Roman" w:hAnsi="Times New Roman" w:cs="Times New Roman"/>
          <w:sz w:val="28"/>
          <w:szCs w:val="28"/>
          <w:shd w:val="clear" w:color="auto" w:fill="FFFFFF"/>
          <w:lang w:eastAsia="ru-RU"/>
        </w:rPr>
        <w:softHyphen/>
        <w:t>тельности, связанной с театром, кино, литературой, живо</w:t>
      </w:r>
      <w:r w:rsidRPr="00FB5873">
        <w:rPr>
          <w:rFonts w:ascii="Times New Roman" w:eastAsia="Times New Roman" w:hAnsi="Times New Roman" w:cs="Times New Roman"/>
          <w:sz w:val="28"/>
          <w:szCs w:val="28"/>
          <w:shd w:val="clear" w:color="auto" w:fill="FFFFFF"/>
          <w:lang w:eastAsia="ru-RU"/>
        </w:rPr>
        <w:softHyphen/>
        <w:t>писью;</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lastRenderedPageBreak/>
        <w:t>расширение музыкального и общего культурного круго</w:t>
      </w:r>
      <w:r w:rsidRPr="00FB5873">
        <w:rPr>
          <w:rFonts w:ascii="Times New Roman" w:eastAsia="Times New Roman" w:hAnsi="Times New Roman" w:cs="Times New Roman"/>
          <w:sz w:val="28"/>
          <w:szCs w:val="28"/>
          <w:shd w:val="clear" w:color="auto" w:fill="FFFFFF"/>
          <w:lang w:eastAsia="ru-RU"/>
        </w:rPr>
        <w:softHyphen/>
        <w:t>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FB5873" w:rsidRPr="00FB5873" w:rsidRDefault="00FB5873" w:rsidP="00FB5873">
      <w:pPr>
        <w:numPr>
          <w:ilvl w:val="0"/>
          <w:numId w:val="38"/>
        </w:numPr>
        <w:tabs>
          <w:tab w:val="left" w:pos="529"/>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овладение основами музыкальной грамотности: способ</w:t>
      </w:r>
      <w:r w:rsidRPr="00FB5873">
        <w:rPr>
          <w:rFonts w:ascii="Times New Roman" w:eastAsia="Times New Roman" w:hAnsi="Times New Roman" w:cs="Times New Roman"/>
          <w:sz w:val="28"/>
          <w:szCs w:val="28"/>
          <w:shd w:val="clear" w:color="auto" w:fill="FFFFFF"/>
          <w:lang w:eastAsia="ru-RU"/>
        </w:rPr>
        <w:softHyphen/>
        <w:t>ностью эмоционально воспринимать музыку как живое образ</w:t>
      </w:r>
      <w:r w:rsidRPr="00FB5873">
        <w:rPr>
          <w:rFonts w:ascii="Times New Roman" w:eastAsia="Times New Roman" w:hAnsi="Times New Roman" w:cs="Times New Roman"/>
          <w:sz w:val="28"/>
          <w:szCs w:val="28"/>
          <w:shd w:val="clear" w:color="auto" w:fill="FFFFFF"/>
          <w:lang w:eastAsia="ru-RU"/>
        </w:rPr>
        <w:softHyphen/>
        <w:t>ное искусство во взаимосвязи с жизнью, со специальной тер</w:t>
      </w:r>
      <w:r w:rsidRPr="00FB5873">
        <w:rPr>
          <w:rFonts w:ascii="Times New Roman" w:eastAsia="Times New Roman" w:hAnsi="Times New Roman" w:cs="Times New Roman"/>
          <w:sz w:val="28"/>
          <w:szCs w:val="28"/>
          <w:shd w:val="clear" w:color="auto" w:fill="FFFFFF"/>
          <w:lang w:eastAsia="ru-RU"/>
        </w:rPr>
        <w:softHyphen/>
        <w:t>минологией и ключевыми понятиями музыкального искусства, элементарной нотной грамотой в рамках изучаемого курса;</w:t>
      </w:r>
    </w:p>
    <w:p w:rsidR="00FB5873" w:rsidRPr="00FB5873" w:rsidRDefault="00FB5873" w:rsidP="00FB5873">
      <w:pPr>
        <w:numPr>
          <w:ilvl w:val="0"/>
          <w:numId w:val="38"/>
        </w:numPr>
        <w:tabs>
          <w:tab w:val="left" w:pos="57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приобретение устойчивых навыков самостоятельной, це</w:t>
      </w:r>
      <w:r w:rsidRPr="00FB5873">
        <w:rPr>
          <w:rFonts w:ascii="Times New Roman" w:eastAsia="Times New Roman" w:hAnsi="Times New Roman" w:cs="Times New Roman"/>
          <w:sz w:val="28"/>
          <w:szCs w:val="28"/>
          <w:shd w:val="clear" w:color="auto" w:fill="FFFFFF"/>
          <w:lang w:eastAsia="ru-RU"/>
        </w:rPr>
        <w:softHyphen/>
        <w:t>ленаправленной и содержательной музыкально-учебной дея</w:t>
      </w:r>
      <w:r w:rsidRPr="00FB5873">
        <w:rPr>
          <w:rFonts w:ascii="Times New Roman" w:eastAsia="Times New Roman" w:hAnsi="Times New Roman" w:cs="Times New Roman"/>
          <w:sz w:val="28"/>
          <w:szCs w:val="28"/>
          <w:shd w:val="clear" w:color="auto" w:fill="FFFFFF"/>
          <w:lang w:eastAsia="ru-RU"/>
        </w:rPr>
        <w:softHyphen/>
        <w:t>тельности, включая информационно-коммуникационные тех</w:t>
      </w:r>
      <w:r w:rsidRPr="00FB5873">
        <w:rPr>
          <w:rFonts w:ascii="Times New Roman" w:eastAsia="Times New Roman" w:hAnsi="Times New Roman" w:cs="Times New Roman"/>
          <w:sz w:val="28"/>
          <w:szCs w:val="28"/>
          <w:shd w:val="clear" w:color="auto" w:fill="FFFFFF"/>
          <w:lang w:eastAsia="ru-RU"/>
        </w:rPr>
        <w:softHyphen/>
        <w:t>нологии;</w:t>
      </w:r>
    </w:p>
    <w:p w:rsidR="00FB5873" w:rsidRPr="00FB5873" w:rsidRDefault="00FB5873" w:rsidP="00FB5873">
      <w:pPr>
        <w:numPr>
          <w:ilvl w:val="0"/>
          <w:numId w:val="38"/>
        </w:numPr>
        <w:tabs>
          <w:tab w:val="left" w:pos="562"/>
        </w:tabs>
        <w:spacing w:after="156"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сотрудничество в ходе реализации коллективных творчес</w:t>
      </w:r>
      <w:r w:rsidRPr="00FB5873">
        <w:rPr>
          <w:rFonts w:ascii="Times New Roman" w:eastAsia="Times New Roman" w:hAnsi="Times New Roman" w:cs="Times New Roman"/>
          <w:sz w:val="28"/>
          <w:szCs w:val="28"/>
          <w:shd w:val="clear" w:color="auto" w:fill="FFFFFF"/>
          <w:lang w:eastAsia="ru-RU"/>
        </w:rPr>
        <w:softHyphen/>
        <w:t>ких проектов, решения различных музыкально-творческих задач.</w:t>
      </w:r>
    </w:p>
    <w:p w:rsidR="00FB5873" w:rsidRPr="00FB5873" w:rsidRDefault="00FB5873" w:rsidP="005029ED">
      <w:pPr>
        <w:pStyle w:val="ae"/>
        <w:tabs>
          <w:tab w:val="left" w:pos="1276"/>
          <w:tab w:val="left" w:pos="2124"/>
          <w:tab w:val="left" w:pos="2832"/>
          <w:tab w:val="left" w:pos="3540"/>
          <w:tab w:val="left" w:pos="4248"/>
          <w:tab w:val="left" w:pos="4956"/>
          <w:tab w:val="left" w:pos="5664"/>
          <w:tab w:val="left" w:pos="6372"/>
          <w:tab w:val="left" w:pos="7080"/>
          <w:tab w:val="left" w:pos="7788"/>
          <w:tab w:val="left" w:pos="8496"/>
          <w:tab w:val="left" w:pos="9204"/>
        </w:tabs>
        <w:spacing w:after="120" w:line="240" w:lineRule="auto"/>
        <w:jc w:val="center"/>
        <w:rPr>
          <w:rFonts w:ascii="Times New Roman" w:hAnsi="Times New Roman"/>
          <w:b/>
          <w:sz w:val="28"/>
          <w:szCs w:val="28"/>
        </w:rPr>
      </w:pPr>
      <w:r w:rsidRPr="00FB5873">
        <w:rPr>
          <w:rFonts w:ascii="Times New Roman" w:hAnsi="Times New Roman"/>
          <w:b/>
          <w:sz w:val="28"/>
          <w:szCs w:val="28"/>
        </w:rPr>
        <w:t>Планируемые результаты изучения учебного предмета «Музыка»</w:t>
      </w:r>
    </w:p>
    <w:p w:rsidR="00FB5873" w:rsidRPr="00FB5873" w:rsidRDefault="00FB5873" w:rsidP="00FB5873">
      <w:pPr>
        <w:pStyle w:val="ae"/>
        <w:numPr>
          <w:ilvl w:val="0"/>
          <w:numId w:val="38"/>
        </w:numPr>
        <w:spacing w:after="0" w:line="240" w:lineRule="auto"/>
        <w:jc w:val="both"/>
        <w:rPr>
          <w:rFonts w:ascii="Times New Roman" w:hAnsi="Times New Roman"/>
          <w:sz w:val="28"/>
          <w:szCs w:val="28"/>
          <w:shd w:val="clear" w:color="auto" w:fill="FFFFFF"/>
        </w:rPr>
      </w:pPr>
      <w:r w:rsidRPr="00FB5873">
        <w:rPr>
          <w:rFonts w:ascii="Times New Roman" w:hAnsi="Times New Roman"/>
          <w:sz w:val="28"/>
          <w:szCs w:val="28"/>
          <w:shd w:val="clear" w:color="auto" w:fill="FFFFFF"/>
        </w:rPr>
        <w:t>По окончании VII класса учащиеся научатся:</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наблюдать за многообразными явлениями жизни и искус</w:t>
      </w:r>
      <w:r w:rsidRPr="00FB5873">
        <w:rPr>
          <w:rFonts w:ascii="Times New Roman" w:eastAsia="Times New Roman" w:hAnsi="Times New Roman" w:cs="Times New Roman"/>
          <w:sz w:val="28"/>
          <w:szCs w:val="28"/>
          <w:shd w:val="clear" w:color="auto" w:fill="FFFFFF"/>
          <w:lang w:eastAsia="ru-RU"/>
        </w:rPr>
        <w:softHyphen/>
        <w:t>ства, выражать свое отношение к искусству;</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понимать специфику музыки и выявлять родство художе</w:t>
      </w:r>
      <w:r w:rsidRPr="00FB5873">
        <w:rPr>
          <w:rFonts w:ascii="Times New Roman" w:eastAsia="Times New Roman" w:hAnsi="Times New Roman" w:cs="Times New Roman"/>
          <w:sz w:val="28"/>
          <w:szCs w:val="28"/>
          <w:shd w:val="clear" w:color="auto" w:fill="FFFFFF"/>
          <w:lang w:eastAsia="ru-RU"/>
        </w:rPr>
        <w:softHyphen/>
        <w:t>ственных образов разных искусств, различать их особенности;</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выражать эмоциональное содержание музыкальных про</w:t>
      </w:r>
      <w:r w:rsidRPr="00FB5873">
        <w:rPr>
          <w:rFonts w:ascii="Times New Roman" w:eastAsia="Times New Roman" w:hAnsi="Times New Roman" w:cs="Times New Roman"/>
          <w:sz w:val="28"/>
          <w:szCs w:val="28"/>
          <w:shd w:val="clear" w:color="auto" w:fill="FFFFFF"/>
          <w:lang w:eastAsia="ru-RU"/>
        </w:rPr>
        <w:softHyphen/>
        <w:t xml:space="preserve">изведений в исполнении, участвовать в различных формах </w:t>
      </w:r>
      <w:proofErr w:type="spellStart"/>
      <w:r w:rsidRPr="00FB5873">
        <w:rPr>
          <w:rFonts w:ascii="Times New Roman" w:eastAsia="Times New Roman" w:hAnsi="Times New Roman" w:cs="Times New Roman"/>
          <w:sz w:val="28"/>
          <w:szCs w:val="28"/>
          <w:shd w:val="clear" w:color="auto" w:fill="FFFFFF"/>
          <w:lang w:eastAsia="ru-RU"/>
        </w:rPr>
        <w:t>му</w:t>
      </w:r>
      <w:r w:rsidRPr="00FB5873">
        <w:rPr>
          <w:rFonts w:ascii="Times New Roman" w:eastAsia="Times New Roman" w:hAnsi="Times New Roman" w:cs="Times New Roman"/>
          <w:sz w:val="28"/>
          <w:szCs w:val="28"/>
          <w:shd w:val="clear" w:color="auto" w:fill="FFFFFF"/>
          <w:lang w:eastAsia="ru-RU"/>
        </w:rPr>
        <w:softHyphen/>
        <w:t>зицирования</w:t>
      </w:r>
      <w:proofErr w:type="spellEnd"/>
      <w:r w:rsidRPr="00FB5873">
        <w:rPr>
          <w:rFonts w:ascii="Times New Roman" w:eastAsia="Times New Roman" w:hAnsi="Times New Roman" w:cs="Times New Roman"/>
          <w:sz w:val="28"/>
          <w:szCs w:val="28"/>
          <w:shd w:val="clear" w:color="auto" w:fill="FFFFFF"/>
          <w:lang w:eastAsia="ru-RU"/>
        </w:rPr>
        <w:t>;</w:t>
      </w:r>
    </w:p>
    <w:p w:rsidR="00FB5873" w:rsidRPr="00FB5873" w:rsidRDefault="00FB5873" w:rsidP="00FB5873">
      <w:pPr>
        <w:numPr>
          <w:ilvl w:val="0"/>
          <w:numId w:val="38"/>
        </w:numPr>
        <w:tabs>
          <w:tab w:val="left" w:pos="57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раскрывать образное содержание музыкальных произве</w:t>
      </w:r>
      <w:r w:rsidRPr="00FB5873">
        <w:rPr>
          <w:rFonts w:ascii="Times New Roman" w:eastAsia="Times New Roman" w:hAnsi="Times New Roman" w:cs="Times New Roman"/>
          <w:sz w:val="28"/>
          <w:szCs w:val="28"/>
          <w:shd w:val="clear" w:color="auto" w:fill="FFFFFF"/>
          <w:lang w:eastAsia="ru-RU"/>
        </w:rPr>
        <w:softHyphen/>
        <w:t>дений разных форм, жанров и стилей; высказывать суждение об основной идее и форме ее воплощения в музыке;</w:t>
      </w:r>
    </w:p>
    <w:p w:rsidR="00FB5873" w:rsidRPr="00FB5873" w:rsidRDefault="00FB5873" w:rsidP="00FB5873">
      <w:pPr>
        <w:numPr>
          <w:ilvl w:val="0"/>
          <w:numId w:val="38"/>
        </w:numPr>
        <w:tabs>
          <w:tab w:val="left" w:pos="56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понимать специфику и особенности музыкального языка, творчески интерпретировать содержание музыкального произ</w:t>
      </w:r>
      <w:r w:rsidRPr="00FB5873">
        <w:rPr>
          <w:rFonts w:ascii="Times New Roman" w:eastAsia="Times New Roman" w:hAnsi="Times New Roman" w:cs="Times New Roman"/>
          <w:sz w:val="28"/>
          <w:szCs w:val="28"/>
          <w:shd w:val="clear" w:color="auto" w:fill="FFFFFF"/>
          <w:lang w:eastAsia="ru-RU"/>
        </w:rPr>
        <w:softHyphen/>
        <w:t>ведения в разных видах музыкальной деятельности;</w:t>
      </w:r>
    </w:p>
    <w:p w:rsidR="00FB5873" w:rsidRPr="00FB5873" w:rsidRDefault="00FB5873" w:rsidP="00FB5873">
      <w:pPr>
        <w:numPr>
          <w:ilvl w:val="0"/>
          <w:numId w:val="38"/>
        </w:numPr>
        <w:tabs>
          <w:tab w:val="left" w:pos="558"/>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осуществлять исследовательскую деятельность художест</w:t>
      </w:r>
      <w:r w:rsidRPr="00FB5873">
        <w:rPr>
          <w:rFonts w:ascii="Times New Roman" w:eastAsia="Times New Roman" w:hAnsi="Times New Roman" w:cs="Times New Roman"/>
          <w:sz w:val="28"/>
          <w:szCs w:val="28"/>
          <w:shd w:val="clear" w:color="auto" w:fill="FFFFFF"/>
          <w:lang w:eastAsia="ru-RU"/>
        </w:rPr>
        <w:softHyphen/>
        <w:t xml:space="preserve">венно-эстетической направленности, участвуя в творческих проектах, в том числе связанных с </w:t>
      </w:r>
      <w:proofErr w:type="spellStart"/>
      <w:r w:rsidRPr="00FB5873">
        <w:rPr>
          <w:rFonts w:ascii="Times New Roman" w:eastAsia="Times New Roman" w:hAnsi="Times New Roman" w:cs="Times New Roman"/>
          <w:sz w:val="28"/>
          <w:szCs w:val="28"/>
          <w:shd w:val="clear" w:color="auto" w:fill="FFFFFF"/>
          <w:lang w:eastAsia="ru-RU"/>
        </w:rPr>
        <w:t>музицированием</w:t>
      </w:r>
      <w:proofErr w:type="spellEnd"/>
      <w:r w:rsidRPr="00FB5873">
        <w:rPr>
          <w:rFonts w:ascii="Times New Roman" w:eastAsia="Times New Roman" w:hAnsi="Times New Roman" w:cs="Times New Roman"/>
          <w:sz w:val="28"/>
          <w:szCs w:val="28"/>
          <w:shd w:val="clear" w:color="auto" w:fill="FFFFFF"/>
          <w:lang w:eastAsia="ru-RU"/>
        </w:rPr>
        <w:t>; проявлять инициативу в организации и проведении концертов, театраль</w:t>
      </w:r>
      <w:r w:rsidRPr="00FB5873">
        <w:rPr>
          <w:rFonts w:ascii="Times New Roman" w:eastAsia="Times New Roman" w:hAnsi="Times New Roman" w:cs="Times New Roman"/>
          <w:sz w:val="28"/>
          <w:szCs w:val="28"/>
          <w:shd w:val="clear" w:color="auto" w:fill="FFFFFF"/>
          <w:lang w:eastAsia="ru-RU"/>
        </w:rPr>
        <w:softHyphen/>
        <w:t>ных спектаклей, выставок и конкурсов, фестивалей и др.;</w:t>
      </w:r>
    </w:p>
    <w:p w:rsidR="00FB5873" w:rsidRPr="00FB5873" w:rsidRDefault="00FB5873" w:rsidP="00FB5873">
      <w:pPr>
        <w:numPr>
          <w:ilvl w:val="0"/>
          <w:numId w:val="38"/>
        </w:numPr>
        <w:tabs>
          <w:tab w:val="left" w:pos="57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разбираться в событиях художественной жизни отечест</w:t>
      </w:r>
      <w:r w:rsidRPr="00FB5873">
        <w:rPr>
          <w:rFonts w:ascii="Times New Roman" w:eastAsia="Times New Roman" w:hAnsi="Times New Roman" w:cs="Times New Roman"/>
          <w:sz w:val="28"/>
          <w:szCs w:val="28"/>
          <w:shd w:val="clear" w:color="auto" w:fill="FFFFFF"/>
          <w:lang w:eastAsia="ru-RU"/>
        </w:rPr>
        <w:softHyphen/>
        <w:t>венной и зарубежной культуры, владеть специальной термино</w:t>
      </w:r>
      <w:r w:rsidRPr="00FB5873">
        <w:rPr>
          <w:rFonts w:ascii="Times New Roman" w:eastAsia="Times New Roman" w:hAnsi="Times New Roman" w:cs="Times New Roman"/>
          <w:sz w:val="28"/>
          <w:szCs w:val="28"/>
          <w:shd w:val="clear" w:color="auto" w:fill="FFFFFF"/>
          <w:lang w:eastAsia="ru-RU"/>
        </w:rPr>
        <w:softHyphen/>
        <w:t>логией, называть имена выдающихся отечественных и зару</w:t>
      </w:r>
      <w:r w:rsidRPr="00FB5873">
        <w:rPr>
          <w:rFonts w:ascii="Times New Roman" w:eastAsia="Times New Roman" w:hAnsi="Times New Roman" w:cs="Times New Roman"/>
          <w:sz w:val="28"/>
          <w:szCs w:val="28"/>
          <w:shd w:val="clear" w:color="auto" w:fill="FFFFFF"/>
          <w:lang w:eastAsia="ru-RU"/>
        </w:rPr>
        <w:softHyphen/>
        <w:t>бежных композиторов и крупнейшие музыкальные центры мирового значения (театры оперы и балета, концертные залы, музеи);</w:t>
      </w:r>
    </w:p>
    <w:p w:rsidR="00FB5873" w:rsidRPr="00FB5873" w:rsidRDefault="00FB5873" w:rsidP="00FB5873">
      <w:pPr>
        <w:numPr>
          <w:ilvl w:val="0"/>
          <w:numId w:val="38"/>
        </w:numPr>
        <w:tabs>
          <w:tab w:val="left" w:pos="562"/>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определять стилевое своеобразие классической, народ</w:t>
      </w:r>
      <w:r w:rsidRPr="00FB5873">
        <w:rPr>
          <w:rFonts w:ascii="Times New Roman" w:eastAsia="Times New Roman" w:hAnsi="Times New Roman" w:cs="Times New Roman"/>
          <w:sz w:val="28"/>
          <w:szCs w:val="28"/>
          <w:shd w:val="clear" w:color="auto" w:fill="FFFFFF"/>
          <w:lang w:eastAsia="ru-RU"/>
        </w:rPr>
        <w:softHyphen/>
        <w:t>ной, религиозной, современной музыки, разных эпох;</w:t>
      </w:r>
    </w:p>
    <w:p w:rsidR="00FB5873" w:rsidRPr="00FB5873" w:rsidRDefault="00FB5873" w:rsidP="00FB5873">
      <w:pPr>
        <w:numPr>
          <w:ilvl w:val="3"/>
          <w:numId w:val="38"/>
        </w:numPr>
        <w:tabs>
          <w:tab w:val="left" w:pos="567"/>
        </w:tabs>
        <w:spacing w:after="0" w:line="240" w:lineRule="auto"/>
        <w:ind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lastRenderedPageBreak/>
        <w:t>применять информационно-коммуникативные техноло</w:t>
      </w:r>
      <w:r w:rsidRPr="00FB5873">
        <w:rPr>
          <w:rFonts w:ascii="Times New Roman" w:eastAsia="Times New Roman" w:hAnsi="Times New Roman" w:cs="Times New Roman"/>
          <w:sz w:val="28"/>
          <w:szCs w:val="28"/>
          <w:shd w:val="clear" w:color="auto" w:fill="FFFFFF"/>
          <w:lang w:eastAsia="ru-RU"/>
        </w:rPr>
        <w:softHyphen/>
        <w:t>гии для расширения опыта творческой деятельности в процес</w:t>
      </w:r>
      <w:r w:rsidRPr="00FB5873">
        <w:rPr>
          <w:rFonts w:ascii="Times New Roman" w:eastAsia="Times New Roman" w:hAnsi="Times New Roman" w:cs="Times New Roman"/>
          <w:sz w:val="28"/>
          <w:szCs w:val="28"/>
          <w:shd w:val="clear" w:color="auto" w:fill="FFFFFF"/>
          <w:lang w:eastAsia="ru-RU"/>
        </w:rPr>
        <w:softHyphen/>
        <w:t>се поиска информации в образовательном пространстве сети Интернет.</w:t>
      </w:r>
    </w:p>
    <w:p w:rsidR="00FB5873" w:rsidRPr="00FB5873" w:rsidRDefault="00FB5873" w:rsidP="00FB5873">
      <w:pPr>
        <w:spacing w:after="0" w:line="240" w:lineRule="auto"/>
        <w:ind w:firstLine="708"/>
        <w:jc w:val="both"/>
        <w:rPr>
          <w:rFonts w:ascii="Times New Roman" w:eastAsia="Times New Roman" w:hAnsi="Times New Roman" w:cs="Times New Roman"/>
          <w:sz w:val="24"/>
          <w:szCs w:val="24"/>
          <w:lang w:eastAsia="ru-RU"/>
        </w:rPr>
      </w:pPr>
    </w:p>
    <w:p w:rsidR="00FB5873" w:rsidRPr="00FB5873" w:rsidRDefault="00FB5873" w:rsidP="00FB5873">
      <w:pPr>
        <w:spacing w:after="0" w:line="240" w:lineRule="auto"/>
        <w:jc w:val="center"/>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sz w:val="28"/>
          <w:szCs w:val="28"/>
          <w:lang w:eastAsia="ru-RU"/>
        </w:rPr>
        <w:t>Содержание курса.</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Основное содержание образования в примерной программе представлено следующими содержательными линиями: </w:t>
      </w:r>
      <w:r w:rsidRPr="00FB5873">
        <w:rPr>
          <w:rFonts w:ascii="Times New Roman" w:eastAsia="Times New Roman" w:hAnsi="Times New Roman" w:cs="Times New Roman"/>
          <w:i/>
          <w:sz w:val="28"/>
          <w:szCs w:val="28"/>
          <w:lang w:eastAsia="ru-RU"/>
        </w:rPr>
        <w:t>«Музыка как вид искусства», «Музыкальный образ и музыкальная драматургия», «Музыка в современном мире: традиции</w:t>
      </w:r>
      <w:r w:rsidRPr="00FB5873">
        <w:rPr>
          <w:rFonts w:ascii="Times New Roman" w:eastAsia="Times New Roman" w:hAnsi="Times New Roman" w:cs="Times New Roman"/>
          <w:sz w:val="28"/>
          <w:szCs w:val="28"/>
          <w:lang w:eastAsia="ru-RU"/>
        </w:rPr>
        <w:t xml:space="preserve"> </w:t>
      </w:r>
      <w:r w:rsidRPr="00FB5873">
        <w:rPr>
          <w:rFonts w:ascii="Times New Roman" w:eastAsia="Times New Roman" w:hAnsi="Times New Roman" w:cs="Times New Roman"/>
          <w:i/>
          <w:sz w:val="28"/>
          <w:szCs w:val="28"/>
          <w:lang w:eastAsia="ru-RU"/>
        </w:rPr>
        <w:t>и инновации».</w:t>
      </w:r>
      <w:r w:rsidRPr="00FB5873">
        <w:rPr>
          <w:rFonts w:ascii="Times New Roman" w:eastAsia="Times New Roman" w:hAnsi="Times New Roman" w:cs="Times New Roman"/>
          <w:sz w:val="28"/>
          <w:szCs w:val="28"/>
          <w:lang w:eastAsia="ru-RU"/>
        </w:rPr>
        <w:t xml:space="preserve"> Предлагаемые содержательные линии ориентированы на сохранение преемственности с курсом музыки в начальной школе.</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b/>
          <w:sz w:val="28"/>
          <w:szCs w:val="28"/>
          <w:lang w:eastAsia="ru-RU"/>
        </w:rPr>
        <w:t xml:space="preserve">          Музыка как вид искусства. </w:t>
      </w:r>
      <w:r w:rsidRPr="00FB5873">
        <w:rPr>
          <w:rFonts w:ascii="Times New Roman" w:eastAsia="Times New Roman" w:hAnsi="Times New Roman" w:cs="Times New Roman"/>
          <w:sz w:val="28"/>
          <w:szCs w:val="28"/>
          <w:lang w:eastAsia="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w:t>
      </w:r>
      <w:r w:rsidRPr="00FB5873">
        <w:rPr>
          <w:rFonts w:ascii="Times New Roman" w:eastAsia="Times New Roman" w:hAnsi="Times New Roman" w:cs="Times New Roman"/>
          <w:sz w:val="28"/>
          <w:szCs w:val="28"/>
          <w:lang w:eastAsia="ru-RU"/>
        </w:rPr>
        <w:softHyphen/>
        <w:t>зыкальное искусство: исторические эпохи, стилевые направле</w:t>
      </w:r>
      <w:r w:rsidRPr="00FB5873">
        <w:rPr>
          <w:rFonts w:ascii="Times New Roman" w:eastAsia="Times New Roman" w:hAnsi="Times New Roman" w:cs="Times New Roman"/>
          <w:sz w:val="28"/>
          <w:szCs w:val="28"/>
          <w:lang w:eastAsia="ru-RU"/>
        </w:rPr>
        <w:softHyphen/>
        <w:t>ния, национальные школы и их традиции, творчество выдаю</w:t>
      </w:r>
      <w:r w:rsidRPr="00FB5873">
        <w:rPr>
          <w:rFonts w:ascii="Times New Roman" w:eastAsia="Times New Roman" w:hAnsi="Times New Roman" w:cs="Times New Roman"/>
          <w:sz w:val="28"/>
          <w:szCs w:val="28"/>
          <w:lang w:eastAsia="ru-RU"/>
        </w:rPr>
        <w:softHyphen/>
        <w:t>щихся отечественных и зарубежных композиторов. Искусство исполнительской интерпретации в музыке.</w:t>
      </w:r>
    </w:p>
    <w:p w:rsidR="00FB5873" w:rsidRPr="00FB5873" w:rsidRDefault="00FB5873" w:rsidP="00FB5873">
      <w:pPr>
        <w:spacing w:after="0" w:line="240" w:lineRule="auto"/>
        <w:ind w:left="20" w:right="20" w:firstLine="68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Взаимодействие и взаимосвязь музыки с другими видами искусства (литература, изобразительное искусство). Компози</w:t>
      </w:r>
      <w:r w:rsidRPr="00FB5873">
        <w:rPr>
          <w:rFonts w:ascii="Times New Roman" w:eastAsia="Times New Roman" w:hAnsi="Times New Roman" w:cs="Times New Roman"/>
          <w:sz w:val="28"/>
          <w:szCs w:val="28"/>
          <w:shd w:val="clear" w:color="auto" w:fill="FFFFFF"/>
          <w:lang w:eastAsia="ru-RU"/>
        </w:rPr>
        <w:softHyphen/>
        <w:t>тор — поэт — художник; родство зрительных, музыкальных и литературных образов; общность и различие выразительных средств разных видов искусства.</w:t>
      </w:r>
    </w:p>
    <w:p w:rsidR="00FB5873" w:rsidRPr="00FB5873" w:rsidRDefault="00FB5873" w:rsidP="00FB5873">
      <w:pPr>
        <w:spacing w:after="0" w:line="240" w:lineRule="auto"/>
        <w:ind w:left="20" w:right="20" w:firstLine="68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FB5873" w:rsidRPr="00FB5873" w:rsidRDefault="00FB5873" w:rsidP="00FB5873">
      <w:pPr>
        <w:spacing w:after="0" w:line="240" w:lineRule="auto"/>
        <w:ind w:left="20" w:right="20" w:firstLine="68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b/>
          <w:sz w:val="28"/>
          <w:szCs w:val="28"/>
          <w:shd w:val="clear" w:color="auto" w:fill="FFFFFF"/>
          <w:lang w:eastAsia="ru-RU"/>
        </w:rPr>
        <w:t>Музыкальный образ и музыкальная драматургия.</w:t>
      </w:r>
      <w:r w:rsidRPr="00FB5873">
        <w:rPr>
          <w:rFonts w:ascii="Times New Roman" w:eastAsia="Times New Roman" w:hAnsi="Times New Roman" w:cs="Times New Roman"/>
          <w:sz w:val="28"/>
          <w:szCs w:val="28"/>
          <w:shd w:val="clear" w:color="auto" w:fill="FFFFFF"/>
          <w:lang w:eastAsia="ru-RU"/>
        </w:rPr>
        <w:t xml:space="preserve"> Все</w:t>
      </w:r>
      <w:r w:rsidRPr="00FB5873">
        <w:rPr>
          <w:rFonts w:ascii="Times New Roman" w:eastAsia="Times New Roman" w:hAnsi="Times New Roman" w:cs="Times New Roman"/>
          <w:sz w:val="28"/>
          <w:szCs w:val="28"/>
          <w:shd w:val="clear" w:color="auto" w:fill="FFFFFF"/>
          <w:lang w:eastAsia="ru-RU"/>
        </w:rPr>
        <w:softHyphen/>
        <w:t>общность музыкального языка. Жизненное содержание музы</w:t>
      </w:r>
      <w:r w:rsidRPr="00FB5873">
        <w:rPr>
          <w:rFonts w:ascii="Times New Roman" w:eastAsia="Times New Roman" w:hAnsi="Times New Roman" w:cs="Times New Roman"/>
          <w:sz w:val="28"/>
          <w:szCs w:val="28"/>
          <w:shd w:val="clear" w:color="auto" w:fill="FFFFFF"/>
          <w:lang w:eastAsia="ru-RU"/>
        </w:rPr>
        <w:softHyphen/>
        <w:t>кальных образов, их характеристика и построение, взаимо</w:t>
      </w:r>
      <w:r w:rsidRPr="00FB5873">
        <w:rPr>
          <w:rFonts w:ascii="Times New Roman" w:eastAsia="Times New Roman" w:hAnsi="Times New Roman" w:cs="Times New Roman"/>
          <w:sz w:val="28"/>
          <w:szCs w:val="28"/>
          <w:shd w:val="clear" w:color="auto" w:fill="FFFFFF"/>
          <w:lang w:eastAsia="ru-RU"/>
        </w:rPr>
        <w:softHyphen/>
        <w:t>связь и развитие. Лирические и драматические, романтические и героические образы и др.</w:t>
      </w:r>
    </w:p>
    <w:p w:rsidR="00FB5873" w:rsidRPr="00FB5873" w:rsidRDefault="00FB5873" w:rsidP="00FB5873">
      <w:pPr>
        <w:spacing w:after="0" w:line="240" w:lineRule="auto"/>
        <w:ind w:left="20" w:right="20" w:firstLine="68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Общие закономерности развития музыки: сходство и конт</w:t>
      </w:r>
      <w:r w:rsidRPr="00FB5873">
        <w:rPr>
          <w:rFonts w:ascii="Times New Roman" w:eastAsia="Times New Roman" w:hAnsi="Times New Roman" w:cs="Times New Roman"/>
          <w:sz w:val="28"/>
          <w:szCs w:val="28"/>
          <w:shd w:val="clear" w:color="auto" w:fill="FFFFFF"/>
          <w:lang w:eastAsia="ru-RU"/>
        </w:rPr>
        <w:softHyphen/>
        <w:t>раст. Противоречие как источник непрерывного развития му</w:t>
      </w:r>
      <w:r w:rsidRPr="00FB5873">
        <w:rPr>
          <w:rFonts w:ascii="Times New Roman" w:eastAsia="Times New Roman" w:hAnsi="Times New Roman" w:cs="Times New Roman"/>
          <w:sz w:val="28"/>
          <w:szCs w:val="28"/>
          <w:shd w:val="clear" w:color="auto" w:fill="FFFFFF"/>
          <w:lang w:eastAsia="ru-RU"/>
        </w:rPr>
        <w:softHyphen/>
        <w:t>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формы.</w:t>
      </w:r>
    </w:p>
    <w:p w:rsidR="00FB5873" w:rsidRPr="00FB5873" w:rsidRDefault="00FB5873" w:rsidP="00FB5873">
      <w:pPr>
        <w:spacing w:after="0" w:line="240" w:lineRule="auto"/>
        <w:ind w:left="20" w:right="20" w:firstLine="68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704862" w:rsidRDefault="00704862" w:rsidP="00FB5873">
      <w:pPr>
        <w:spacing w:after="0" w:line="240" w:lineRule="auto"/>
        <w:ind w:left="20" w:firstLine="688"/>
        <w:jc w:val="both"/>
        <w:rPr>
          <w:rFonts w:ascii="Times New Roman" w:eastAsia="Times New Roman" w:hAnsi="Times New Roman" w:cs="Times New Roman"/>
          <w:b/>
          <w:sz w:val="28"/>
          <w:szCs w:val="28"/>
          <w:shd w:val="clear" w:color="auto" w:fill="FFFFFF"/>
          <w:lang w:eastAsia="ru-RU"/>
        </w:rPr>
      </w:pPr>
      <w:bookmarkStart w:id="0" w:name="bookmark16"/>
    </w:p>
    <w:p w:rsidR="00704862" w:rsidRDefault="00704862" w:rsidP="00FB5873">
      <w:pPr>
        <w:spacing w:after="0" w:line="240" w:lineRule="auto"/>
        <w:ind w:left="20" w:firstLine="688"/>
        <w:jc w:val="both"/>
        <w:rPr>
          <w:rFonts w:ascii="Times New Roman" w:eastAsia="Times New Roman" w:hAnsi="Times New Roman" w:cs="Times New Roman"/>
          <w:b/>
          <w:sz w:val="28"/>
          <w:szCs w:val="28"/>
          <w:shd w:val="clear" w:color="auto" w:fill="FFFFFF"/>
          <w:lang w:eastAsia="ru-RU"/>
        </w:rPr>
      </w:pPr>
    </w:p>
    <w:p w:rsidR="00FB5873" w:rsidRPr="00FB5873" w:rsidRDefault="00FB5873" w:rsidP="00FB5873">
      <w:pPr>
        <w:spacing w:after="0" w:line="240" w:lineRule="auto"/>
        <w:ind w:left="20" w:firstLine="688"/>
        <w:jc w:val="both"/>
        <w:rPr>
          <w:rFonts w:ascii="Times New Roman" w:eastAsia="Times New Roman" w:hAnsi="Times New Roman" w:cs="Times New Roman"/>
          <w:b/>
          <w:sz w:val="28"/>
          <w:szCs w:val="28"/>
          <w:shd w:val="clear" w:color="auto" w:fill="FFFFFF"/>
          <w:lang w:eastAsia="ru-RU"/>
        </w:rPr>
      </w:pPr>
      <w:r w:rsidRPr="00FB5873">
        <w:rPr>
          <w:rFonts w:ascii="Times New Roman" w:eastAsia="Times New Roman" w:hAnsi="Times New Roman" w:cs="Times New Roman"/>
          <w:b/>
          <w:sz w:val="28"/>
          <w:szCs w:val="28"/>
          <w:shd w:val="clear" w:color="auto" w:fill="FFFFFF"/>
          <w:lang w:eastAsia="ru-RU"/>
        </w:rPr>
        <w:lastRenderedPageBreak/>
        <w:t>Музыка в современном мире: традиции и инновации.</w:t>
      </w:r>
      <w:bookmarkEnd w:id="0"/>
    </w:p>
    <w:p w:rsidR="00FB5873" w:rsidRPr="00FB5873" w:rsidRDefault="00FB5873" w:rsidP="00FB5873">
      <w:pPr>
        <w:spacing w:after="0" w:line="240" w:lineRule="auto"/>
        <w:ind w:left="20" w:right="20"/>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Народное музыкальное творчество как часть общей культуры народа. Музыкальный фольклор разных стран: истоки и ин</w:t>
      </w:r>
      <w:r w:rsidRPr="00FB5873">
        <w:rPr>
          <w:rFonts w:ascii="Times New Roman" w:eastAsia="Times New Roman" w:hAnsi="Times New Roman" w:cs="Times New Roman"/>
          <w:sz w:val="28"/>
          <w:szCs w:val="28"/>
          <w:shd w:val="clear" w:color="auto" w:fill="FFFFFF"/>
          <w:lang w:eastAsia="ru-RU"/>
        </w:rPr>
        <w:softHyphen/>
        <w:t>тонационное своеобразие, образцы традиционных обрядов. Русская народная музыка: песенное и инструментальное твор</w:t>
      </w:r>
      <w:r w:rsidRPr="00FB5873">
        <w:rPr>
          <w:rFonts w:ascii="Times New Roman" w:eastAsia="Times New Roman" w:hAnsi="Times New Roman" w:cs="Times New Roman"/>
          <w:sz w:val="28"/>
          <w:szCs w:val="28"/>
          <w:shd w:val="clear" w:color="auto" w:fill="FFFFFF"/>
          <w:lang w:eastAsia="ru-RU"/>
        </w:rPr>
        <w:softHyphen/>
        <w:t>чество (характерные черты, основные жанры, темы, образы). Народно-песенные истоки русского профессионального музы</w:t>
      </w:r>
      <w:r w:rsidRPr="00FB5873">
        <w:rPr>
          <w:rFonts w:ascii="Times New Roman" w:eastAsia="Times New Roman" w:hAnsi="Times New Roman" w:cs="Times New Roman"/>
          <w:sz w:val="28"/>
          <w:szCs w:val="28"/>
          <w:shd w:val="clear" w:color="auto" w:fill="FFFFFF"/>
          <w:lang w:eastAsia="ru-RU"/>
        </w:rPr>
        <w:softHyphen/>
        <w:t>кального творчества. Этническая музыка. Музыкальная куль</w:t>
      </w:r>
      <w:r w:rsidRPr="00FB5873">
        <w:rPr>
          <w:rFonts w:ascii="Times New Roman" w:eastAsia="Times New Roman" w:hAnsi="Times New Roman" w:cs="Times New Roman"/>
          <w:sz w:val="28"/>
          <w:szCs w:val="28"/>
          <w:shd w:val="clear" w:color="auto" w:fill="FFFFFF"/>
          <w:lang w:eastAsia="ru-RU"/>
        </w:rPr>
        <w:softHyphen/>
        <w:t>тура своего региона.</w:t>
      </w:r>
    </w:p>
    <w:p w:rsidR="00FB5873" w:rsidRPr="00FB5873" w:rsidRDefault="00FB5873" w:rsidP="00FB5873">
      <w:pPr>
        <w:spacing w:after="0" w:line="240" w:lineRule="auto"/>
        <w:ind w:left="20" w:right="20" w:firstLine="68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 xml:space="preserve">Отечественная и зарубежная музыка композиторов XX в., ее стилевое многообразие (импрессионизм, </w:t>
      </w:r>
      <w:proofErr w:type="spellStart"/>
      <w:r w:rsidRPr="00FB5873">
        <w:rPr>
          <w:rFonts w:ascii="Times New Roman" w:eastAsia="Times New Roman" w:hAnsi="Times New Roman" w:cs="Times New Roman"/>
          <w:sz w:val="28"/>
          <w:szCs w:val="28"/>
          <w:shd w:val="clear" w:color="auto" w:fill="FFFFFF"/>
          <w:lang w:eastAsia="ru-RU"/>
        </w:rPr>
        <w:t>неофольклоризм</w:t>
      </w:r>
      <w:proofErr w:type="spellEnd"/>
      <w:r w:rsidRPr="00FB5873">
        <w:rPr>
          <w:rFonts w:ascii="Times New Roman" w:eastAsia="Times New Roman" w:hAnsi="Times New Roman" w:cs="Times New Roman"/>
          <w:sz w:val="28"/>
          <w:szCs w:val="28"/>
          <w:shd w:val="clear" w:color="auto" w:fill="FFFFFF"/>
          <w:lang w:eastAsia="ru-RU"/>
        </w:rPr>
        <w:t xml:space="preserve"> и неоклассицизм). Музыкальное творчество композиторов ака</w:t>
      </w:r>
      <w:r w:rsidRPr="00FB5873">
        <w:rPr>
          <w:rFonts w:ascii="Times New Roman" w:eastAsia="Times New Roman" w:hAnsi="Times New Roman" w:cs="Times New Roman"/>
          <w:sz w:val="28"/>
          <w:szCs w:val="28"/>
          <w:shd w:val="clear" w:color="auto" w:fill="FFFFFF"/>
          <w:lang w:eastAsia="ru-RU"/>
        </w:rPr>
        <w:softHyphen/>
        <w:t>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w:t>
      </w:r>
      <w:r w:rsidRPr="00FB5873">
        <w:rPr>
          <w:rFonts w:ascii="Times New Roman" w:eastAsia="Times New Roman" w:hAnsi="Times New Roman" w:cs="Times New Roman"/>
          <w:sz w:val="28"/>
          <w:szCs w:val="28"/>
          <w:shd w:val="clear" w:color="auto" w:fill="FFFFFF"/>
          <w:lang w:eastAsia="ru-RU"/>
        </w:rPr>
        <w:softHyphen/>
        <w:t>зикл, диско-музыка. Информационно-коммуникационные тех</w:t>
      </w:r>
      <w:r w:rsidRPr="00FB5873">
        <w:rPr>
          <w:rFonts w:ascii="Times New Roman" w:eastAsia="Times New Roman" w:hAnsi="Times New Roman" w:cs="Times New Roman"/>
          <w:sz w:val="28"/>
          <w:szCs w:val="28"/>
          <w:shd w:val="clear" w:color="auto" w:fill="FFFFFF"/>
          <w:lang w:eastAsia="ru-RU"/>
        </w:rPr>
        <w:softHyphen/>
        <w:t>нологии в музыке.</w:t>
      </w:r>
    </w:p>
    <w:p w:rsidR="00FB5873" w:rsidRPr="00FB5873" w:rsidRDefault="00FB5873" w:rsidP="00FB5873">
      <w:pPr>
        <w:spacing w:after="0" w:line="240" w:lineRule="auto"/>
        <w:ind w:firstLine="708"/>
        <w:jc w:val="both"/>
        <w:rPr>
          <w:rFonts w:ascii="Times New Roman" w:eastAsia="Times New Roman" w:hAnsi="Times New Roman" w:cs="Times New Roman"/>
          <w:sz w:val="28"/>
          <w:szCs w:val="28"/>
          <w:shd w:val="clear" w:color="auto" w:fill="FFFFFF"/>
          <w:lang w:eastAsia="ru-RU"/>
        </w:rPr>
      </w:pPr>
      <w:r w:rsidRPr="00FB5873">
        <w:rPr>
          <w:rFonts w:ascii="Times New Roman" w:eastAsia="Times New Roman" w:hAnsi="Times New Roman" w:cs="Times New Roman"/>
          <w:sz w:val="28"/>
          <w:szCs w:val="28"/>
          <w:shd w:val="clear" w:color="auto" w:fill="FFFFFF"/>
          <w:lang w:eastAsia="ru-RU"/>
        </w:rPr>
        <w:t>Современная</w:t>
      </w:r>
      <w:r w:rsidRPr="00FB5873">
        <w:rPr>
          <w:rFonts w:ascii="Times New Roman" w:eastAsia="Times New Roman" w:hAnsi="Times New Roman" w:cs="Times New Roman"/>
          <w:sz w:val="28"/>
          <w:szCs w:val="28"/>
          <w:lang w:eastAsia="ru-RU"/>
        </w:rPr>
        <w:t xml:space="preserve"> музыкальная жизнь. Выдающиеся отечествен</w:t>
      </w:r>
      <w:r w:rsidRPr="00FB5873">
        <w:rPr>
          <w:rFonts w:ascii="Times New Roman" w:eastAsia="Times New Roman" w:hAnsi="Times New Roman" w:cs="Times New Roman"/>
          <w:sz w:val="28"/>
          <w:szCs w:val="28"/>
          <w:lang w:eastAsia="ru-RU"/>
        </w:rPr>
        <w:softHyphen/>
      </w:r>
      <w:r w:rsidRPr="00FB5873">
        <w:rPr>
          <w:rFonts w:ascii="Times New Roman" w:eastAsia="Times New Roman" w:hAnsi="Times New Roman" w:cs="Times New Roman"/>
          <w:sz w:val="28"/>
          <w:szCs w:val="28"/>
          <w:shd w:val="clear" w:color="auto" w:fill="FFFFFF"/>
          <w:lang w:eastAsia="ru-RU"/>
        </w:rPr>
        <w:t>ные и зарубежные</w:t>
      </w:r>
      <w:r w:rsidRPr="00FB5873">
        <w:rPr>
          <w:rFonts w:ascii="Times New Roman" w:eastAsia="Times New Roman" w:hAnsi="Times New Roman" w:cs="Times New Roman"/>
          <w:sz w:val="28"/>
          <w:szCs w:val="28"/>
          <w:lang w:eastAsia="ru-RU"/>
        </w:rPr>
        <w:t xml:space="preserve"> исполнители, ансамбли и музыкальные </w:t>
      </w:r>
      <w:r w:rsidRPr="00FB5873">
        <w:rPr>
          <w:rFonts w:ascii="Times New Roman" w:eastAsia="Times New Roman" w:hAnsi="Times New Roman" w:cs="Times New Roman"/>
          <w:sz w:val="28"/>
          <w:szCs w:val="28"/>
          <w:shd w:val="clear" w:color="auto" w:fill="FFFFFF"/>
          <w:lang w:eastAsia="ru-RU"/>
        </w:rPr>
        <w:t>коллективы. Пение:</w:t>
      </w:r>
      <w:r w:rsidRPr="00FB5873">
        <w:rPr>
          <w:rFonts w:ascii="Times New Roman" w:eastAsia="Times New Roman" w:hAnsi="Times New Roman" w:cs="Times New Roman"/>
          <w:sz w:val="28"/>
          <w:szCs w:val="28"/>
          <w:lang w:eastAsia="ru-RU"/>
        </w:rPr>
        <w:t xml:space="preserve"> соло, дуэт, трио, квартет, ансамбль, хор; </w:t>
      </w:r>
      <w:r w:rsidRPr="00FB5873">
        <w:rPr>
          <w:rFonts w:ascii="Times New Roman" w:eastAsia="Times New Roman" w:hAnsi="Times New Roman" w:cs="Times New Roman"/>
          <w:sz w:val="28"/>
          <w:szCs w:val="28"/>
          <w:shd w:val="clear" w:color="auto" w:fill="FFFFFF"/>
          <w:lang w:eastAsia="ru-RU"/>
        </w:rPr>
        <w:t>аккомпанемент,</w:t>
      </w:r>
      <w:r w:rsidRPr="00FB5873">
        <w:rPr>
          <w:rFonts w:ascii="Times New Roman" w:eastAsia="Times New Roman" w:hAnsi="Times New Roman" w:cs="Times New Roman"/>
          <w:sz w:val="28"/>
          <w:szCs w:val="28"/>
          <w:lang w:eastAsia="ru-RU"/>
        </w:rPr>
        <w:t xml:space="preserve"> </w:t>
      </w:r>
      <w:r w:rsidRPr="00FB5873">
        <w:rPr>
          <w:rFonts w:ascii="Times New Roman" w:eastAsia="Times New Roman" w:hAnsi="Times New Roman" w:cs="Times New Roman"/>
          <w:sz w:val="28"/>
          <w:szCs w:val="28"/>
          <w:lang w:val="en-US"/>
        </w:rPr>
        <w:t>a</w:t>
      </w:r>
      <w:r w:rsidRPr="00FB5873">
        <w:rPr>
          <w:rFonts w:ascii="Times New Roman" w:eastAsia="Times New Roman" w:hAnsi="Times New Roman" w:cs="Times New Roman"/>
          <w:sz w:val="28"/>
          <w:szCs w:val="28"/>
        </w:rPr>
        <w:t xml:space="preserve"> </w:t>
      </w:r>
      <w:proofErr w:type="spellStart"/>
      <w:r w:rsidRPr="00FB5873">
        <w:rPr>
          <w:rFonts w:ascii="Times New Roman" w:eastAsia="Times New Roman" w:hAnsi="Times New Roman" w:cs="Times New Roman"/>
          <w:sz w:val="28"/>
          <w:szCs w:val="28"/>
          <w:lang w:val="en-US"/>
        </w:rPr>
        <w:t>capella</w:t>
      </w:r>
      <w:proofErr w:type="spellEnd"/>
      <w:r w:rsidRPr="00FB5873">
        <w:rPr>
          <w:rFonts w:ascii="Times New Roman" w:eastAsia="Times New Roman" w:hAnsi="Times New Roman" w:cs="Times New Roman"/>
          <w:sz w:val="28"/>
          <w:szCs w:val="28"/>
        </w:rPr>
        <w:t xml:space="preserve">. </w:t>
      </w:r>
      <w:r w:rsidRPr="00FB5873">
        <w:rPr>
          <w:rFonts w:ascii="Times New Roman" w:eastAsia="Times New Roman" w:hAnsi="Times New Roman" w:cs="Times New Roman"/>
          <w:sz w:val="28"/>
          <w:szCs w:val="28"/>
          <w:lang w:eastAsia="ru-RU"/>
        </w:rPr>
        <w:t>Певческие голоса: сопрано, меццо-с</w:t>
      </w:r>
      <w:r w:rsidRPr="00FB5873">
        <w:rPr>
          <w:rFonts w:ascii="Times New Roman" w:eastAsia="Times New Roman" w:hAnsi="Times New Roman" w:cs="Times New Roman"/>
          <w:sz w:val="28"/>
          <w:szCs w:val="28"/>
          <w:shd w:val="clear" w:color="auto" w:fill="FFFFFF"/>
          <w:lang w:eastAsia="ru-RU"/>
        </w:rPr>
        <w:t>опрано,</w:t>
      </w:r>
      <w:r w:rsidRPr="00FB5873">
        <w:rPr>
          <w:rFonts w:ascii="Times New Roman" w:eastAsia="Times New Roman" w:hAnsi="Times New Roman" w:cs="Times New Roman"/>
          <w:sz w:val="28"/>
          <w:szCs w:val="28"/>
          <w:lang w:eastAsia="ru-RU"/>
        </w:rPr>
        <w:t xml:space="preserve"> альт, тенор, баритон, бас. Хоры: народный, академи</w:t>
      </w:r>
      <w:r w:rsidRPr="00FB5873">
        <w:rPr>
          <w:rFonts w:ascii="Times New Roman" w:eastAsia="Times New Roman" w:hAnsi="Times New Roman" w:cs="Times New Roman"/>
          <w:sz w:val="28"/>
          <w:szCs w:val="28"/>
          <w:lang w:eastAsia="ru-RU"/>
        </w:rPr>
        <w:softHyphen/>
      </w:r>
      <w:r w:rsidRPr="00FB5873">
        <w:rPr>
          <w:rFonts w:ascii="Times New Roman" w:eastAsia="Times New Roman" w:hAnsi="Times New Roman" w:cs="Times New Roman"/>
          <w:sz w:val="28"/>
          <w:szCs w:val="28"/>
          <w:shd w:val="clear" w:color="auto" w:fill="FFFFFF"/>
          <w:lang w:eastAsia="ru-RU"/>
        </w:rPr>
        <w:t>ческий.</w:t>
      </w:r>
      <w:r w:rsidRPr="00FB5873">
        <w:rPr>
          <w:rFonts w:ascii="Times New Roman" w:eastAsia="Times New Roman" w:hAnsi="Times New Roman" w:cs="Times New Roman"/>
          <w:sz w:val="28"/>
          <w:szCs w:val="28"/>
          <w:lang w:eastAsia="ru-RU"/>
        </w:rPr>
        <w:t xml:space="preserve"> Музыкальные инструменты: духовые, струнные, </w:t>
      </w:r>
      <w:r w:rsidRPr="00FB5873">
        <w:rPr>
          <w:rFonts w:ascii="Times New Roman" w:eastAsia="Times New Roman" w:hAnsi="Times New Roman" w:cs="Times New Roman"/>
          <w:sz w:val="28"/>
          <w:szCs w:val="28"/>
          <w:shd w:val="clear" w:color="auto" w:fill="FFFFFF"/>
          <w:lang w:eastAsia="ru-RU"/>
        </w:rPr>
        <w:t>ударные, современные</w:t>
      </w:r>
      <w:r w:rsidRPr="00FB5873">
        <w:rPr>
          <w:rFonts w:ascii="Times New Roman" w:eastAsia="Times New Roman" w:hAnsi="Times New Roman" w:cs="Times New Roman"/>
          <w:sz w:val="28"/>
          <w:szCs w:val="28"/>
          <w:lang w:eastAsia="ru-RU"/>
        </w:rPr>
        <w:t xml:space="preserve"> электронные. Виды оркестра: симфони</w:t>
      </w:r>
      <w:r w:rsidRPr="00FB5873">
        <w:rPr>
          <w:rFonts w:ascii="Times New Roman" w:eastAsia="Times New Roman" w:hAnsi="Times New Roman" w:cs="Times New Roman"/>
          <w:sz w:val="28"/>
          <w:szCs w:val="28"/>
          <w:lang w:eastAsia="ru-RU"/>
        </w:rPr>
        <w:softHyphen/>
      </w:r>
      <w:r w:rsidRPr="00FB5873">
        <w:rPr>
          <w:rFonts w:ascii="Times New Roman" w:eastAsia="Times New Roman" w:hAnsi="Times New Roman" w:cs="Times New Roman"/>
          <w:sz w:val="28"/>
          <w:szCs w:val="28"/>
          <w:shd w:val="clear" w:color="auto" w:fill="FFFFFF"/>
          <w:lang w:eastAsia="ru-RU"/>
        </w:rPr>
        <w:t>ческий, духовой,</w:t>
      </w:r>
      <w:r w:rsidRPr="00FB5873">
        <w:rPr>
          <w:rFonts w:ascii="Times New Roman" w:eastAsia="Times New Roman" w:hAnsi="Times New Roman" w:cs="Times New Roman"/>
          <w:sz w:val="28"/>
          <w:szCs w:val="28"/>
          <w:lang w:eastAsia="ru-RU"/>
        </w:rPr>
        <w:t xml:space="preserve"> камерный, народных инструментов, </w:t>
      </w:r>
      <w:proofErr w:type="spellStart"/>
      <w:r w:rsidRPr="00FB5873">
        <w:rPr>
          <w:rFonts w:ascii="Times New Roman" w:eastAsia="Times New Roman" w:hAnsi="Times New Roman" w:cs="Times New Roman"/>
          <w:sz w:val="28"/>
          <w:szCs w:val="28"/>
          <w:lang w:eastAsia="ru-RU"/>
        </w:rPr>
        <w:t>эстрад</w:t>
      </w:r>
      <w:r w:rsidRPr="00FB5873">
        <w:rPr>
          <w:rFonts w:ascii="Times New Roman" w:eastAsia="Times New Roman" w:hAnsi="Times New Roman" w:cs="Times New Roman"/>
          <w:sz w:val="28"/>
          <w:szCs w:val="28"/>
          <w:shd w:val="clear" w:color="auto" w:fill="FFFFFF"/>
          <w:lang w:eastAsia="ru-RU"/>
        </w:rPr>
        <w:t>но</w:t>
      </w:r>
      <w:proofErr w:type="spellEnd"/>
      <w:r w:rsidRPr="00FB5873">
        <w:rPr>
          <w:rFonts w:ascii="Times New Roman" w:eastAsia="Times New Roman" w:hAnsi="Times New Roman" w:cs="Times New Roman"/>
          <w:sz w:val="28"/>
          <w:szCs w:val="28"/>
          <w:shd w:val="clear" w:color="auto" w:fill="FFFFFF"/>
          <w:lang w:eastAsia="ru-RU"/>
        </w:rPr>
        <w:t>-джазовый.</w:t>
      </w:r>
    </w:p>
    <w:p w:rsidR="00FB5873" w:rsidRPr="00FB5873" w:rsidRDefault="00FB5873" w:rsidP="00FB5873">
      <w:pPr>
        <w:spacing w:after="0" w:line="240" w:lineRule="auto"/>
        <w:jc w:val="both"/>
        <w:rPr>
          <w:rFonts w:ascii="Times New Roman" w:eastAsia="Times New Roman" w:hAnsi="Times New Roman" w:cs="Times New Roman"/>
          <w:b/>
          <w:sz w:val="28"/>
          <w:szCs w:val="28"/>
          <w:shd w:val="clear" w:color="auto" w:fill="FFFFFF"/>
          <w:lang w:eastAsia="ru-RU"/>
        </w:rPr>
      </w:pPr>
    </w:p>
    <w:p w:rsidR="00FB5873" w:rsidRPr="00FB5873" w:rsidRDefault="00FB5873" w:rsidP="00FB5873">
      <w:pPr>
        <w:spacing w:after="0" w:line="240" w:lineRule="auto"/>
        <w:jc w:val="center"/>
        <w:rPr>
          <w:rFonts w:ascii="Times New Roman" w:eastAsia="Times New Roman" w:hAnsi="Times New Roman" w:cs="Times New Roman"/>
          <w:b/>
          <w:kern w:val="2"/>
          <w:sz w:val="28"/>
          <w:szCs w:val="28"/>
          <w:lang w:eastAsia="ru-RU"/>
        </w:rPr>
      </w:pPr>
      <w:bookmarkStart w:id="1" w:name="bookmark17"/>
    </w:p>
    <w:p w:rsidR="00FB5873" w:rsidRPr="00FB5873" w:rsidRDefault="00FB5873" w:rsidP="00FB5873">
      <w:pPr>
        <w:spacing w:after="0" w:line="240" w:lineRule="auto"/>
        <w:jc w:val="center"/>
        <w:rPr>
          <w:rFonts w:ascii="Times New Roman" w:eastAsia="Times New Roman" w:hAnsi="Times New Roman" w:cs="Times New Roman"/>
          <w:b/>
          <w:kern w:val="2"/>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kern w:val="2"/>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kern w:val="2"/>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kern w:val="2"/>
          <w:sz w:val="28"/>
          <w:szCs w:val="28"/>
          <w:lang w:eastAsia="ru-RU"/>
        </w:rPr>
      </w:pPr>
    </w:p>
    <w:p w:rsidR="00FB5873" w:rsidRPr="00FB5873" w:rsidRDefault="00FB5873" w:rsidP="00FB5873">
      <w:pPr>
        <w:spacing w:after="0" w:line="240" w:lineRule="auto"/>
        <w:rPr>
          <w:rFonts w:ascii="Times New Roman" w:eastAsia="Times New Roman" w:hAnsi="Times New Roman" w:cs="Times New Roman"/>
          <w:b/>
          <w:kern w:val="2"/>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C5353A" w:rsidRDefault="00C5353A" w:rsidP="00FB5873">
      <w:pPr>
        <w:spacing w:after="0" w:line="240" w:lineRule="auto"/>
        <w:jc w:val="center"/>
        <w:rPr>
          <w:rFonts w:ascii="Times New Roman" w:eastAsia="Times New Roman" w:hAnsi="Times New Roman" w:cs="Times New Roman"/>
          <w:b/>
          <w:kern w:val="2"/>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kern w:val="2"/>
          <w:sz w:val="28"/>
          <w:szCs w:val="28"/>
          <w:lang w:eastAsia="ru-RU"/>
        </w:rPr>
        <w:lastRenderedPageBreak/>
        <w:t>Тематическое планирование с определением основных видов деятельности учащихся</w:t>
      </w:r>
    </w:p>
    <w:p w:rsidR="00FB5873" w:rsidRPr="00FB5873" w:rsidRDefault="00FB5873" w:rsidP="00FB5873">
      <w:pPr>
        <w:spacing w:after="0" w:line="240" w:lineRule="auto"/>
        <w:jc w:val="both"/>
        <w:rPr>
          <w:rFonts w:ascii="Times New Roman" w:eastAsia="Times New Roman" w:hAnsi="Times New Roman" w:cs="Times New Roman"/>
          <w:sz w:val="28"/>
          <w:szCs w:val="28"/>
          <w:lang w:eastAsia="ru-RU"/>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gridCol w:w="4678"/>
      </w:tblGrid>
      <w:tr w:rsidR="00FB5873" w:rsidRPr="00FB5873" w:rsidTr="00C5353A">
        <w:tc>
          <w:tcPr>
            <w:tcW w:w="9776" w:type="dxa"/>
          </w:tcPr>
          <w:bookmarkEnd w:id="1"/>
          <w:p w:rsidR="00FB5873" w:rsidRPr="00FB5873" w:rsidRDefault="00FB5873" w:rsidP="00FB5873">
            <w:pPr>
              <w:keepNext/>
              <w:keepLines/>
              <w:spacing w:after="126" w:line="240" w:lineRule="auto"/>
              <w:jc w:val="center"/>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Тематическое планирование</w:t>
            </w:r>
          </w:p>
        </w:tc>
        <w:tc>
          <w:tcPr>
            <w:tcW w:w="4678" w:type="dxa"/>
          </w:tcPr>
          <w:p w:rsidR="00FB5873" w:rsidRPr="00FB5873" w:rsidRDefault="00FB5873" w:rsidP="00FB5873">
            <w:pPr>
              <w:keepNext/>
              <w:keepLines/>
              <w:spacing w:after="126" w:line="240" w:lineRule="auto"/>
              <w:jc w:val="center"/>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Характеристика видов</w:t>
            </w:r>
          </w:p>
          <w:p w:rsidR="00FB5873" w:rsidRPr="00FB5873" w:rsidRDefault="00FB5873" w:rsidP="00FB5873">
            <w:pPr>
              <w:keepNext/>
              <w:keepLines/>
              <w:spacing w:after="126" w:line="240" w:lineRule="auto"/>
              <w:jc w:val="center"/>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деятельности учащихся</w:t>
            </w:r>
          </w:p>
        </w:tc>
      </w:tr>
      <w:tr w:rsidR="00FB5873" w:rsidRPr="00FB5873" w:rsidTr="00C5353A">
        <w:tc>
          <w:tcPr>
            <w:tcW w:w="14454" w:type="dxa"/>
            <w:gridSpan w:val="2"/>
          </w:tcPr>
          <w:p w:rsidR="00FB5873" w:rsidRPr="00FB5873" w:rsidRDefault="00FB5873" w:rsidP="00FB5873">
            <w:pPr>
              <w:keepNext/>
              <w:keepLines/>
              <w:spacing w:after="126" w:line="240" w:lineRule="auto"/>
              <w:jc w:val="center"/>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val="en-US" w:eastAsia="ru-RU"/>
              </w:rPr>
              <w:t>V</w:t>
            </w:r>
            <w:r w:rsidRPr="00FB5873">
              <w:rPr>
                <w:rFonts w:ascii="Times New Roman" w:eastAsia="Times New Roman" w:hAnsi="Times New Roman" w:cs="Times New Roman"/>
                <w:b/>
                <w:bCs/>
                <w:sz w:val="24"/>
                <w:szCs w:val="24"/>
                <w:shd w:val="clear" w:color="auto" w:fill="FFFFFF"/>
                <w:lang w:eastAsia="ru-RU"/>
              </w:rPr>
              <w:t xml:space="preserve"> класс (34 часа)</w:t>
            </w:r>
          </w:p>
        </w:tc>
      </w:tr>
      <w:tr w:rsidR="00FB5873" w:rsidRPr="00FB5873" w:rsidTr="00C5353A">
        <w:tc>
          <w:tcPr>
            <w:tcW w:w="14454" w:type="dxa"/>
            <w:gridSpan w:val="2"/>
          </w:tcPr>
          <w:p w:rsidR="00FB5873" w:rsidRPr="00FB5873" w:rsidRDefault="00FB5873" w:rsidP="00FB5873">
            <w:pPr>
              <w:keepNext/>
              <w:keepLines/>
              <w:spacing w:after="126" w:line="240" w:lineRule="auto"/>
              <w:jc w:val="center"/>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 и литература (16 часов)</w:t>
            </w:r>
          </w:p>
        </w:tc>
      </w:tr>
      <w:tr w:rsidR="00FB5873" w:rsidRPr="00FB5873" w:rsidTr="00C5353A">
        <w:tc>
          <w:tcPr>
            <w:tcW w:w="9776" w:type="dxa"/>
          </w:tcPr>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Что роднит музыку с литературой.</w:t>
            </w:r>
            <w:r w:rsidRPr="00FB5873">
              <w:rPr>
                <w:rFonts w:ascii="Times New Roman" w:eastAsia="Times New Roman" w:hAnsi="Times New Roman" w:cs="Times New Roman"/>
                <w:sz w:val="24"/>
                <w:szCs w:val="24"/>
                <w:shd w:val="clear" w:color="auto" w:fill="FFFFFF"/>
                <w:lang w:eastAsia="ru-RU"/>
              </w:rPr>
              <w:t xml:space="preserve"> Вокальная музыка. Рос</w:t>
            </w:r>
            <w:r w:rsidRPr="00FB5873">
              <w:rPr>
                <w:rFonts w:ascii="Times New Roman" w:eastAsia="Times New Roman" w:hAnsi="Times New Roman" w:cs="Times New Roman"/>
                <w:sz w:val="24"/>
                <w:szCs w:val="24"/>
                <w:shd w:val="clear" w:color="auto" w:fill="FFFFFF"/>
                <w:lang w:eastAsia="ru-RU"/>
              </w:rPr>
              <w:softHyphen/>
              <w:t>сия, Россия, нет слова красивей... Песня русская в березах, пес</w:t>
            </w:r>
            <w:r w:rsidRPr="00FB5873">
              <w:rPr>
                <w:rFonts w:ascii="Times New Roman" w:eastAsia="Times New Roman" w:hAnsi="Times New Roman" w:cs="Times New Roman"/>
                <w:sz w:val="24"/>
                <w:szCs w:val="24"/>
                <w:shd w:val="clear" w:color="auto" w:fill="FFFFFF"/>
                <w:lang w:eastAsia="ru-RU"/>
              </w:rPr>
              <w:softHyphen/>
              <w:t>ня русская в хлебах... Звучащие картины. Здесь мало услышать, здесь вслушаться нужно...</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Фольклор в музыке русских композиторов.</w:t>
            </w:r>
            <w:r w:rsidRPr="00FB5873">
              <w:rPr>
                <w:rFonts w:ascii="Times New Roman" w:eastAsia="Times New Roman" w:hAnsi="Times New Roman" w:cs="Times New Roman"/>
                <w:sz w:val="24"/>
                <w:szCs w:val="24"/>
                <w:shd w:val="clear" w:color="auto" w:fill="FFFFFF"/>
                <w:lang w:eastAsia="ru-RU"/>
              </w:rPr>
              <w:t xml:space="preserve"> Стучит, гремит Кикимора... Что за прелесть эти сказки...</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Жанры инструментальной и вокальной музыки.</w:t>
            </w:r>
            <w:r w:rsidRPr="00FB5873">
              <w:rPr>
                <w:rFonts w:ascii="Times New Roman" w:eastAsia="Times New Roman" w:hAnsi="Times New Roman" w:cs="Times New Roman"/>
                <w:sz w:val="24"/>
                <w:szCs w:val="24"/>
                <w:shd w:val="clear" w:color="auto" w:fill="FFFFFF"/>
                <w:lang w:eastAsia="ru-RU"/>
              </w:rPr>
              <w:t xml:space="preserve"> Мелоди</w:t>
            </w:r>
            <w:r w:rsidRPr="00FB5873">
              <w:rPr>
                <w:rFonts w:ascii="Times New Roman" w:eastAsia="Times New Roman" w:hAnsi="Times New Roman" w:cs="Times New Roman"/>
                <w:sz w:val="24"/>
                <w:szCs w:val="24"/>
                <w:shd w:val="clear" w:color="auto" w:fill="FFFFFF"/>
                <w:lang w:eastAsia="ru-RU"/>
              </w:rPr>
              <w:softHyphen/>
              <w:t>ей одной звучат печаль и радость... Песнь моя летит с моль</w:t>
            </w:r>
            <w:r w:rsidRPr="00FB5873">
              <w:rPr>
                <w:rFonts w:ascii="Times New Roman" w:eastAsia="Times New Roman" w:hAnsi="Times New Roman" w:cs="Times New Roman"/>
                <w:sz w:val="24"/>
                <w:szCs w:val="24"/>
                <w:shd w:val="clear" w:color="auto" w:fill="FFFFFF"/>
                <w:lang w:eastAsia="ru-RU"/>
              </w:rPr>
              <w:softHyphen/>
              <w:t>бою...</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Вторая жизнь песни.</w:t>
            </w:r>
            <w:r w:rsidRPr="00FB5873">
              <w:rPr>
                <w:rFonts w:ascii="Times New Roman" w:eastAsia="Times New Roman" w:hAnsi="Times New Roman" w:cs="Times New Roman"/>
                <w:sz w:val="24"/>
                <w:szCs w:val="24"/>
                <w:shd w:val="clear" w:color="auto" w:fill="FFFFFF"/>
                <w:lang w:eastAsia="ru-RU"/>
              </w:rPr>
              <w:t xml:space="preserve"> Живительный родник творчества.</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Сюже</w:t>
            </w:r>
            <w:r w:rsidRPr="00FB5873">
              <w:rPr>
                <w:rFonts w:ascii="Times New Roman" w:eastAsia="Times New Roman" w:hAnsi="Times New Roman" w:cs="Times New Roman"/>
                <w:sz w:val="24"/>
                <w:szCs w:val="24"/>
                <w:shd w:val="clear" w:color="auto" w:fill="FFFFFF"/>
                <w:lang w:eastAsia="ru-RU"/>
              </w:rPr>
              <w:softHyphen/>
              <w:t>ты, темы, образы искусства. Интонационные особенности языка народной, профессиональной, религиозной музыки (музыка рус</w:t>
            </w:r>
            <w:r w:rsidRPr="00FB5873">
              <w:rPr>
                <w:rFonts w:ascii="Times New Roman" w:eastAsia="Times New Roman" w:hAnsi="Times New Roman" w:cs="Times New Roman"/>
                <w:sz w:val="24"/>
                <w:szCs w:val="24"/>
                <w:shd w:val="clear" w:color="auto" w:fill="FFFFFF"/>
                <w:lang w:eastAsia="ru-RU"/>
              </w:rPr>
              <w:softHyphen/>
              <w:t>ская и зарубежная, старинная и современная). Специфика средств художественной выразительности каждого из искусств.</w:t>
            </w:r>
          </w:p>
          <w:p w:rsidR="00FB5873" w:rsidRPr="00FB5873" w:rsidRDefault="00FB5873" w:rsidP="00FB5873">
            <w:pPr>
              <w:spacing w:after="0" w:line="240" w:lineRule="auto"/>
              <w:ind w:firstLine="28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 четверти.</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Всю жизнь мою несу родину в душе...</w:t>
            </w:r>
            <w:r w:rsidRPr="00FB5873">
              <w:rPr>
                <w:rFonts w:ascii="Times New Roman" w:eastAsia="Times New Roman" w:hAnsi="Times New Roman" w:cs="Times New Roman"/>
                <w:sz w:val="24"/>
                <w:szCs w:val="24"/>
                <w:shd w:val="clear" w:color="auto" w:fill="FFFFFF"/>
                <w:lang w:eastAsia="ru-RU"/>
              </w:rPr>
              <w:t xml:space="preserve"> «Перезвоны». Зву</w:t>
            </w:r>
            <w:r w:rsidRPr="00FB5873">
              <w:rPr>
                <w:rFonts w:ascii="Times New Roman" w:eastAsia="Times New Roman" w:hAnsi="Times New Roman" w:cs="Times New Roman"/>
                <w:sz w:val="24"/>
                <w:szCs w:val="24"/>
                <w:shd w:val="clear" w:color="auto" w:fill="FFFFFF"/>
                <w:lang w:eastAsia="ru-RU"/>
              </w:rPr>
              <w:softHyphen/>
              <w:t>чащие картины. Скажи, откуда ты приходишь, красота?</w:t>
            </w:r>
          </w:p>
          <w:p w:rsidR="00FB5873" w:rsidRPr="009B033F" w:rsidRDefault="00FB5873" w:rsidP="00FB5873">
            <w:pPr>
              <w:keepNext/>
              <w:keepLines/>
              <w:spacing w:after="126" w:line="240" w:lineRule="auto"/>
              <w:jc w:val="both"/>
              <w:outlineLvl w:val="7"/>
              <w:rPr>
                <w:rFonts w:ascii="Franklin Gothic Medium" w:eastAsia="Times New Roman" w:hAnsi="Franklin Gothic Medium" w:cs="Times New Roman"/>
                <w:bCs/>
                <w:sz w:val="24"/>
                <w:szCs w:val="24"/>
                <w:shd w:val="clear" w:color="auto" w:fill="FFFFFF"/>
                <w:lang w:eastAsia="ru-RU"/>
              </w:rPr>
            </w:pPr>
            <w:r w:rsidRPr="009B033F">
              <w:rPr>
                <w:rFonts w:ascii="Times New Roman" w:eastAsia="Times New Roman" w:hAnsi="Times New Roman" w:cs="Times New Roman"/>
                <w:b/>
                <w:sz w:val="24"/>
                <w:szCs w:val="24"/>
                <w:shd w:val="clear" w:color="auto" w:fill="FFFFFF"/>
                <w:lang w:eastAsia="ru-RU"/>
              </w:rPr>
              <w:t>Писатели и поэты о музыке и музыкантах.</w:t>
            </w:r>
            <w:r w:rsidRPr="00FB5873">
              <w:rPr>
                <w:rFonts w:ascii="Franklin Gothic Medium" w:eastAsia="Times New Roman" w:hAnsi="Franklin Gothic Medium" w:cs="Times New Roman"/>
                <w:b/>
                <w:bCs/>
                <w:sz w:val="24"/>
                <w:szCs w:val="24"/>
                <w:shd w:val="clear" w:color="auto" w:fill="FFFFFF"/>
                <w:lang w:eastAsia="ru-RU"/>
              </w:rPr>
              <w:t xml:space="preserve"> </w:t>
            </w:r>
            <w:r w:rsidRPr="009B033F">
              <w:rPr>
                <w:rFonts w:ascii="Franklin Gothic Medium" w:eastAsia="Times New Roman" w:hAnsi="Franklin Gothic Medium" w:cs="Times New Roman"/>
                <w:bCs/>
                <w:sz w:val="24"/>
                <w:szCs w:val="24"/>
                <w:shd w:val="clear" w:color="auto" w:fill="FFFFFF"/>
                <w:lang w:eastAsia="ru-RU"/>
              </w:rPr>
              <w:t>Слово о мас</w:t>
            </w:r>
            <w:r w:rsidRPr="009B033F">
              <w:rPr>
                <w:rFonts w:ascii="Franklin Gothic Medium" w:eastAsia="Times New Roman" w:hAnsi="Franklin Gothic Medium" w:cs="Times New Roman"/>
                <w:bCs/>
                <w:sz w:val="24"/>
                <w:szCs w:val="24"/>
                <w:shd w:val="clear" w:color="auto" w:fill="FFFFFF"/>
                <w:lang w:eastAsia="ru-RU"/>
              </w:rPr>
              <w:softHyphen/>
              <w:t>тере. Гармонии задумчивый поэт. Ты, Моцарт, бог, и сам того не знаешь... Был он весь окутан тайной — черный гость...</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bookmarkStart w:id="2" w:name="bookmark18"/>
            <w:r w:rsidRPr="00FB5873">
              <w:rPr>
                <w:rFonts w:ascii="Times New Roman" w:eastAsia="Times New Roman" w:hAnsi="Times New Roman" w:cs="Times New Roman"/>
                <w:i/>
                <w:iCs/>
                <w:spacing w:val="-20"/>
                <w:sz w:val="24"/>
                <w:szCs w:val="24"/>
                <w:shd w:val="clear" w:color="auto" w:fill="FFFFFF"/>
                <w:lang w:eastAsia="ru-RU"/>
              </w:rPr>
              <w:t>Первое путешествие</w:t>
            </w:r>
            <w:r w:rsidRPr="00FB5873">
              <w:rPr>
                <w:rFonts w:ascii="Times New Roman" w:eastAsia="Times New Roman" w:hAnsi="Times New Roman" w:cs="Times New Roman"/>
                <w:b/>
                <w:bCs/>
                <w:spacing w:val="-20"/>
                <w:sz w:val="24"/>
                <w:szCs w:val="24"/>
                <w:shd w:val="clear" w:color="auto" w:fill="FFFFFF"/>
                <w:lang w:eastAsia="ru-RU"/>
              </w:rPr>
              <w:t xml:space="preserve"> в</w:t>
            </w:r>
            <w:r w:rsidRPr="00FB5873">
              <w:rPr>
                <w:rFonts w:ascii="Times New Roman" w:eastAsia="Times New Roman" w:hAnsi="Times New Roman" w:cs="Times New Roman"/>
                <w:i/>
                <w:iCs/>
                <w:spacing w:val="-20"/>
                <w:sz w:val="24"/>
                <w:szCs w:val="24"/>
                <w:shd w:val="clear" w:color="auto" w:fill="FFFFFF"/>
                <w:lang w:eastAsia="ru-RU"/>
              </w:rPr>
              <w:t xml:space="preserve"> </w:t>
            </w:r>
            <w:r w:rsidRPr="00FB5873">
              <w:rPr>
                <w:rFonts w:ascii="Times New Roman" w:eastAsia="Times New Roman" w:hAnsi="Times New Roman" w:cs="Times New Roman"/>
                <w:sz w:val="24"/>
                <w:szCs w:val="24"/>
                <w:shd w:val="clear" w:color="auto" w:fill="FFFFFF"/>
                <w:lang w:eastAsia="ru-RU"/>
              </w:rPr>
              <w:t>музыкальный</w:t>
            </w:r>
            <w:r w:rsidRPr="00FB5873">
              <w:rPr>
                <w:rFonts w:ascii="Times New Roman" w:eastAsia="Times New Roman" w:hAnsi="Times New Roman" w:cs="Times New Roman"/>
                <w:i/>
                <w:iCs/>
                <w:spacing w:val="-20"/>
                <w:sz w:val="24"/>
                <w:szCs w:val="24"/>
                <w:shd w:val="clear" w:color="auto" w:fill="FFFFFF"/>
                <w:lang w:eastAsia="ru-RU"/>
              </w:rPr>
              <w:t xml:space="preserve"> </w:t>
            </w:r>
            <w:r w:rsidRPr="00FB5873">
              <w:rPr>
                <w:rFonts w:ascii="Times New Roman" w:eastAsia="Times New Roman" w:hAnsi="Times New Roman" w:cs="Times New Roman"/>
                <w:sz w:val="24"/>
                <w:szCs w:val="24"/>
                <w:shd w:val="clear" w:color="auto" w:fill="FFFFFF"/>
                <w:lang w:eastAsia="ru-RU"/>
              </w:rPr>
              <w:t xml:space="preserve">театр </w:t>
            </w:r>
            <w:r w:rsidRPr="00FB5873">
              <w:rPr>
                <w:rFonts w:ascii="Times New Roman" w:eastAsia="Times New Roman" w:hAnsi="Times New Roman" w:cs="Times New Roman"/>
                <w:i/>
                <w:iCs/>
                <w:spacing w:val="-20"/>
                <w:sz w:val="24"/>
                <w:szCs w:val="24"/>
                <w:shd w:val="clear" w:color="auto" w:fill="FFFFFF"/>
                <w:lang w:eastAsia="ru-RU"/>
              </w:rPr>
              <w:t>Опера.</w:t>
            </w:r>
            <w:r w:rsidRPr="00FB5873">
              <w:rPr>
                <w:rFonts w:ascii="Times New Roman" w:eastAsia="Times New Roman" w:hAnsi="Times New Roman" w:cs="Times New Roman"/>
                <w:b/>
                <w:bCs/>
                <w:sz w:val="24"/>
                <w:szCs w:val="24"/>
                <w:shd w:val="clear" w:color="auto" w:fill="FFFFFF"/>
                <w:lang w:eastAsia="ru-RU"/>
              </w:rPr>
              <w:t xml:space="preserve"> Опер</w:t>
            </w:r>
            <w:r w:rsidRPr="00FB5873">
              <w:rPr>
                <w:rFonts w:ascii="Times New Roman" w:eastAsia="Times New Roman" w:hAnsi="Times New Roman" w:cs="Times New Roman"/>
                <w:b/>
                <w:bCs/>
                <w:sz w:val="24"/>
                <w:szCs w:val="24"/>
                <w:shd w:val="clear" w:color="auto" w:fill="FFFFFF"/>
                <w:lang w:eastAsia="ru-RU"/>
              </w:rPr>
              <w:softHyphen/>
            </w:r>
            <w:r w:rsidRPr="00FB5873">
              <w:rPr>
                <w:rFonts w:ascii="Times New Roman" w:eastAsia="Times New Roman" w:hAnsi="Times New Roman" w:cs="Times New Roman"/>
                <w:sz w:val="24"/>
                <w:szCs w:val="24"/>
                <w:shd w:val="clear" w:color="auto" w:fill="FFFFFF"/>
                <w:lang w:eastAsia="ru-RU"/>
              </w:rPr>
              <w:t>ная мозаика. Опера</w:t>
            </w:r>
            <w:r w:rsidRPr="00FB5873">
              <w:rPr>
                <w:rFonts w:ascii="Times New Roman" w:eastAsia="Times New Roman" w:hAnsi="Times New Roman" w:cs="Times New Roman"/>
                <w:b/>
                <w:bCs/>
                <w:sz w:val="24"/>
                <w:szCs w:val="24"/>
                <w:shd w:val="clear" w:color="auto" w:fill="FFFFFF"/>
                <w:lang w:eastAsia="ru-RU"/>
              </w:rPr>
              <w:t xml:space="preserve">-былина «Садко». Звучащие </w:t>
            </w:r>
            <w:r w:rsidRPr="00FB5873">
              <w:rPr>
                <w:rFonts w:ascii="Times New Roman" w:eastAsia="Times New Roman" w:hAnsi="Times New Roman" w:cs="Times New Roman"/>
                <w:sz w:val="24"/>
                <w:szCs w:val="24"/>
                <w:shd w:val="clear" w:color="auto" w:fill="FFFFFF"/>
                <w:lang w:eastAsia="ru-RU"/>
              </w:rPr>
              <w:t>картины</w:t>
            </w:r>
            <w:r w:rsidRPr="00FB5873">
              <w:rPr>
                <w:rFonts w:ascii="Times New Roman" w:eastAsia="Times New Roman" w:hAnsi="Times New Roman" w:cs="Times New Roman"/>
                <w:b/>
                <w:bCs/>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По</w:t>
            </w:r>
            <w:r w:rsidRPr="00FB5873">
              <w:rPr>
                <w:rFonts w:ascii="Times New Roman" w:eastAsia="Times New Roman" w:hAnsi="Times New Roman" w:cs="Times New Roman"/>
                <w:sz w:val="24"/>
                <w:szCs w:val="24"/>
                <w:shd w:val="clear" w:color="auto" w:fill="FFFFFF"/>
                <w:lang w:eastAsia="ru-RU"/>
              </w:rPr>
              <w:softHyphen/>
              <w:t>клон вам, гости именитые, гости заморские!</w:t>
            </w:r>
            <w:bookmarkEnd w:id="2"/>
          </w:p>
          <w:p w:rsidR="00FB5873" w:rsidRPr="00FB5873" w:rsidRDefault="00FB5873" w:rsidP="00FB5873">
            <w:pPr>
              <w:spacing w:after="0" w:line="240" w:lineRule="auto"/>
              <w:ind w:left="20" w:right="20" w:firstLine="280"/>
              <w:jc w:val="both"/>
              <w:rPr>
                <w:rFonts w:ascii="Times New Roman" w:eastAsia="Times New Roman" w:hAnsi="Times New Roman" w:cs="Times New Roman"/>
                <w:b/>
                <w:bCs/>
                <w:sz w:val="24"/>
                <w:szCs w:val="24"/>
                <w:shd w:val="clear" w:color="auto" w:fill="FFFFFF"/>
                <w:lang w:eastAsia="ru-RU"/>
              </w:rPr>
            </w:pPr>
            <w:bookmarkStart w:id="3" w:name="bookmark19"/>
            <w:r w:rsidRPr="00FB5873">
              <w:rPr>
                <w:rFonts w:ascii="Times New Roman" w:eastAsia="Times New Roman" w:hAnsi="Times New Roman" w:cs="Times New Roman"/>
                <w:b/>
                <w:bCs/>
                <w:sz w:val="24"/>
                <w:szCs w:val="24"/>
                <w:shd w:val="clear" w:color="auto" w:fill="FFFFFF"/>
                <w:lang w:eastAsia="ru-RU"/>
              </w:rPr>
              <w:t>Второе путешествие в музыкальный театр. Балет. Балет</w:t>
            </w:r>
            <w:r w:rsidRPr="00FB5873">
              <w:rPr>
                <w:rFonts w:ascii="Times New Roman" w:eastAsia="Times New Roman" w:hAnsi="Times New Roman" w:cs="Times New Roman"/>
                <w:b/>
                <w:bCs/>
                <w:sz w:val="24"/>
                <w:szCs w:val="24"/>
                <w:shd w:val="clear" w:color="auto" w:fill="FFFFFF"/>
                <w:lang w:eastAsia="ru-RU"/>
              </w:rPr>
              <w:softHyphen/>
              <w:t>ная мозаика. Балет-сказка «Щелкунчик».</w:t>
            </w:r>
            <w:bookmarkEnd w:id="3"/>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bookmarkStart w:id="4" w:name="bookmark20"/>
            <w:r w:rsidRPr="00FB5873">
              <w:rPr>
                <w:rFonts w:ascii="Times New Roman" w:eastAsia="Times New Roman" w:hAnsi="Times New Roman" w:cs="Times New Roman"/>
                <w:b/>
                <w:bCs/>
                <w:sz w:val="24"/>
                <w:szCs w:val="24"/>
                <w:shd w:val="clear" w:color="auto" w:fill="FFFFFF"/>
                <w:lang w:eastAsia="ru-RU"/>
              </w:rPr>
              <w:t>Музыка в театре, кино, на телевидении.</w:t>
            </w:r>
            <w:bookmarkEnd w:id="4"/>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bookmarkStart w:id="5" w:name="bookmark21"/>
            <w:r w:rsidRPr="00FB5873">
              <w:rPr>
                <w:rFonts w:ascii="Times New Roman" w:eastAsia="Times New Roman" w:hAnsi="Times New Roman" w:cs="Times New Roman"/>
                <w:b/>
                <w:bCs/>
                <w:sz w:val="24"/>
                <w:szCs w:val="24"/>
                <w:shd w:val="clear" w:color="auto" w:fill="FFFFFF"/>
                <w:lang w:eastAsia="ru-RU"/>
              </w:rPr>
              <w:t>Третье путешествие в музыкальный театр. Мюзикл.</w:t>
            </w:r>
            <w:bookmarkEnd w:id="5"/>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bookmarkStart w:id="6" w:name="bookmark22"/>
            <w:r w:rsidRPr="00FB5873">
              <w:rPr>
                <w:rFonts w:ascii="Times New Roman" w:eastAsia="Times New Roman" w:hAnsi="Times New Roman" w:cs="Times New Roman"/>
                <w:b/>
                <w:bCs/>
                <w:sz w:val="24"/>
                <w:szCs w:val="24"/>
                <w:shd w:val="clear" w:color="auto" w:fill="FFFFFF"/>
                <w:lang w:eastAsia="ru-RU"/>
              </w:rPr>
              <w:t>Мир композитора.</w:t>
            </w:r>
            <w:bookmarkEnd w:id="6"/>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Симфония-действо. Кантата. Средства музыкальной выразительности. Хор. Симфонический оркестр. Певческие голоса. </w:t>
            </w:r>
            <w:r w:rsidRPr="00FB5873">
              <w:rPr>
                <w:rFonts w:ascii="Times New Roman" w:eastAsia="Times New Roman" w:hAnsi="Times New Roman" w:cs="Times New Roman"/>
                <w:sz w:val="24"/>
                <w:szCs w:val="24"/>
                <w:shd w:val="clear" w:color="auto" w:fill="FFFFFF"/>
                <w:lang w:eastAsia="ru-RU"/>
              </w:rPr>
              <w:lastRenderedPageBreak/>
              <w:t xml:space="preserve">Струнные инструменты; челеста; флейта. </w:t>
            </w:r>
            <w:proofErr w:type="spellStart"/>
            <w:r w:rsidRPr="00FB5873">
              <w:rPr>
                <w:rFonts w:ascii="Times New Roman" w:eastAsia="Times New Roman" w:hAnsi="Times New Roman" w:cs="Times New Roman"/>
                <w:sz w:val="24"/>
                <w:szCs w:val="24"/>
                <w:shd w:val="clear" w:color="auto" w:fill="FFFFFF"/>
                <w:lang w:eastAsia="ru-RU"/>
              </w:rPr>
              <w:t>Колокольность</w:t>
            </w:r>
            <w:proofErr w:type="spellEnd"/>
            <w:r w:rsidRPr="00FB5873">
              <w:rPr>
                <w:rFonts w:ascii="Times New Roman" w:eastAsia="Times New Roman" w:hAnsi="Times New Roman" w:cs="Times New Roman"/>
                <w:sz w:val="24"/>
                <w:szCs w:val="24"/>
                <w:shd w:val="clear" w:color="auto" w:fill="FFFFFF"/>
                <w:lang w:eastAsia="ru-RU"/>
              </w:rPr>
              <w:t>. Жанры фортепи</w:t>
            </w:r>
            <w:r w:rsidRPr="00FB5873">
              <w:rPr>
                <w:rFonts w:ascii="Times New Roman" w:eastAsia="Times New Roman" w:hAnsi="Times New Roman" w:cs="Times New Roman"/>
                <w:sz w:val="24"/>
                <w:szCs w:val="24"/>
                <w:shd w:val="clear" w:color="auto" w:fill="FFFFFF"/>
                <w:lang w:eastAsia="ru-RU"/>
              </w:rPr>
              <w:softHyphen/>
              <w:t>анной музыки. Серенада для струнного оркестра. Реквием. При</w:t>
            </w:r>
            <w:r w:rsidRPr="00FB5873">
              <w:rPr>
                <w:rFonts w:ascii="Times New Roman" w:eastAsia="Times New Roman" w:hAnsi="Times New Roman" w:cs="Times New Roman"/>
                <w:sz w:val="24"/>
                <w:szCs w:val="24"/>
                <w:shd w:val="clear" w:color="auto" w:fill="FFFFFF"/>
                <w:lang w:eastAsia="ru-RU"/>
              </w:rPr>
              <w:softHyphen/>
              <w:t>емы развития в музыке. Контраст интонаций.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Опера. Либретто. Увертюра. Ария, речитатив, хор, ансамбль. Инструментальные темы. Музыкальный и литературный портре</w:t>
            </w:r>
            <w:r w:rsidRPr="00FB5873">
              <w:rPr>
                <w:rFonts w:ascii="Times New Roman" w:eastAsia="Times New Roman" w:hAnsi="Times New Roman" w:cs="Times New Roman"/>
                <w:sz w:val="24"/>
                <w:szCs w:val="24"/>
                <w:shd w:val="clear" w:color="auto" w:fill="FFFFFF"/>
                <w:lang w:eastAsia="ru-RU"/>
              </w:rPr>
              <w:softHyphen/>
              <w:t>ты. Выдающиеся исполнители (дирижеры, певцы).</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Балет. Либретто. Образ танца. Симфоническое развитие.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Музыкальный фильм. Литературный сценарий. Мюзикл. Му</w:t>
            </w:r>
            <w:r w:rsidRPr="00FB5873">
              <w:rPr>
                <w:rFonts w:ascii="Times New Roman" w:eastAsia="Times New Roman" w:hAnsi="Times New Roman" w:cs="Times New Roman"/>
                <w:sz w:val="24"/>
                <w:szCs w:val="24"/>
                <w:shd w:val="clear" w:color="auto" w:fill="FFFFFF"/>
                <w:lang w:eastAsia="ru-RU"/>
              </w:rPr>
              <w:softHyphen/>
              <w:t>зыкальные и литературные жанры.</w:t>
            </w:r>
          </w:p>
          <w:p w:rsidR="00FB5873" w:rsidRPr="00FB5873" w:rsidRDefault="00FB5873" w:rsidP="00FB5873">
            <w:pPr>
              <w:spacing w:after="65" w:line="240" w:lineRule="auto"/>
              <w:ind w:left="20" w:firstLine="28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II четверти.</w:t>
            </w:r>
          </w:p>
          <w:p w:rsidR="00FB5873" w:rsidRPr="00FB5873" w:rsidRDefault="00FB5873" w:rsidP="00FB5873">
            <w:pPr>
              <w:spacing w:after="7" w:line="240" w:lineRule="auto"/>
              <w:ind w:left="1820"/>
              <w:rPr>
                <w:rFonts w:ascii="Times New Roman" w:eastAsia="Times New Roman" w:hAnsi="Times New Roman" w:cs="Times New Roman"/>
                <w:b/>
                <w:bCs/>
                <w:sz w:val="24"/>
                <w:szCs w:val="24"/>
                <w:shd w:val="clear" w:color="auto" w:fill="FFFFFF"/>
                <w:lang w:eastAsia="ru-RU"/>
              </w:rPr>
            </w:pPr>
            <w:bookmarkStart w:id="7" w:name="bookmark23"/>
            <w:r w:rsidRPr="00FB5873">
              <w:rPr>
                <w:rFonts w:ascii="Times New Roman" w:eastAsia="Times New Roman" w:hAnsi="Times New Roman" w:cs="Times New Roman"/>
                <w:b/>
                <w:bCs/>
                <w:sz w:val="24"/>
                <w:szCs w:val="24"/>
                <w:shd w:val="clear" w:color="auto" w:fill="FFFFFF"/>
                <w:lang w:eastAsia="ru-RU"/>
              </w:rPr>
              <w:t>Музыкальный материал</w:t>
            </w:r>
            <w:bookmarkEnd w:id="7"/>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Родина.</w:t>
            </w:r>
            <w:r w:rsidRPr="00FB5873">
              <w:rPr>
                <w:rFonts w:ascii="Times New Roman" w:eastAsia="Times New Roman" w:hAnsi="Times New Roman" w:cs="Times New Roman"/>
                <w:sz w:val="24"/>
                <w:szCs w:val="24"/>
                <w:shd w:val="clear" w:color="auto" w:fill="FFFFFF"/>
                <w:lang w:eastAsia="ru-RU"/>
              </w:rPr>
              <w:t xml:space="preserve"> Н. </w:t>
            </w:r>
            <w:proofErr w:type="spellStart"/>
            <w:r w:rsidRPr="00FB5873">
              <w:rPr>
                <w:rFonts w:ascii="Times New Roman" w:eastAsia="Times New Roman" w:hAnsi="Times New Roman" w:cs="Times New Roman"/>
                <w:sz w:val="24"/>
                <w:szCs w:val="24"/>
                <w:shd w:val="clear" w:color="auto" w:fill="FFFFFF"/>
                <w:lang w:eastAsia="ru-RU"/>
              </w:rPr>
              <w:t>Хрисаниди</w:t>
            </w:r>
            <w:proofErr w:type="spellEnd"/>
            <w:r w:rsidRPr="00FB5873">
              <w:rPr>
                <w:rFonts w:ascii="Times New Roman" w:eastAsia="Times New Roman" w:hAnsi="Times New Roman" w:cs="Times New Roman"/>
                <w:sz w:val="24"/>
                <w:szCs w:val="24"/>
                <w:shd w:val="clear" w:color="auto" w:fill="FFFFFF"/>
                <w:lang w:eastAsia="ru-RU"/>
              </w:rPr>
              <w:t>, слова В. Катанова.</w:t>
            </w:r>
            <w:r w:rsidRPr="00FB5873">
              <w:rPr>
                <w:rFonts w:ascii="Times New Roman" w:eastAsia="Times New Roman" w:hAnsi="Times New Roman" w:cs="Times New Roman"/>
                <w:i/>
                <w:iCs/>
                <w:spacing w:val="-20"/>
                <w:sz w:val="24"/>
                <w:szCs w:val="24"/>
                <w:shd w:val="clear" w:color="auto" w:fill="FFFFFF"/>
                <w:lang w:eastAsia="ru-RU"/>
              </w:rPr>
              <w:t xml:space="preserve"> Красно сол</w:t>
            </w:r>
            <w:r w:rsidRPr="00FB5873">
              <w:rPr>
                <w:rFonts w:ascii="Times New Roman" w:eastAsia="Times New Roman" w:hAnsi="Times New Roman" w:cs="Times New Roman"/>
                <w:i/>
                <w:iCs/>
                <w:spacing w:val="-20"/>
                <w:sz w:val="24"/>
                <w:szCs w:val="24"/>
                <w:shd w:val="clear" w:color="auto" w:fill="FFFFFF"/>
                <w:lang w:eastAsia="ru-RU"/>
              </w:rPr>
              <w:softHyphen/>
              <w:t>нышко.</w:t>
            </w:r>
            <w:r w:rsidRPr="00FB5873">
              <w:rPr>
                <w:rFonts w:ascii="Times New Roman" w:eastAsia="Times New Roman" w:hAnsi="Times New Roman" w:cs="Times New Roman"/>
                <w:sz w:val="24"/>
                <w:szCs w:val="24"/>
                <w:shd w:val="clear" w:color="auto" w:fill="FFFFFF"/>
                <w:lang w:eastAsia="ru-RU"/>
              </w:rPr>
              <w:t xml:space="preserve"> П. Аедоницкий, слова И. </w:t>
            </w:r>
            <w:proofErr w:type="spellStart"/>
            <w:r w:rsidRPr="00FB5873">
              <w:rPr>
                <w:rFonts w:ascii="Times New Roman" w:eastAsia="Times New Roman" w:hAnsi="Times New Roman" w:cs="Times New Roman"/>
                <w:sz w:val="24"/>
                <w:szCs w:val="24"/>
                <w:shd w:val="clear" w:color="auto" w:fill="FFFFFF"/>
                <w:lang w:eastAsia="ru-RU"/>
              </w:rPr>
              <w:t>Шаферана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Родная земля. </w:t>
            </w:r>
            <w:r w:rsidRPr="00FB5873">
              <w:rPr>
                <w:rFonts w:ascii="Times New Roman" w:eastAsia="Times New Roman" w:hAnsi="Times New Roman" w:cs="Times New Roman"/>
                <w:i/>
                <w:iCs/>
                <w:sz w:val="24"/>
                <w:szCs w:val="24"/>
                <w:shd w:val="clear" w:color="auto" w:fill="FFFFFF"/>
                <w:lang w:eastAsia="ru-RU"/>
              </w:rPr>
              <w:t>Я.</w:t>
            </w:r>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Дубравин</w:t>
            </w:r>
            <w:proofErr w:type="spellEnd"/>
            <w:r w:rsidRPr="00FB5873">
              <w:rPr>
                <w:rFonts w:ascii="Times New Roman" w:eastAsia="Times New Roman" w:hAnsi="Times New Roman" w:cs="Times New Roman"/>
                <w:sz w:val="24"/>
                <w:szCs w:val="24"/>
                <w:shd w:val="clear" w:color="auto" w:fill="FFFFFF"/>
                <w:lang w:eastAsia="ru-RU"/>
              </w:rPr>
              <w:t xml:space="preserve">, слова Е. </w:t>
            </w:r>
            <w:proofErr w:type="spellStart"/>
            <w:r w:rsidRPr="00FB5873">
              <w:rPr>
                <w:rFonts w:ascii="Times New Roman" w:eastAsia="Times New Roman" w:hAnsi="Times New Roman" w:cs="Times New Roman"/>
                <w:sz w:val="24"/>
                <w:szCs w:val="24"/>
                <w:shd w:val="clear" w:color="auto" w:fill="FFFFFF"/>
                <w:lang w:eastAsia="ru-RU"/>
              </w:rPr>
              <w:t>Руженцева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Жаворонок.</w:t>
            </w:r>
            <w:r w:rsidRPr="00FB5873">
              <w:rPr>
                <w:rFonts w:ascii="Times New Roman" w:eastAsia="Times New Roman" w:hAnsi="Times New Roman" w:cs="Times New Roman"/>
                <w:sz w:val="24"/>
                <w:szCs w:val="24"/>
                <w:shd w:val="clear" w:color="auto" w:fill="FFFFFF"/>
                <w:lang w:eastAsia="ru-RU"/>
              </w:rPr>
              <w:t xml:space="preserve"> М. Глинка, сло</w:t>
            </w:r>
            <w:r w:rsidRPr="00FB5873">
              <w:rPr>
                <w:rFonts w:ascii="Times New Roman" w:eastAsia="Times New Roman" w:hAnsi="Times New Roman" w:cs="Times New Roman"/>
                <w:sz w:val="24"/>
                <w:szCs w:val="24"/>
                <w:shd w:val="clear" w:color="auto" w:fill="FFFFFF"/>
                <w:lang w:eastAsia="ru-RU"/>
              </w:rPr>
              <w:softHyphen/>
              <w:t>ва Н. Кукольника.</w:t>
            </w:r>
            <w:r w:rsidRPr="00FB5873">
              <w:rPr>
                <w:rFonts w:ascii="Times New Roman" w:eastAsia="Times New Roman" w:hAnsi="Times New Roman" w:cs="Times New Roman"/>
                <w:i/>
                <w:iCs/>
                <w:spacing w:val="-20"/>
                <w:sz w:val="24"/>
                <w:szCs w:val="24"/>
                <w:shd w:val="clear" w:color="auto" w:fill="FFFFFF"/>
                <w:lang w:eastAsia="ru-RU"/>
              </w:rPr>
              <w:t xml:space="preserve"> Моя Россия.</w:t>
            </w:r>
            <w:r w:rsidRPr="00FB5873">
              <w:rPr>
                <w:rFonts w:ascii="Times New Roman" w:eastAsia="Times New Roman" w:hAnsi="Times New Roman" w:cs="Times New Roman"/>
                <w:sz w:val="24"/>
                <w:szCs w:val="24"/>
                <w:shd w:val="clear" w:color="auto" w:fill="FFFFFF"/>
                <w:lang w:eastAsia="ru-RU"/>
              </w:rPr>
              <w:t xml:space="preserve"> Г. Струве, слова Н. Соловье</w:t>
            </w:r>
            <w:r w:rsidRPr="00FB5873">
              <w:rPr>
                <w:rFonts w:ascii="Times New Roman" w:eastAsia="Times New Roman" w:hAnsi="Times New Roman" w:cs="Times New Roman"/>
                <w:sz w:val="24"/>
                <w:szCs w:val="24"/>
                <w:shd w:val="clear" w:color="auto" w:fill="FFFFFF"/>
                <w:lang w:eastAsia="ru-RU"/>
              </w:rPr>
              <w:softHyphen/>
              <w:t>вой.</w:t>
            </w:r>
          </w:p>
          <w:p w:rsidR="00FB5873" w:rsidRPr="00FB5873" w:rsidRDefault="00FB5873" w:rsidP="00FB5873">
            <w:pPr>
              <w:spacing w:after="0" w:line="240" w:lineRule="auto"/>
              <w:ind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Во поле береза стояла; Я на камушке сижу; </w:t>
            </w:r>
            <w:proofErr w:type="spellStart"/>
            <w:r w:rsidRPr="00FB5873">
              <w:rPr>
                <w:rFonts w:ascii="Times New Roman" w:eastAsia="Times New Roman" w:hAnsi="Times New Roman" w:cs="Times New Roman"/>
                <w:b/>
                <w:bCs/>
                <w:i/>
                <w:iCs/>
                <w:sz w:val="24"/>
                <w:szCs w:val="24"/>
                <w:shd w:val="clear" w:color="auto" w:fill="FFFFFF"/>
                <w:lang w:eastAsia="ru-RU"/>
              </w:rPr>
              <w:t>Заплетися</w:t>
            </w:r>
            <w:proofErr w:type="spellEnd"/>
            <w:r w:rsidRPr="00FB5873">
              <w:rPr>
                <w:rFonts w:ascii="Times New Roman" w:eastAsia="Times New Roman" w:hAnsi="Times New Roman" w:cs="Times New Roman"/>
                <w:b/>
                <w:bCs/>
                <w:i/>
                <w:iCs/>
                <w:sz w:val="24"/>
                <w:szCs w:val="24"/>
                <w:shd w:val="clear" w:color="auto" w:fill="FFFFFF"/>
                <w:lang w:eastAsia="ru-RU"/>
              </w:rPr>
              <w:t>, плетень; Уж ты, поле мое; Не одна-то ли во поле доро</w:t>
            </w:r>
            <w:r w:rsidRPr="00FB5873">
              <w:rPr>
                <w:rFonts w:ascii="Times New Roman" w:eastAsia="Times New Roman" w:hAnsi="Times New Roman" w:cs="Times New Roman"/>
                <w:b/>
                <w:bCs/>
                <w:i/>
                <w:iCs/>
                <w:sz w:val="24"/>
                <w:szCs w:val="24"/>
                <w:shd w:val="clear" w:color="auto" w:fill="FFFFFF"/>
                <w:lang w:eastAsia="ru-RU"/>
              </w:rPr>
              <w:softHyphen/>
              <w:t>женька; Ах ты, ноченька и др., русские народные песни.</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Симфония № 4</w:t>
            </w:r>
            <w:r w:rsidRPr="00FB5873">
              <w:rPr>
                <w:rFonts w:ascii="Times New Roman" w:eastAsia="Times New Roman" w:hAnsi="Times New Roman" w:cs="Times New Roman"/>
                <w:sz w:val="24"/>
                <w:szCs w:val="24"/>
                <w:shd w:val="clear" w:color="auto" w:fill="FFFFFF"/>
                <w:lang w:eastAsia="ru-RU"/>
              </w:rPr>
              <w:t xml:space="preserve"> (фрагмент финала). П. Чайковский.</w:t>
            </w:r>
            <w:r w:rsidRPr="00FB5873">
              <w:rPr>
                <w:rFonts w:ascii="Times New Roman" w:eastAsia="Times New Roman" w:hAnsi="Times New Roman" w:cs="Times New Roman"/>
                <w:i/>
                <w:iCs/>
                <w:spacing w:val="-20"/>
                <w:sz w:val="24"/>
                <w:szCs w:val="24"/>
                <w:shd w:val="clear" w:color="auto" w:fill="FFFFFF"/>
                <w:lang w:eastAsia="ru-RU"/>
              </w:rPr>
              <w:t xml:space="preserve"> Пер </w:t>
            </w:r>
            <w:proofErr w:type="spellStart"/>
            <w:r w:rsidRPr="00FB5873">
              <w:rPr>
                <w:rFonts w:ascii="Times New Roman" w:eastAsia="Times New Roman" w:hAnsi="Times New Roman" w:cs="Times New Roman"/>
                <w:i/>
                <w:iCs/>
                <w:spacing w:val="-20"/>
                <w:sz w:val="24"/>
                <w:szCs w:val="24"/>
                <w:shd w:val="clear" w:color="auto" w:fill="FFFFFF"/>
                <w:lang w:eastAsia="ru-RU"/>
              </w:rPr>
              <w:t>Гюнт</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Музыка к драме Г. Ибсена (фрагменты). Э. Григ.</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Осень.</w:t>
            </w:r>
            <w:r w:rsidRPr="00FB5873">
              <w:rPr>
                <w:rFonts w:ascii="Times New Roman" w:eastAsia="Times New Roman" w:hAnsi="Times New Roman" w:cs="Times New Roman"/>
                <w:sz w:val="24"/>
                <w:szCs w:val="24"/>
                <w:shd w:val="clear" w:color="auto" w:fill="FFFFFF"/>
                <w:lang w:eastAsia="ru-RU"/>
              </w:rPr>
              <w:t xml:space="preserve"> П. Чайковский, слова А. Плещеева.</w:t>
            </w:r>
            <w:r w:rsidRPr="00FB5873">
              <w:rPr>
                <w:rFonts w:ascii="Times New Roman" w:eastAsia="Times New Roman" w:hAnsi="Times New Roman" w:cs="Times New Roman"/>
                <w:i/>
                <w:iCs/>
                <w:spacing w:val="-20"/>
                <w:sz w:val="24"/>
                <w:szCs w:val="24"/>
                <w:shd w:val="clear" w:color="auto" w:fill="FFFFFF"/>
                <w:lang w:eastAsia="ru-RU"/>
              </w:rPr>
              <w:t xml:space="preserve"> Осень.</w:t>
            </w:r>
            <w:r w:rsidRPr="00FB5873">
              <w:rPr>
                <w:rFonts w:ascii="Times New Roman" w:eastAsia="Times New Roman" w:hAnsi="Times New Roman" w:cs="Times New Roman"/>
                <w:sz w:val="24"/>
                <w:szCs w:val="24"/>
                <w:shd w:val="clear" w:color="auto" w:fill="FFFFFF"/>
                <w:lang w:eastAsia="ru-RU"/>
              </w:rPr>
              <w:t xml:space="preserve"> Ц. Кюи, слова А. Плещеева.</w:t>
            </w:r>
            <w:r w:rsidRPr="00FB5873">
              <w:rPr>
                <w:rFonts w:ascii="Times New Roman" w:eastAsia="Times New Roman" w:hAnsi="Times New Roman" w:cs="Times New Roman"/>
                <w:i/>
                <w:iCs/>
                <w:spacing w:val="-20"/>
                <w:sz w:val="24"/>
                <w:szCs w:val="24"/>
                <w:shd w:val="clear" w:color="auto" w:fill="FFFFFF"/>
                <w:lang w:eastAsia="ru-RU"/>
              </w:rPr>
              <w:t xml:space="preserve"> Осенней песенки слова.</w:t>
            </w:r>
            <w:r w:rsidRPr="00FB5873">
              <w:rPr>
                <w:rFonts w:ascii="Times New Roman" w:eastAsia="Times New Roman" w:hAnsi="Times New Roman" w:cs="Times New Roman"/>
                <w:sz w:val="24"/>
                <w:szCs w:val="24"/>
                <w:shd w:val="clear" w:color="auto" w:fill="FFFFFF"/>
                <w:lang w:eastAsia="ru-RU"/>
              </w:rPr>
              <w:t xml:space="preserve"> В. Серебренников, слова В. Степанова.</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Песенка а словах.</w:t>
            </w:r>
            <w:r w:rsidRPr="00FB5873">
              <w:rPr>
                <w:rFonts w:ascii="Times New Roman" w:eastAsia="Times New Roman" w:hAnsi="Times New Roman" w:cs="Times New Roman"/>
                <w:sz w:val="24"/>
                <w:szCs w:val="24"/>
                <w:shd w:val="clear" w:color="auto" w:fill="FFFFFF"/>
                <w:lang w:eastAsia="ru-RU"/>
              </w:rPr>
              <w:t xml:space="preserve"> С. Старобинский, слова В. </w:t>
            </w:r>
            <w:proofErr w:type="spellStart"/>
            <w:r w:rsidRPr="00FB5873">
              <w:rPr>
                <w:rFonts w:ascii="Times New Roman" w:eastAsia="Times New Roman" w:hAnsi="Times New Roman" w:cs="Times New Roman"/>
                <w:sz w:val="24"/>
                <w:szCs w:val="24"/>
                <w:shd w:val="clear" w:color="auto" w:fill="FFFFFF"/>
                <w:lang w:eastAsia="ru-RU"/>
              </w:rPr>
              <w:t>Вайнина</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Горные вершины.</w:t>
            </w:r>
            <w:r w:rsidRPr="00FB5873">
              <w:rPr>
                <w:rFonts w:ascii="Times New Roman" w:eastAsia="Times New Roman" w:hAnsi="Times New Roman" w:cs="Times New Roman"/>
                <w:sz w:val="24"/>
                <w:szCs w:val="24"/>
                <w:shd w:val="clear" w:color="auto" w:fill="FFFFFF"/>
                <w:lang w:eastAsia="ru-RU"/>
              </w:rPr>
              <w:t xml:space="preserve"> А. Варламов, слова М. Лермонтова.</w:t>
            </w:r>
            <w:r w:rsidRPr="00FB5873">
              <w:rPr>
                <w:rFonts w:ascii="Times New Roman" w:eastAsia="Times New Roman" w:hAnsi="Times New Roman" w:cs="Times New Roman"/>
                <w:i/>
                <w:iCs/>
                <w:spacing w:val="-20"/>
                <w:sz w:val="24"/>
                <w:szCs w:val="24"/>
                <w:shd w:val="clear" w:color="auto" w:fill="FFFFFF"/>
                <w:lang w:eastAsia="ru-RU"/>
              </w:rPr>
              <w:t xml:space="preserve"> Гор</w:t>
            </w:r>
            <w:r w:rsidRPr="00FB5873">
              <w:rPr>
                <w:rFonts w:ascii="Times New Roman" w:eastAsia="Times New Roman" w:hAnsi="Times New Roman" w:cs="Times New Roman"/>
                <w:i/>
                <w:iCs/>
                <w:spacing w:val="-20"/>
                <w:sz w:val="24"/>
                <w:szCs w:val="24"/>
                <w:shd w:val="clear" w:color="auto" w:fill="FFFFFF"/>
                <w:lang w:eastAsia="ru-RU"/>
              </w:rPr>
              <w:softHyphen/>
              <w:t>ные вершины.</w:t>
            </w:r>
            <w:r w:rsidRPr="00FB5873">
              <w:rPr>
                <w:rFonts w:ascii="Times New Roman" w:eastAsia="Times New Roman" w:hAnsi="Times New Roman" w:cs="Times New Roman"/>
                <w:sz w:val="24"/>
                <w:szCs w:val="24"/>
                <w:shd w:val="clear" w:color="auto" w:fill="FFFFFF"/>
                <w:lang w:eastAsia="ru-RU"/>
              </w:rPr>
              <w:t xml:space="preserve"> А. Рубинштейн, слова М. Лермонтова.</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Вокализ.</w:t>
            </w:r>
            <w:r w:rsidRPr="00FB5873">
              <w:rPr>
                <w:rFonts w:ascii="Times New Roman" w:eastAsia="Times New Roman" w:hAnsi="Times New Roman" w:cs="Times New Roman"/>
                <w:sz w:val="24"/>
                <w:szCs w:val="24"/>
                <w:shd w:val="clear" w:color="auto" w:fill="FFFFFF"/>
                <w:lang w:eastAsia="ru-RU"/>
              </w:rPr>
              <w:t xml:space="preserve"> С. Рахманинов.</w:t>
            </w:r>
            <w:r w:rsidRPr="00FB5873">
              <w:rPr>
                <w:rFonts w:ascii="Times New Roman" w:eastAsia="Times New Roman" w:hAnsi="Times New Roman" w:cs="Times New Roman"/>
                <w:i/>
                <w:iCs/>
                <w:spacing w:val="-20"/>
                <w:sz w:val="24"/>
                <w:szCs w:val="24"/>
                <w:shd w:val="clear" w:color="auto" w:fill="FFFFFF"/>
                <w:lang w:eastAsia="ru-RU"/>
              </w:rPr>
              <w:t xml:space="preserve"> Вокализ.</w:t>
            </w:r>
            <w:r w:rsidRPr="00FB5873">
              <w:rPr>
                <w:rFonts w:ascii="Times New Roman" w:eastAsia="Times New Roman" w:hAnsi="Times New Roman" w:cs="Times New Roman"/>
                <w:sz w:val="24"/>
                <w:szCs w:val="24"/>
                <w:shd w:val="clear" w:color="auto" w:fill="FFFFFF"/>
                <w:lang w:eastAsia="ru-RU"/>
              </w:rPr>
              <w:t xml:space="preserve"> Ф. </w:t>
            </w:r>
            <w:proofErr w:type="spellStart"/>
            <w:r w:rsidRPr="00FB5873">
              <w:rPr>
                <w:rFonts w:ascii="Times New Roman" w:eastAsia="Times New Roman" w:hAnsi="Times New Roman" w:cs="Times New Roman"/>
                <w:sz w:val="24"/>
                <w:szCs w:val="24"/>
                <w:shd w:val="clear" w:color="auto" w:fill="FFFFFF"/>
                <w:lang w:eastAsia="ru-RU"/>
              </w:rPr>
              <w:t>Абт</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Романс.</w:t>
            </w:r>
            <w:r w:rsidRPr="00FB5873">
              <w:rPr>
                <w:rFonts w:ascii="Times New Roman" w:eastAsia="Times New Roman" w:hAnsi="Times New Roman" w:cs="Times New Roman"/>
                <w:sz w:val="24"/>
                <w:szCs w:val="24"/>
                <w:shd w:val="clear" w:color="auto" w:fill="FFFFFF"/>
                <w:lang w:eastAsia="ru-RU"/>
              </w:rPr>
              <w:t xml:space="preserve"> Из Му</w:t>
            </w:r>
            <w:r w:rsidRPr="00FB5873">
              <w:rPr>
                <w:rFonts w:ascii="Times New Roman" w:eastAsia="Times New Roman" w:hAnsi="Times New Roman" w:cs="Times New Roman"/>
                <w:sz w:val="24"/>
                <w:szCs w:val="24"/>
                <w:shd w:val="clear" w:color="auto" w:fill="FFFFFF"/>
                <w:lang w:eastAsia="ru-RU"/>
              </w:rPr>
              <w:softHyphen/>
              <w:t>зыкальных иллюстраций к повести А. Пушкина «Метель» (фраг</w:t>
            </w:r>
            <w:r w:rsidRPr="00FB5873">
              <w:rPr>
                <w:rFonts w:ascii="Times New Roman" w:eastAsia="Times New Roman" w:hAnsi="Times New Roman" w:cs="Times New Roman"/>
                <w:sz w:val="24"/>
                <w:szCs w:val="24"/>
                <w:shd w:val="clear" w:color="auto" w:fill="FFFFFF"/>
                <w:lang w:eastAsia="ru-RU"/>
              </w:rPr>
              <w:softHyphen/>
              <w:t>мент). Г. Свиридов.</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Кикимора.</w:t>
            </w:r>
            <w:r w:rsidRPr="00FB5873">
              <w:rPr>
                <w:rFonts w:ascii="Times New Roman" w:eastAsia="Times New Roman" w:hAnsi="Times New Roman" w:cs="Times New Roman"/>
                <w:sz w:val="24"/>
                <w:szCs w:val="24"/>
                <w:shd w:val="clear" w:color="auto" w:fill="FFFFFF"/>
                <w:lang w:eastAsia="ru-RU"/>
              </w:rPr>
              <w:t xml:space="preserve"> Сказание для симфонического оркестра (фраг</w:t>
            </w:r>
            <w:r w:rsidRPr="00FB5873">
              <w:rPr>
                <w:rFonts w:ascii="Times New Roman" w:eastAsia="Times New Roman" w:hAnsi="Times New Roman" w:cs="Times New Roman"/>
                <w:sz w:val="24"/>
                <w:szCs w:val="24"/>
                <w:shd w:val="clear" w:color="auto" w:fill="FFFFFF"/>
                <w:lang w:eastAsia="ru-RU"/>
              </w:rPr>
              <w:softHyphen/>
              <w:t xml:space="preserve">менты). А. </w:t>
            </w:r>
            <w:proofErr w:type="spellStart"/>
            <w:r w:rsidRPr="00FB5873">
              <w:rPr>
                <w:rFonts w:ascii="Times New Roman" w:eastAsia="Times New Roman" w:hAnsi="Times New Roman" w:cs="Times New Roman"/>
                <w:sz w:val="24"/>
                <w:szCs w:val="24"/>
                <w:shd w:val="clear" w:color="auto" w:fill="FFFFFF"/>
                <w:lang w:eastAsia="ru-RU"/>
              </w:rPr>
              <w:t>Лядов</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proofErr w:type="spellStart"/>
            <w:r w:rsidRPr="00FB5873">
              <w:rPr>
                <w:rFonts w:ascii="Times New Roman" w:eastAsia="Times New Roman" w:hAnsi="Times New Roman" w:cs="Times New Roman"/>
                <w:i/>
                <w:iCs/>
                <w:spacing w:val="-20"/>
                <w:sz w:val="24"/>
                <w:szCs w:val="24"/>
                <w:shd w:val="clear" w:color="auto" w:fill="FFFFFF"/>
                <w:lang w:eastAsia="ru-RU"/>
              </w:rPr>
              <w:t>Шехеразада</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Симфоническая сюита (фрагменты). Н. Римс</w:t>
            </w:r>
            <w:r w:rsidRPr="00FB5873">
              <w:rPr>
                <w:rFonts w:ascii="Times New Roman" w:eastAsia="Times New Roman" w:hAnsi="Times New Roman" w:cs="Times New Roman"/>
                <w:sz w:val="24"/>
                <w:szCs w:val="24"/>
                <w:shd w:val="clear" w:color="auto" w:fill="FFFFFF"/>
                <w:lang w:eastAsia="ru-RU"/>
              </w:rPr>
              <w:softHyphen/>
              <w:t>кий-Корсаков.</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Баркарола (Июнь).</w:t>
            </w:r>
            <w:r w:rsidRPr="00FB5873">
              <w:rPr>
                <w:rFonts w:ascii="Times New Roman" w:eastAsia="Times New Roman" w:hAnsi="Times New Roman" w:cs="Times New Roman"/>
                <w:sz w:val="24"/>
                <w:szCs w:val="24"/>
                <w:shd w:val="clear" w:color="auto" w:fill="FFFFFF"/>
                <w:lang w:eastAsia="ru-RU"/>
              </w:rPr>
              <w:t xml:space="preserve"> Из фортепианного цикла «Времена го</w:t>
            </w:r>
            <w:r w:rsidRPr="00FB5873">
              <w:rPr>
                <w:rFonts w:ascii="Times New Roman" w:eastAsia="Times New Roman" w:hAnsi="Times New Roman" w:cs="Times New Roman"/>
                <w:sz w:val="24"/>
                <w:szCs w:val="24"/>
                <w:shd w:val="clear" w:color="auto" w:fill="FFFFFF"/>
                <w:lang w:eastAsia="ru-RU"/>
              </w:rPr>
              <w:softHyphen/>
              <w:t>да». П. Чайковский.</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Песня венецианского гондольера (№ 6).</w:t>
            </w:r>
            <w:r w:rsidRPr="00FB5873">
              <w:rPr>
                <w:rFonts w:ascii="Times New Roman" w:eastAsia="Times New Roman" w:hAnsi="Times New Roman" w:cs="Times New Roman"/>
                <w:sz w:val="24"/>
                <w:szCs w:val="24"/>
                <w:shd w:val="clear" w:color="auto" w:fill="FFFFFF"/>
                <w:lang w:eastAsia="ru-RU"/>
              </w:rPr>
              <w:t xml:space="preserve"> Из фортепианно</w:t>
            </w:r>
            <w:r w:rsidRPr="00FB5873">
              <w:rPr>
                <w:rFonts w:ascii="Times New Roman" w:eastAsia="Times New Roman" w:hAnsi="Times New Roman" w:cs="Times New Roman"/>
                <w:sz w:val="24"/>
                <w:szCs w:val="24"/>
                <w:shd w:val="clear" w:color="auto" w:fill="FFFFFF"/>
                <w:lang w:eastAsia="ru-RU"/>
              </w:rPr>
              <w:softHyphen/>
              <w:t>го цикла «Песни без слов». Ф. Мендельсон.</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
                <w:bCs/>
                <w:sz w:val="24"/>
                <w:szCs w:val="24"/>
                <w:shd w:val="clear" w:color="auto" w:fill="FFFFFF"/>
                <w:lang w:eastAsia="ru-RU"/>
              </w:rPr>
            </w:pPr>
            <w:r w:rsidRPr="00FB5873">
              <w:rPr>
                <w:rFonts w:ascii="Times New Roman" w:eastAsia="Times New Roman" w:hAnsi="Times New Roman" w:cs="Times New Roman"/>
                <w:b/>
                <w:bCs/>
                <w:i/>
                <w:iCs/>
                <w:spacing w:val="-20"/>
                <w:sz w:val="24"/>
                <w:szCs w:val="24"/>
                <w:shd w:val="clear" w:color="auto" w:fill="FFFFFF"/>
                <w:lang w:eastAsia="ru-RU"/>
              </w:rPr>
              <w:t>Венецианская ночь.</w:t>
            </w:r>
            <w:r w:rsidRPr="00FB5873">
              <w:rPr>
                <w:rFonts w:ascii="Franklin Gothic Medium" w:eastAsia="Times New Roman" w:hAnsi="Franklin Gothic Medium" w:cs="Times New Roman"/>
                <w:b/>
                <w:bCs/>
                <w:sz w:val="24"/>
                <w:szCs w:val="24"/>
                <w:shd w:val="clear" w:color="auto" w:fill="FFFFFF"/>
                <w:lang w:eastAsia="ru-RU"/>
              </w:rPr>
              <w:t xml:space="preserve"> М. Глинка, слова И. Козлова.</w:t>
            </w:r>
            <w:r w:rsidRPr="00FB5873">
              <w:rPr>
                <w:rFonts w:ascii="Times New Roman" w:eastAsia="Times New Roman" w:hAnsi="Times New Roman" w:cs="Times New Roman"/>
                <w:b/>
                <w:bCs/>
                <w:i/>
                <w:iCs/>
                <w:spacing w:val="-20"/>
                <w:sz w:val="24"/>
                <w:szCs w:val="24"/>
                <w:shd w:val="clear" w:color="auto" w:fill="FFFFFF"/>
                <w:lang w:eastAsia="ru-RU"/>
              </w:rPr>
              <w:t xml:space="preserve"> Баркаро</w:t>
            </w:r>
            <w:r w:rsidRPr="00FB5873">
              <w:rPr>
                <w:rFonts w:ascii="Times New Roman" w:eastAsia="Times New Roman" w:hAnsi="Times New Roman" w:cs="Times New Roman"/>
                <w:b/>
                <w:bCs/>
                <w:i/>
                <w:iCs/>
                <w:spacing w:val="-20"/>
                <w:sz w:val="24"/>
                <w:szCs w:val="24"/>
                <w:shd w:val="clear" w:color="auto" w:fill="FFFFFF"/>
                <w:lang w:eastAsia="ru-RU"/>
              </w:rPr>
              <w:softHyphen/>
              <w:t>ла.</w:t>
            </w:r>
            <w:r w:rsidRPr="00FB5873">
              <w:rPr>
                <w:rFonts w:ascii="Franklin Gothic Medium" w:eastAsia="Times New Roman" w:hAnsi="Franklin Gothic Medium" w:cs="Times New Roman"/>
                <w:b/>
                <w:bCs/>
                <w:sz w:val="24"/>
                <w:szCs w:val="24"/>
                <w:shd w:val="clear" w:color="auto" w:fill="FFFFFF"/>
                <w:lang w:eastAsia="ru-RU"/>
              </w:rPr>
              <w:t xml:space="preserve"> Ф. Шуберт, слова Ф. </w:t>
            </w:r>
            <w:proofErr w:type="spellStart"/>
            <w:r w:rsidRPr="00FB5873">
              <w:rPr>
                <w:rFonts w:ascii="Franklin Gothic Medium" w:eastAsia="Times New Roman" w:hAnsi="Franklin Gothic Medium" w:cs="Times New Roman"/>
                <w:b/>
                <w:bCs/>
                <w:sz w:val="24"/>
                <w:szCs w:val="24"/>
                <w:shd w:val="clear" w:color="auto" w:fill="FFFFFF"/>
                <w:lang w:eastAsia="ru-RU"/>
              </w:rPr>
              <w:t>Штольберга</w:t>
            </w:r>
            <w:proofErr w:type="spellEnd"/>
            <w:r w:rsidRPr="00FB5873">
              <w:rPr>
                <w:rFonts w:ascii="Franklin Gothic Medium" w:eastAsia="Times New Roman" w:hAnsi="Franklin Gothic Medium" w:cs="Times New Roman"/>
                <w:b/>
                <w:bCs/>
                <w:sz w:val="24"/>
                <w:szCs w:val="24"/>
                <w:shd w:val="clear" w:color="auto" w:fill="FFFFFF"/>
                <w:lang w:eastAsia="ru-RU"/>
              </w:rPr>
              <w:t>, перевод А. Плещеева.</w:t>
            </w:r>
          </w:p>
          <w:p w:rsidR="00FB5873" w:rsidRPr="00FB5873" w:rsidRDefault="00FB5873" w:rsidP="00FB5873">
            <w:pPr>
              <w:spacing w:after="0" w:line="240" w:lineRule="auto"/>
              <w:ind w:left="20" w:right="2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Концерт №1</w:t>
            </w:r>
            <w:r w:rsidRPr="00FB5873">
              <w:rPr>
                <w:rFonts w:ascii="Times New Roman" w:eastAsia="Times New Roman" w:hAnsi="Times New Roman" w:cs="Times New Roman"/>
                <w:bCs/>
                <w:sz w:val="24"/>
                <w:szCs w:val="24"/>
                <w:shd w:val="clear" w:color="auto" w:fill="FFFFFF"/>
                <w:lang w:eastAsia="ru-RU"/>
              </w:rPr>
              <w:t xml:space="preserve"> для </w:t>
            </w:r>
            <w:r w:rsidRPr="00FB5873">
              <w:rPr>
                <w:rFonts w:ascii="Times New Roman" w:eastAsia="Times New Roman" w:hAnsi="Times New Roman" w:cs="Times New Roman"/>
                <w:b/>
                <w:spacing w:val="-20"/>
                <w:sz w:val="24"/>
                <w:szCs w:val="24"/>
                <w:shd w:val="clear" w:color="auto" w:fill="FFFFFF"/>
                <w:lang w:eastAsia="ru-RU"/>
              </w:rPr>
              <w:t>фортепиано с оркестром (фрагмент  финала)</w:t>
            </w:r>
            <w:r w:rsidRPr="00FB5873">
              <w:rPr>
                <w:rFonts w:ascii="Times New Roman" w:eastAsia="Times New Roman" w:hAnsi="Times New Roman" w:cs="Times New Roman"/>
                <w:b/>
                <w:bCs/>
                <w:sz w:val="24"/>
                <w:szCs w:val="24"/>
                <w:shd w:val="clear" w:color="auto" w:fill="FFFFFF"/>
                <w:lang w:eastAsia="ru-RU"/>
              </w:rPr>
              <w:t>. П. Чайковский.</w:t>
            </w:r>
            <w:r w:rsidRPr="00FB5873">
              <w:rPr>
                <w:rFonts w:ascii="Times New Roman" w:eastAsia="Times New Roman" w:hAnsi="Times New Roman" w:cs="Times New Roman"/>
                <w:i/>
                <w:iCs/>
                <w:sz w:val="24"/>
                <w:szCs w:val="24"/>
                <w:shd w:val="clear" w:color="auto" w:fill="FFFFFF"/>
                <w:lang w:eastAsia="ru-RU"/>
              </w:rPr>
              <w:t xml:space="preserve"> Веснянка,</w:t>
            </w:r>
            <w:r w:rsidRPr="00FB5873">
              <w:rPr>
                <w:rFonts w:ascii="Times New Roman" w:eastAsia="Times New Roman" w:hAnsi="Times New Roman" w:cs="Times New Roman"/>
                <w:spacing w:val="-20"/>
                <w:sz w:val="24"/>
                <w:szCs w:val="24"/>
                <w:shd w:val="clear" w:color="auto" w:fill="FFFFFF"/>
                <w:lang w:eastAsia="ru-RU"/>
              </w:rPr>
              <w:t xml:space="preserve"> украинская народная</w:t>
            </w:r>
            <w:r w:rsidRPr="00FB5873">
              <w:rPr>
                <w:rFonts w:ascii="Times New Roman" w:eastAsia="Times New Roman" w:hAnsi="Times New Roman" w:cs="Times New Roman"/>
                <w:b/>
                <w:bCs/>
                <w:sz w:val="24"/>
                <w:szCs w:val="24"/>
                <w:shd w:val="clear" w:color="auto" w:fill="FFFFFF"/>
                <w:lang w:eastAsia="ru-RU"/>
              </w:rPr>
              <w:t xml:space="preserve"> песня. </w:t>
            </w:r>
            <w:r w:rsidRPr="00FB5873">
              <w:rPr>
                <w:rFonts w:ascii="Times New Roman" w:eastAsia="Times New Roman" w:hAnsi="Times New Roman" w:cs="Times New Roman"/>
                <w:i/>
                <w:iCs/>
                <w:sz w:val="24"/>
                <w:szCs w:val="24"/>
                <w:shd w:val="clear" w:color="auto" w:fill="FFFFFF"/>
                <w:lang w:eastAsia="ru-RU"/>
              </w:rPr>
              <w:t xml:space="preserve">«Проводы Масленицы. </w:t>
            </w:r>
            <w:r w:rsidRPr="00FB5873">
              <w:rPr>
                <w:rFonts w:ascii="Times New Roman" w:eastAsia="Times New Roman" w:hAnsi="Times New Roman" w:cs="Times New Roman"/>
                <w:b/>
                <w:bCs/>
                <w:sz w:val="24"/>
                <w:szCs w:val="24"/>
                <w:shd w:val="clear" w:color="auto" w:fill="FFFFFF"/>
                <w:lang w:eastAsia="ru-RU"/>
              </w:rPr>
              <w:t>Сцена</w:t>
            </w:r>
            <w:r w:rsidRPr="00FB5873">
              <w:rPr>
                <w:rFonts w:ascii="Times New Roman" w:eastAsia="Times New Roman" w:hAnsi="Times New Roman" w:cs="Times New Roman"/>
                <w:spacing w:val="-20"/>
                <w:sz w:val="24"/>
                <w:szCs w:val="24"/>
                <w:shd w:val="clear" w:color="auto" w:fill="FFFFFF"/>
                <w:lang w:eastAsia="ru-RU"/>
              </w:rPr>
              <w:t xml:space="preserve"> из</w:t>
            </w:r>
            <w:r w:rsidRPr="00FB5873">
              <w:rPr>
                <w:rFonts w:ascii="Times New Roman" w:eastAsia="Times New Roman" w:hAnsi="Times New Roman" w:cs="Times New Roman"/>
                <w:b/>
                <w:bCs/>
                <w:sz w:val="24"/>
                <w:szCs w:val="24"/>
                <w:shd w:val="clear" w:color="auto" w:fill="FFFFFF"/>
                <w:lang w:eastAsia="ru-RU"/>
              </w:rPr>
              <w:t xml:space="preserve"> оперы «Снегурочка».</w:t>
            </w:r>
          </w:p>
          <w:p w:rsidR="00FB5873" w:rsidRPr="00FB5873" w:rsidRDefault="00FB5873" w:rsidP="00FB5873">
            <w:pPr>
              <w:spacing w:after="0" w:line="240" w:lineRule="auto"/>
              <w:ind w:left="20"/>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 Римский-Корсаков.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lastRenderedPageBreak/>
              <w:t>Перезвоны.</w:t>
            </w:r>
            <w:r w:rsidRPr="00FB5873">
              <w:rPr>
                <w:rFonts w:ascii="Times New Roman" w:eastAsia="Times New Roman" w:hAnsi="Times New Roman" w:cs="Times New Roman"/>
                <w:sz w:val="24"/>
                <w:szCs w:val="24"/>
                <w:shd w:val="clear" w:color="auto" w:fill="FFFFFF"/>
                <w:lang w:eastAsia="ru-RU"/>
              </w:rPr>
              <w:t xml:space="preserve"> По прочтении В.</w:t>
            </w:r>
            <w:r w:rsidRPr="00FB5873">
              <w:rPr>
                <w:rFonts w:ascii="Times New Roman" w:eastAsia="Times New Roman" w:hAnsi="Times New Roman" w:cs="Times New Roman"/>
                <w:b/>
                <w:bCs/>
                <w:sz w:val="24"/>
                <w:szCs w:val="24"/>
                <w:shd w:val="clear" w:color="auto" w:fill="FFFFFF"/>
                <w:lang w:eastAsia="ru-RU"/>
              </w:rPr>
              <w:t xml:space="preserve"> Шукшина.</w:t>
            </w:r>
            <w:r w:rsidRPr="00FB5873">
              <w:rPr>
                <w:rFonts w:ascii="Times New Roman" w:eastAsia="Times New Roman" w:hAnsi="Times New Roman" w:cs="Times New Roman"/>
                <w:sz w:val="24"/>
                <w:szCs w:val="24"/>
                <w:shd w:val="clear" w:color="auto" w:fill="FFFFFF"/>
                <w:lang w:eastAsia="ru-RU"/>
              </w:rPr>
              <w:t xml:space="preserve"> Симфония-действо для солистов, большого хора, гобоя и ударных (фрагменты). В. Гаврилин.</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Снег идет.</w:t>
            </w:r>
            <w:r w:rsidRPr="00FB5873">
              <w:rPr>
                <w:rFonts w:ascii="Times New Roman" w:eastAsia="Times New Roman" w:hAnsi="Times New Roman" w:cs="Times New Roman"/>
                <w:sz w:val="24"/>
                <w:szCs w:val="24"/>
                <w:shd w:val="clear" w:color="auto" w:fill="FFFFFF"/>
                <w:lang w:eastAsia="ru-RU"/>
              </w:rPr>
              <w:t xml:space="preserve"> Из Маленькой кантаты. Г. Свиридов,</w:t>
            </w:r>
            <w:r w:rsidRPr="00FB5873">
              <w:rPr>
                <w:rFonts w:ascii="Times New Roman" w:eastAsia="Times New Roman" w:hAnsi="Times New Roman" w:cs="Times New Roman"/>
                <w:b/>
                <w:bCs/>
                <w:sz w:val="24"/>
                <w:szCs w:val="24"/>
                <w:shd w:val="clear" w:color="auto" w:fill="FFFFFF"/>
                <w:lang w:eastAsia="ru-RU"/>
              </w:rPr>
              <w:t xml:space="preserve"> слова </w:t>
            </w:r>
            <w:r w:rsidRPr="00FB5873">
              <w:rPr>
                <w:rFonts w:ascii="Times New Roman" w:eastAsia="Times New Roman" w:hAnsi="Times New Roman" w:cs="Times New Roman"/>
                <w:sz w:val="24"/>
                <w:szCs w:val="24"/>
                <w:shd w:val="clear" w:color="auto" w:fill="FFFFFF"/>
                <w:lang w:eastAsia="ru-RU"/>
              </w:rPr>
              <w:t>Б. Пастернака.</w:t>
            </w:r>
            <w:r w:rsidRPr="00FB5873">
              <w:rPr>
                <w:rFonts w:ascii="Times New Roman" w:eastAsia="Times New Roman" w:hAnsi="Times New Roman" w:cs="Times New Roman"/>
                <w:i/>
                <w:iCs/>
                <w:spacing w:val="-20"/>
                <w:sz w:val="24"/>
                <w:szCs w:val="24"/>
                <w:shd w:val="clear" w:color="auto" w:fill="FFFFFF"/>
                <w:lang w:eastAsia="ru-RU"/>
              </w:rPr>
              <w:t xml:space="preserve"> Запевка.</w:t>
            </w:r>
            <w:r w:rsidRPr="00FB5873">
              <w:rPr>
                <w:rFonts w:ascii="Times New Roman" w:eastAsia="Times New Roman" w:hAnsi="Times New Roman" w:cs="Times New Roman"/>
                <w:sz w:val="24"/>
                <w:szCs w:val="24"/>
                <w:shd w:val="clear" w:color="auto" w:fill="FFFFFF"/>
                <w:lang w:eastAsia="ru-RU"/>
              </w:rPr>
              <w:t xml:space="preserve"> Г. Свиридов, слова И. Северянина.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Снег.</w:t>
            </w:r>
            <w:r w:rsidRPr="00FB5873">
              <w:rPr>
                <w:rFonts w:ascii="Times New Roman" w:eastAsia="Times New Roman" w:hAnsi="Times New Roman" w:cs="Times New Roman"/>
                <w:sz w:val="24"/>
                <w:szCs w:val="24"/>
                <w:shd w:val="clear" w:color="auto" w:fill="FFFFFF"/>
                <w:lang w:eastAsia="ru-RU"/>
              </w:rPr>
              <w:t xml:space="preserve"> Из вокального цикла «Земля». М. Славкин,</w:t>
            </w:r>
            <w:r w:rsidRPr="00FB5873">
              <w:rPr>
                <w:rFonts w:ascii="Times New Roman" w:eastAsia="Times New Roman" w:hAnsi="Times New Roman" w:cs="Times New Roman"/>
                <w:b/>
                <w:bCs/>
                <w:sz w:val="24"/>
                <w:szCs w:val="24"/>
                <w:shd w:val="clear" w:color="auto" w:fill="FFFFFF"/>
                <w:lang w:eastAsia="ru-RU"/>
              </w:rPr>
              <w:t xml:space="preserve"> слова </w:t>
            </w:r>
            <w:r w:rsidRPr="00FB5873">
              <w:rPr>
                <w:rFonts w:ascii="Times New Roman" w:eastAsia="Times New Roman" w:hAnsi="Times New Roman" w:cs="Times New Roman"/>
                <w:sz w:val="24"/>
                <w:szCs w:val="24"/>
                <w:shd w:val="clear" w:color="auto" w:fill="FFFFFF"/>
                <w:lang w:eastAsia="ru-RU"/>
              </w:rPr>
              <w:t xml:space="preserve">Э. </w:t>
            </w:r>
            <w:proofErr w:type="spellStart"/>
            <w:r w:rsidRPr="00FB5873">
              <w:rPr>
                <w:rFonts w:ascii="Times New Roman" w:eastAsia="Times New Roman" w:hAnsi="Times New Roman" w:cs="Times New Roman"/>
                <w:sz w:val="24"/>
                <w:szCs w:val="24"/>
                <w:shd w:val="clear" w:color="auto" w:fill="FFFFFF"/>
                <w:lang w:eastAsia="ru-RU"/>
              </w:rPr>
              <w:t>Фарджен</w:t>
            </w:r>
            <w:proofErr w:type="spellEnd"/>
            <w:r w:rsidRPr="00FB5873">
              <w:rPr>
                <w:rFonts w:ascii="Times New Roman" w:eastAsia="Times New Roman" w:hAnsi="Times New Roman" w:cs="Times New Roman"/>
                <w:sz w:val="24"/>
                <w:szCs w:val="24"/>
                <w:shd w:val="clear" w:color="auto" w:fill="FFFFFF"/>
                <w:lang w:eastAsia="ru-RU"/>
              </w:rPr>
              <w:t xml:space="preserve">, перевод М. </w:t>
            </w:r>
            <w:proofErr w:type="spellStart"/>
            <w:r w:rsidRPr="00FB5873">
              <w:rPr>
                <w:rFonts w:ascii="Times New Roman" w:eastAsia="Times New Roman" w:hAnsi="Times New Roman" w:cs="Times New Roman"/>
                <w:sz w:val="24"/>
                <w:szCs w:val="24"/>
                <w:shd w:val="clear" w:color="auto" w:fill="FFFFFF"/>
                <w:lang w:eastAsia="ru-RU"/>
              </w:rPr>
              <w:t>Бородицкой</w:t>
            </w:r>
            <w:proofErr w:type="spellEnd"/>
            <w:r w:rsidRPr="00FB5873">
              <w:rPr>
                <w:rFonts w:ascii="Times New Roman" w:eastAsia="Times New Roman" w:hAnsi="Times New Roman" w:cs="Times New Roman"/>
                <w:sz w:val="24"/>
                <w:szCs w:val="24"/>
                <w:shd w:val="clear" w:color="auto" w:fill="FFFFFF"/>
                <w:lang w:eastAsia="ru-RU"/>
              </w:rPr>
              <w:t xml:space="preserve"> и Г. Кружкова.</w:t>
            </w:r>
            <w:r w:rsidRPr="00FB5873">
              <w:rPr>
                <w:rFonts w:ascii="Times New Roman" w:eastAsia="Times New Roman" w:hAnsi="Times New Roman" w:cs="Times New Roman"/>
                <w:i/>
                <w:iCs/>
                <w:spacing w:val="-20"/>
                <w:sz w:val="24"/>
                <w:szCs w:val="24"/>
                <w:shd w:val="clear" w:color="auto" w:fill="FFFFFF"/>
                <w:lang w:eastAsia="ru-RU"/>
              </w:rPr>
              <w:t xml:space="preserve"> Зима. </w:t>
            </w:r>
            <w:r w:rsidRPr="00FB5873">
              <w:rPr>
                <w:rFonts w:ascii="Times New Roman" w:eastAsia="Times New Roman" w:hAnsi="Times New Roman" w:cs="Times New Roman"/>
                <w:sz w:val="24"/>
                <w:szCs w:val="24"/>
                <w:shd w:val="clear" w:color="auto" w:fill="FFFFFF"/>
                <w:lang w:eastAsia="ru-RU"/>
              </w:rPr>
              <w:t>Ц. Кюи, слова Е. Баратынского.</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Откуда приятный и нежный тот звон.</w:t>
            </w:r>
            <w:r w:rsidRPr="00FB5873">
              <w:rPr>
                <w:rFonts w:ascii="Times New Roman" w:eastAsia="Times New Roman" w:hAnsi="Times New Roman" w:cs="Times New Roman"/>
                <w:sz w:val="24"/>
                <w:szCs w:val="24"/>
                <w:shd w:val="clear" w:color="auto" w:fill="FFFFFF"/>
                <w:lang w:eastAsia="ru-RU"/>
              </w:rPr>
              <w:t xml:space="preserve"> Хор из оперы «Волшебная флейта». В.-А. Моцарт.</w:t>
            </w:r>
            <w:r w:rsidRPr="00FB5873">
              <w:rPr>
                <w:rFonts w:ascii="Times New Roman" w:eastAsia="Times New Roman" w:hAnsi="Times New Roman" w:cs="Times New Roman"/>
                <w:i/>
                <w:iCs/>
                <w:spacing w:val="-20"/>
                <w:sz w:val="24"/>
                <w:szCs w:val="24"/>
                <w:shd w:val="clear" w:color="auto" w:fill="FFFFFF"/>
                <w:lang w:eastAsia="ru-RU"/>
              </w:rPr>
              <w:t xml:space="preserve"> Маленькая ночная сере</w:t>
            </w:r>
            <w:r w:rsidRPr="00FB5873">
              <w:rPr>
                <w:rFonts w:ascii="Times New Roman" w:eastAsia="Times New Roman" w:hAnsi="Times New Roman" w:cs="Times New Roman"/>
                <w:i/>
                <w:iCs/>
                <w:spacing w:val="-20"/>
                <w:sz w:val="24"/>
                <w:szCs w:val="24"/>
                <w:shd w:val="clear" w:color="auto" w:fill="FFFFFF"/>
                <w:lang w:eastAsia="ru-RU"/>
              </w:rPr>
              <w:softHyphen/>
              <w:t>нада</w:t>
            </w:r>
            <w:r w:rsidRPr="00FB5873">
              <w:rPr>
                <w:rFonts w:ascii="Times New Roman" w:eastAsia="Times New Roman" w:hAnsi="Times New Roman" w:cs="Times New Roman"/>
                <w:sz w:val="24"/>
                <w:szCs w:val="24"/>
                <w:shd w:val="clear" w:color="auto" w:fill="FFFFFF"/>
                <w:lang w:eastAsia="ru-RU"/>
              </w:rPr>
              <w:t xml:space="preserve"> (рондо). В.-А. Моцарт.</w:t>
            </w:r>
            <w:r w:rsidRPr="00FB5873">
              <w:rPr>
                <w:rFonts w:ascii="Times New Roman" w:eastAsia="Times New Roman" w:hAnsi="Times New Roman" w:cs="Times New Roman"/>
                <w:i/>
                <w:iCs/>
                <w:spacing w:val="-20"/>
                <w:sz w:val="24"/>
                <w:szCs w:val="24"/>
                <w:shd w:val="clear" w:color="auto" w:fill="FFFFFF"/>
                <w:lang w:eastAsia="ru-RU"/>
              </w:rPr>
              <w:t xml:space="preserve"> </w:t>
            </w:r>
            <w:r w:rsidRPr="00FB5873">
              <w:rPr>
                <w:rFonts w:ascii="Times New Roman" w:eastAsia="Times New Roman" w:hAnsi="Times New Roman" w:cs="Times New Roman"/>
                <w:i/>
                <w:iCs/>
                <w:spacing w:val="-20"/>
                <w:sz w:val="24"/>
                <w:szCs w:val="24"/>
                <w:shd w:val="clear" w:color="auto" w:fill="FFFFFF"/>
                <w:lang w:val="en-US"/>
              </w:rPr>
              <w:t>Dona</w:t>
            </w:r>
            <w:r w:rsidRPr="00FB5873">
              <w:rPr>
                <w:rFonts w:ascii="Times New Roman" w:eastAsia="Times New Roman" w:hAnsi="Times New Roman" w:cs="Times New Roman"/>
                <w:i/>
                <w:iCs/>
                <w:spacing w:val="-20"/>
                <w:sz w:val="24"/>
                <w:szCs w:val="24"/>
                <w:shd w:val="clear" w:color="auto" w:fill="FFFFFF"/>
              </w:rPr>
              <w:t xml:space="preserve"> </w:t>
            </w:r>
            <w:proofErr w:type="spellStart"/>
            <w:r w:rsidRPr="00FB5873">
              <w:rPr>
                <w:rFonts w:ascii="Times New Roman" w:eastAsia="Times New Roman" w:hAnsi="Times New Roman" w:cs="Times New Roman"/>
                <w:i/>
                <w:iCs/>
                <w:spacing w:val="-20"/>
                <w:sz w:val="24"/>
                <w:szCs w:val="24"/>
                <w:shd w:val="clear" w:color="auto" w:fill="FFFFFF"/>
                <w:lang w:val="en-US"/>
              </w:rPr>
              <w:t>nobis</w:t>
            </w:r>
            <w:proofErr w:type="spellEnd"/>
            <w:r w:rsidRPr="00FB5873">
              <w:rPr>
                <w:rFonts w:ascii="Times New Roman" w:eastAsia="Times New Roman" w:hAnsi="Times New Roman" w:cs="Times New Roman"/>
                <w:i/>
                <w:iCs/>
                <w:spacing w:val="-20"/>
                <w:sz w:val="24"/>
                <w:szCs w:val="24"/>
                <w:shd w:val="clear" w:color="auto" w:fill="FFFFFF"/>
              </w:rPr>
              <w:t xml:space="preserve"> </w:t>
            </w:r>
            <w:proofErr w:type="spellStart"/>
            <w:r w:rsidRPr="00FB5873">
              <w:rPr>
                <w:rFonts w:ascii="Times New Roman" w:eastAsia="Times New Roman" w:hAnsi="Times New Roman" w:cs="Times New Roman"/>
                <w:i/>
                <w:iCs/>
                <w:spacing w:val="-20"/>
                <w:sz w:val="24"/>
                <w:szCs w:val="24"/>
                <w:shd w:val="clear" w:color="auto" w:fill="FFFFFF"/>
                <w:lang w:eastAsia="ru-RU"/>
              </w:rPr>
              <w:t>расет</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Канон. В.-А. Моцарт.</w:t>
            </w:r>
            <w:r w:rsidRPr="00FB5873">
              <w:rPr>
                <w:rFonts w:ascii="Times New Roman" w:eastAsia="Times New Roman" w:hAnsi="Times New Roman" w:cs="Times New Roman"/>
                <w:i/>
                <w:iCs/>
                <w:spacing w:val="-20"/>
                <w:sz w:val="24"/>
                <w:szCs w:val="24"/>
                <w:shd w:val="clear" w:color="auto" w:fill="FFFFFF"/>
                <w:lang w:eastAsia="ru-RU"/>
              </w:rPr>
              <w:t xml:space="preserve"> Реквием</w:t>
            </w:r>
            <w:r w:rsidRPr="00FB5873">
              <w:rPr>
                <w:rFonts w:ascii="Times New Roman" w:eastAsia="Times New Roman" w:hAnsi="Times New Roman" w:cs="Times New Roman"/>
                <w:sz w:val="24"/>
                <w:szCs w:val="24"/>
                <w:shd w:val="clear" w:color="auto" w:fill="FFFFFF"/>
                <w:lang w:eastAsia="ru-RU"/>
              </w:rPr>
              <w:t xml:space="preserve"> (фрагменты). В.-А. Моцарт.</w:t>
            </w:r>
            <w:r w:rsidRPr="00FB5873">
              <w:rPr>
                <w:rFonts w:ascii="Times New Roman" w:eastAsia="Times New Roman" w:hAnsi="Times New Roman" w:cs="Times New Roman"/>
                <w:i/>
                <w:i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i/>
                <w:iCs/>
                <w:spacing w:val="-20"/>
                <w:sz w:val="24"/>
                <w:szCs w:val="24"/>
                <w:shd w:val="clear" w:color="auto" w:fill="FFFFFF"/>
                <w:lang w:val="en-US"/>
              </w:rPr>
              <w:t>Dignare</w:t>
            </w:r>
            <w:proofErr w:type="spellEnd"/>
            <w:r w:rsidRPr="00FB5873">
              <w:rPr>
                <w:rFonts w:ascii="Times New Roman" w:eastAsia="Times New Roman" w:hAnsi="Times New Roman" w:cs="Times New Roman"/>
                <w:i/>
                <w:iCs/>
                <w:spacing w:val="-20"/>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Г. Гендель.</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Руслан и Людмила.</w:t>
            </w:r>
            <w:r w:rsidRPr="00FB5873">
              <w:rPr>
                <w:rFonts w:ascii="Times New Roman" w:eastAsia="Times New Roman" w:hAnsi="Times New Roman" w:cs="Times New Roman"/>
                <w:sz w:val="24"/>
                <w:szCs w:val="24"/>
                <w:shd w:val="clear" w:color="auto" w:fill="FFFFFF"/>
                <w:lang w:eastAsia="ru-RU"/>
              </w:rPr>
              <w:t xml:space="preserve"> Опера (фрагменты). М. Глинка.</w:t>
            </w:r>
            <w:r w:rsidRPr="00FB5873">
              <w:rPr>
                <w:rFonts w:ascii="Times New Roman" w:eastAsia="Times New Roman" w:hAnsi="Times New Roman" w:cs="Times New Roman"/>
                <w:i/>
                <w:iCs/>
                <w:spacing w:val="-20"/>
                <w:sz w:val="24"/>
                <w:szCs w:val="24"/>
                <w:shd w:val="clear" w:color="auto" w:fill="FFFFFF"/>
                <w:lang w:eastAsia="ru-RU"/>
              </w:rPr>
              <w:t xml:space="preserve"> «Сказ</w:t>
            </w:r>
            <w:r w:rsidRPr="00FB5873">
              <w:rPr>
                <w:rFonts w:ascii="Times New Roman" w:eastAsia="Times New Roman" w:hAnsi="Times New Roman" w:cs="Times New Roman"/>
                <w:i/>
                <w:iCs/>
                <w:spacing w:val="-20"/>
                <w:sz w:val="24"/>
                <w:szCs w:val="24"/>
                <w:shd w:val="clear" w:color="auto" w:fill="FFFFFF"/>
                <w:lang w:eastAsia="ru-RU"/>
              </w:rPr>
              <w:softHyphen/>
              <w:t xml:space="preserve">ка о царе </w:t>
            </w:r>
            <w:proofErr w:type="spellStart"/>
            <w:r w:rsidRPr="00FB5873">
              <w:rPr>
                <w:rFonts w:ascii="Times New Roman" w:eastAsia="Times New Roman" w:hAnsi="Times New Roman" w:cs="Times New Roman"/>
                <w:i/>
                <w:iCs/>
                <w:spacing w:val="-20"/>
                <w:sz w:val="24"/>
                <w:szCs w:val="24"/>
                <w:shd w:val="clear" w:color="auto" w:fill="FFFFFF"/>
                <w:lang w:eastAsia="ru-RU"/>
              </w:rPr>
              <w:t>Салтане</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Опера (фрагменты). Н. Римский-Корса</w:t>
            </w:r>
            <w:r w:rsidRPr="00FB5873">
              <w:rPr>
                <w:rFonts w:ascii="Times New Roman" w:eastAsia="Times New Roman" w:hAnsi="Times New Roman" w:cs="Times New Roman"/>
                <w:sz w:val="24"/>
                <w:szCs w:val="24"/>
                <w:shd w:val="clear" w:color="auto" w:fill="FFFFFF"/>
                <w:lang w:eastAsia="ru-RU"/>
              </w:rPr>
              <w:softHyphen/>
              <w:t>ков.</w:t>
            </w:r>
            <w:r w:rsidRPr="00FB5873">
              <w:rPr>
                <w:rFonts w:ascii="Times New Roman" w:eastAsia="Times New Roman" w:hAnsi="Times New Roman" w:cs="Times New Roman"/>
                <w:i/>
                <w:iCs/>
                <w:spacing w:val="-20"/>
                <w:sz w:val="24"/>
                <w:szCs w:val="24"/>
                <w:shd w:val="clear" w:color="auto" w:fill="FFFFFF"/>
                <w:lang w:eastAsia="ru-RU"/>
              </w:rPr>
              <w:t xml:space="preserve"> Садко.</w:t>
            </w:r>
            <w:r w:rsidRPr="00FB5873">
              <w:rPr>
                <w:rFonts w:ascii="Times New Roman" w:eastAsia="Times New Roman" w:hAnsi="Times New Roman" w:cs="Times New Roman"/>
                <w:sz w:val="24"/>
                <w:szCs w:val="24"/>
                <w:shd w:val="clear" w:color="auto" w:fill="FFFFFF"/>
                <w:lang w:eastAsia="ru-RU"/>
              </w:rPr>
              <w:t xml:space="preserve"> Опера-былина (фрагменты). Н. Римский-Корсаков. </w:t>
            </w:r>
            <w:r w:rsidRPr="00FB5873">
              <w:rPr>
                <w:rFonts w:ascii="Times New Roman" w:eastAsia="Times New Roman" w:hAnsi="Times New Roman" w:cs="Times New Roman"/>
                <w:i/>
                <w:iCs/>
                <w:spacing w:val="-20"/>
                <w:sz w:val="24"/>
                <w:szCs w:val="24"/>
                <w:shd w:val="clear" w:color="auto" w:fill="FFFFFF"/>
                <w:lang w:eastAsia="ru-RU"/>
              </w:rPr>
              <w:t xml:space="preserve">Орфей и </w:t>
            </w:r>
            <w:proofErr w:type="spellStart"/>
            <w:r w:rsidRPr="00FB5873">
              <w:rPr>
                <w:rFonts w:ascii="Times New Roman" w:eastAsia="Times New Roman" w:hAnsi="Times New Roman" w:cs="Times New Roman"/>
                <w:i/>
                <w:iCs/>
                <w:spacing w:val="-20"/>
                <w:sz w:val="24"/>
                <w:szCs w:val="24"/>
                <w:shd w:val="clear" w:color="auto" w:fill="FFFFFF"/>
                <w:lang w:eastAsia="ru-RU"/>
              </w:rPr>
              <w:t>Эвридика</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Опера (фрагменты). К. Глюк.</w:t>
            </w:r>
          </w:p>
          <w:p w:rsidR="00FB5873" w:rsidRPr="00FB5873" w:rsidRDefault="00FB5873" w:rsidP="00FB5873">
            <w:pPr>
              <w:spacing w:after="0" w:line="240" w:lineRule="auto"/>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Щелкунчик.</w:t>
            </w:r>
            <w:r w:rsidRPr="00FB5873">
              <w:rPr>
                <w:rFonts w:ascii="Times New Roman" w:eastAsia="Times New Roman" w:hAnsi="Times New Roman" w:cs="Times New Roman"/>
                <w:sz w:val="24"/>
                <w:szCs w:val="24"/>
                <w:shd w:val="clear" w:color="auto" w:fill="FFFFFF"/>
                <w:lang w:eastAsia="ru-RU"/>
              </w:rPr>
              <w:t xml:space="preserve"> Балет-феерия (фрагменты). П. Чайковский. </w:t>
            </w:r>
            <w:r w:rsidRPr="00FB5873">
              <w:rPr>
                <w:rFonts w:ascii="Times New Roman" w:eastAsia="Times New Roman" w:hAnsi="Times New Roman" w:cs="Times New Roman"/>
                <w:i/>
                <w:iCs/>
                <w:spacing w:val="-20"/>
                <w:sz w:val="24"/>
                <w:szCs w:val="24"/>
                <w:shd w:val="clear" w:color="auto" w:fill="FFFFFF"/>
                <w:lang w:eastAsia="ru-RU"/>
              </w:rPr>
              <w:t>Спящая красавица.</w:t>
            </w:r>
            <w:r w:rsidRPr="00FB5873">
              <w:rPr>
                <w:rFonts w:ascii="Times New Roman" w:eastAsia="Times New Roman" w:hAnsi="Times New Roman" w:cs="Times New Roman"/>
                <w:sz w:val="24"/>
                <w:szCs w:val="24"/>
                <w:shd w:val="clear" w:color="auto" w:fill="FFFFFF"/>
                <w:lang w:eastAsia="ru-RU"/>
              </w:rPr>
              <w:t xml:space="preserve"> Балет (фрагменты). П. Чайковский. </w:t>
            </w:r>
            <w:r w:rsidRPr="00FB5873">
              <w:rPr>
                <w:rFonts w:ascii="Times New Roman" w:eastAsia="Times New Roman" w:hAnsi="Times New Roman" w:cs="Times New Roman"/>
                <w:i/>
                <w:iCs/>
                <w:spacing w:val="-20"/>
                <w:sz w:val="24"/>
                <w:szCs w:val="24"/>
                <w:shd w:val="clear" w:color="auto" w:fill="FFFFFF"/>
                <w:lang w:eastAsia="ru-RU"/>
              </w:rPr>
              <w:t>Кошки.</w:t>
            </w:r>
            <w:r w:rsidRPr="00FB5873">
              <w:rPr>
                <w:rFonts w:ascii="Times New Roman" w:eastAsia="Times New Roman" w:hAnsi="Times New Roman" w:cs="Times New Roman"/>
                <w:sz w:val="24"/>
                <w:szCs w:val="24"/>
                <w:shd w:val="clear" w:color="auto" w:fill="FFFFFF"/>
                <w:lang w:eastAsia="ru-RU"/>
              </w:rPr>
              <w:t xml:space="preserve"> Мюзикл (фрагменты). Э.</w:t>
            </w:r>
            <w:r w:rsidRPr="00FB5873">
              <w:rPr>
                <w:rFonts w:ascii="Times New Roman" w:eastAsia="Times New Roman" w:hAnsi="Times New Roman" w:cs="Times New Roman"/>
                <w:sz w:val="24"/>
                <w:szCs w:val="24"/>
                <w:shd w:val="clear" w:color="auto" w:fill="FFFFFF"/>
              </w:rPr>
              <w:t>-</w:t>
            </w:r>
            <w:r w:rsidRPr="00FB5873">
              <w:rPr>
                <w:rFonts w:ascii="Times New Roman" w:eastAsia="Times New Roman" w:hAnsi="Times New Roman" w:cs="Times New Roman"/>
                <w:sz w:val="24"/>
                <w:szCs w:val="24"/>
                <w:shd w:val="clear" w:color="auto" w:fill="FFFFFF"/>
                <w:lang w:val="en-US"/>
              </w:rPr>
              <w:t>JI</w:t>
            </w:r>
            <w:r w:rsidRPr="00FB5873">
              <w:rPr>
                <w:rFonts w:ascii="Times New Roman" w:eastAsia="Times New Roman" w:hAnsi="Times New Roman" w:cs="Times New Roman"/>
                <w:sz w:val="24"/>
                <w:szCs w:val="24"/>
                <w:shd w:val="clear" w:color="auto" w:fill="FFFFFF"/>
              </w:rPr>
              <w:t xml:space="preserve">. </w:t>
            </w:r>
            <w:proofErr w:type="spellStart"/>
            <w:r w:rsidRPr="00FB5873">
              <w:rPr>
                <w:rFonts w:ascii="Times New Roman" w:eastAsia="Times New Roman" w:hAnsi="Times New Roman" w:cs="Times New Roman"/>
                <w:sz w:val="24"/>
                <w:szCs w:val="24"/>
                <w:shd w:val="clear" w:color="auto" w:fill="FFFFFF"/>
                <w:lang w:eastAsia="ru-RU"/>
              </w:rPr>
              <w:t>Уэббер</w:t>
            </w:r>
            <w:proofErr w:type="spellEnd"/>
            <w:r w:rsidRPr="00FB5873">
              <w:rPr>
                <w:rFonts w:ascii="Times New Roman" w:eastAsia="Times New Roman" w:hAnsi="Times New Roman" w:cs="Times New Roman"/>
                <w:sz w:val="24"/>
                <w:szCs w:val="24"/>
                <w:shd w:val="clear" w:color="auto" w:fill="FFFFFF"/>
                <w:lang w:eastAsia="ru-RU"/>
              </w:rPr>
              <w:t xml:space="preserve">. </w:t>
            </w:r>
            <w:r w:rsidRPr="00FB5873">
              <w:rPr>
                <w:rFonts w:ascii="Times New Roman" w:eastAsia="Times New Roman" w:hAnsi="Times New Roman" w:cs="Times New Roman"/>
                <w:i/>
                <w:iCs/>
                <w:spacing w:val="-20"/>
                <w:sz w:val="24"/>
                <w:szCs w:val="24"/>
                <w:shd w:val="clear" w:color="auto" w:fill="FFFFFF"/>
                <w:lang w:eastAsia="ru-RU"/>
              </w:rPr>
              <w:t>Песенка о прекрасных вещах.</w:t>
            </w:r>
            <w:r w:rsidRPr="00FB5873">
              <w:rPr>
                <w:rFonts w:ascii="Times New Roman" w:eastAsia="Times New Roman" w:hAnsi="Times New Roman" w:cs="Times New Roman"/>
                <w:sz w:val="24"/>
                <w:szCs w:val="24"/>
                <w:shd w:val="clear" w:color="auto" w:fill="FFFFFF"/>
                <w:lang w:eastAsia="ru-RU"/>
              </w:rPr>
              <w:t xml:space="preserve"> Из мюзикла «Звуки музыки». Р. </w:t>
            </w:r>
            <w:proofErr w:type="spellStart"/>
            <w:r w:rsidRPr="00FB5873">
              <w:rPr>
                <w:rFonts w:ascii="Times New Roman" w:eastAsia="Times New Roman" w:hAnsi="Times New Roman" w:cs="Times New Roman"/>
                <w:sz w:val="24"/>
                <w:szCs w:val="24"/>
                <w:shd w:val="clear" w:color="auto" w:fill="FFFFFF"/>
                <w:lang w:eastAsia="ru-RU"/>
              </w:rPr>
              <w:t>Роджерс</w:t>
            </w:r>
            <w:proofErr w:type="spellEnd"/>
            <w:r w:rsidRPr="00FB5873">
              <w:rPr>
                <w:rFonts w:ascii="Times New Roman" w:eastAsia="Times New Roman" w:hAnsi="Times New Roman" w:cs="Times New Roman"/>
                <w:sz w:val="24"/>
                <w:szCs w:val="24"/>
                <w:shd w:val="clear" w:color="auto" w:fill="FFFFFF"/>
                <w:lang w:eastAsia="ru-RU"/>
              </w:rPr>
              <w:t xml:space="preserve">, слова О. </w:t>
            </w:r>
            <w:proofErr w:type="spellStart"/>
            <w:r w:rsidRPr="00FB5873">
              <w:rPr>
                <w:rFonts w:ascii="Times New Roman" w:eastAsia="Times New Roman" w:hAnsi="Times New Roman" w:cs="Times New Roman"/>
                <w:sz w:val="24"/>
                <w:szCs w:val="24"/>
                <w:shd w:val="clear" w:color="auto" w:fill="FFFFFF"/>
                <w:lang w:eastAsia="ru-RU"/>
              </w:rPr>
              <w:t>Хаммерстайна</w:t>
            </w:r>
            <w:proofErr w:type="spellEnd"/>
            <w:r w:rsidRPr="00FB5873">
              <w:rPr>
                <w:rFonts w:ascii="Times New Roman" w:eastAsia="Times New Roman" w:hAnsi="Times New Roman" w:cs="Times New Roman"/>
                <w:sz w:val="24"/>
                <w:szCs w:val="24"/>
                <w:shd w:val="clear" w:color="auto" w:fill="FFFFFF"/>
                <w:lang w:eastAsia="ru-RU"/>
              </w:rPr>
              <w:t xml:space="preserve">, русский текст М. </w:t>
            </w:r>
            <w:proofErr w:type="spellStart"/>
            <w:r w:rsidRPr="00FB5873">
              <w:rPr>
                <w:rFonts w:ascii="Times New Roman" w:eastAsia="Times New Roman" w:hAnsi="Times New Roman" w:cs="Times New Roman"/>
                <w:sz w:val="24"/>
                <w:szCs w:val="24"/>
                <w:shd w:val="clear" w:color="auto" w:fill="FFFFFF"/>
                <w:lang w:eastAsia="ru-RU"/>
              </w:rPr>
              <w:t>Подбе</w:t>
            </w:r>
            <w:proofErr w:type="spellEnd"/>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резского</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Дуэт лисы Алисы и кота </w:t>
            </w:r>
            <w:proofErr w:type="spellStart"/>
            <w:r w:rsidRPr="00FB5873">
              <w:rPr>
                <w:rFonts w:ascii="Times New Roman" w:eastAsia="Times New Roman" w:hAnsi="Times New Roman" w:cs="Times New Roman"/>
                <w:i/>
                <w:iCs/>
                <w:spacing w:val="-20"/>
                <w:sz w:val="24"/>
                <w:szCs w:val="24"/>
                <w:shd w:val="clear" w:color="auto" w:fill="FFFFFF"/>
                <w:lang w:eastAsia="ru-RU"/>
              </w:rPr>
              <w:t>Базилио</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Из музыки к сказке «Буратино». Музыка и стихи Б. Окуджавы.</w:t>
            </w:r>
            <w:r w:rsidRPr="00FB5873">
              <w:rPr>
                <w:rFonts w:ascii="Times New Roman" w:eastAsia="Times New Roman" w:hAnsi="Times New Roman" w:cs="Times New Roman"/>
                <w:i/>
                <w:iCs/>
                <w:spacing w:val="-20"/>
                <w:sz w:val="24"/>
                <w:szCs w:val="24"/>
                <w:shd w:val="clear" w:color="auto" w:fill="FFFFFF"/>
                <w:lang w:eastAsia="ru-RU"/>
              </w:rPr>
              <w:t xml:space="preserve"> Сэр, возьмите Алису с собой.</w:t>
            </w:r>
            <w:r w:rsidRPr="00FB5873">
              <w:rPr>
                <w:rFonts w:ascii="Times New Roman" w:eastAsia="Times New Roman" w:hAnsi="Times New Roman" w:cs="Times New Roman"/>
                <w:sz w:val="24"/>
                <w:szCs w:val="24"/>
                <w:shd w:val="clear" w:color="auto" w:fill="FFFFFF"/>
                <w:lang w:eastAsia="ru-RU"/>
              </w:rPr>
              <w:t xml:space="preserve"> Из музыки к сказке «Алиса в Стране Чудес». Слова и музыка В. Высоцкого.</w:t>
            </w:r>
          </w:p>
          <w:p w:rsidR="00FB5873" w:rsidRPr="00FB5873" w:rsidRDefault="00FB5873" w:rsidP="00FB5873">
            <w:pPr>
              <w:spacing w:after="60" w:line="240" w:lineRule="auto"/>
              <w:ind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Хлопай в такт!</w:t>
            </w:r>
            <w:r w:rsidRPr="00FB5873">
              <w:rPr>
                <w:rFonts w:ascii="Times New Roman" w:eastAsia="Times New Roman" w:hAnsi="Times New Roman" w:cs="Times New Roman"/>
                <w:sz w:val="24"/>
                <w:szCs w:val="24"/>
                <w:shd w:val="clear" w:color="auto" w:fill="FFFFFF"/>
                <w:lang w:eastAsia="ru-RU"/>
              </w:rPr>
              <w:t xml:space="preserve"> Дж. Гершвин, слова А. Гершвина, русский текст В. Струкова.</w:t>
            </w:r>
            <w:r w:rsidRPr="00FB5873">
              <w:rPr>
                <w:rFonts w:ascii="Times New Roman" w:eastAsia="Times New Roman" w:hAnsi="Times New Roman" w:cs="Times New Roman"/>
                <w:i/>
                <w:iCs/>
                <w:spacing w:val="-20"/>
                <w:sz w:val="24"/>
                <w:szCs w:val="24"/>
                <w:shd w:val="clear" w:color="auto" w:fill="FFFFFF"/>
                <w:lang w:eastAsia="ru-RU"/>
              </w:rPr>
              <w:t xml:space="preserve"> Песенка о песенке.</w:t>
            </w:r>
            <w:r w:rsidRPr="00FB5873">
              <w:rPr>
                <w:rFonts w:ascii="Times New Roman" w:eastAsia="Times New Roman" w:hAnsi="Times New Roman" w:cs="Times New Roman"/>
                <w:sz w:val="24"/>
                <w:szCs w:val="24"/>
                <w:shd w:val="clear" w:color="auto" w:fill="FFFFFF"/>
                <w:lang w:eastAsia="ru-RU"/>
              </w:rPr>
              <w:t xml:space="preserve"> Музыка и слова А. Кук- </w:t>
            </w:r>
            <w:proofErr w:type="spellStart"/>
            <w:r w:rsidRPr="00FB5873">
              <w:rPr>
                <w:rFonts w:ascii="Times New Roman" w:eastAsia="Times New Roman" w:hAnsi="Times New Roman" w:cs="Times New Roman"/>
                <w:sz w:val="24"/>
                <w:szCs w:val="24"/>
                <w:shd w:val="clear" w:color="auto" w:fill="FFFFFF"/>
                <w:lang w:eastAsia="ru-RU"/>
              </w:rPr>
              <w:t>лина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Птица-музыка.</w:t>
            </w:r>
            <w:r w:rsidRPr="00FB5873">
              <w:rPr>
                <w:rFonts w:ascii="Times New Roman" w:eastAsia="Times New Roman" w:hAnsi="Times New Roman" w:cs="Times New Roman"/>
                <w:sz w:val="24"/>
                <w:szCs w:val="24"/>
                <w:shd w:val="clear" w:color="auto" w:fill="FFFFFF"/>
                <w:lang w:eastAsia="ru-RU"/>
              </w:rPr>
              <w:t xml:space="preserve"> В. Синенко, слова М. </w:t>
            </w:r>
            <w:proofErr w:type="spellStart"/>
            <w:r w:rsidRPr="00FB5873">
              <w:rPr>
                <w:rFonts w:ascii="Times New Roman" w:eastAsia="Times New Roman" w:hAnsi="Times New Roman" w:cs="Times New Roman"/>
                <w:sz w:val="24"/>
                <w:szCs w:val="24"/>
                <w:shd w:val="clear" w:color="auto" w:fill="FFFFFF"/>
                <w:lang w:eastAsia="ru-RU"/>
              </w:rPr>
              <w:t>Пляцковского</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before="60" w:after="0" w:line="240" w:lineRule="auto"/>
              <w:ind w:left="120" w:firstLine="152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Литературные произведения </w:t>
            </w:r>
          </w:p>
          <w:p w:rsidR="00FB5873" w:rsidRPr="00FB5873" w:rsidRDefault="00FB5873" w:rsidP="00FB5873">
            <w:pPr>
              <w:spacing w:before="60" w:after="0" w:line="240" w:lineRule="auto"/>
              <w:ind w:left="12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Осыпаются листья в садах... </w:t>
            </w:r>
            <w:proofErr w:type="spellStart"/>
            <w:r w:rsidRPr="00FB5873">
              <w:rPr>
                <w:rFonts w:ascii="Times New Roman" w:eastAsia="Times New Roman" w:hAnsi="Times New Roman" w:cs="Times New Roman"/>
                <w:b/>
                <w:bCs/>
                <w:i/>
                <w:iCs/>
                <w:sz w:val="24"/>
                <w:szCs w:val="24"/>
                <w:shd w:val="clear" w:color="auto" w:fill="FFFFFF"/>
                <w:lang w:eastAsia="ru-RU"/>
              </w:rPr>
              <w:t>И.Бунин</w:t>
            </w:r>
            <w:proofErr w:type="spellEnd"/>
            <w:r w:rsidRPr="00FB5873">
              <w:rPr>
                <w:rFonts w:ascii="Times New Roman" w:eastAsia="Times New Roman" w:hAnsi="Times New Roman" w:cs="Times New Roman"/>
                <w:b/>
                <w:bCs/>
                <w:i/>
                <w:iCs/>
                <w:sz w:val="24"/>
                <w:szCs w:val="24"/>
                <w:shd w:val="clear" w:color="auto" w:fill="FFFFFF"/>
                <w:lang w:eastAsia="ru-RU"/>
              </w:rPr>
              <w:t>. Скучная карти</w:t>
            </w:r>
            <w:r w:rsidRPr="00FB5873">
              <w:rPr>
                <w:rFonts w:ascii="Times New Roman" w:eastAsia="Times New Roman" w:hAnsi="Times New Roman" w:cs="Times New Roman"/>
                <w:b/>
                <w:bCs/>
                <w:i/>
                <w:iCs/>
                <w:sz w:val="24"/>
                <w:szCs w:val="24"/>
                <w:shd w:val="clear" w:color="auto" w:fill="FFFFFF"/>
                <w:lang w:eastAsia="ru-RU"/>
              </w:rPr>
              <w:softHyphen/>
              <w:t>на...</w:t>
            </w:r>
            <w:r w:rsidRPr="00FB5873">
              <w:rPr>
                <w:rFonts w:ascii="Times New Roman" w:eastAsia="Times New Roman" w:hAnsi="Times New Roman" w:cs="Times New Roman"/>
                <w:spacing w:val="-20"/>
                <w:sz w:val="24"/>
                <w:szCs w:val="24"/>
                <w:shd w:val="clear" w:color="auto" w:fill="FFFFFF"/>
                <w:lang w:eastAsia="ru-RU"/>
              </w:rPr>
              <w:t xml:space="preserve"> А.</w:t>
            </w:r>
            <w:r w:rsidRPr="00FB5873">
              <w:rPr>
                <w:rFonts w:ascii="Times New Roman" w:eastAsia="Times New Roman" w:hAnsi="Times New Roman" w:cs="Times New Roman"/>
                <w:b/>
                <w:bCs/>
                <w:i/>
                <w:iCs/>
                <w:sz w:val="24"/>
                <w:szCs w:val="24"/>
                <w:shd w:val="clear" w:color="auto" w:fill="FFFFFF"/>
                <w:lang w:eastAsia="ru-RU"/>
              </w:rPr>
              <w:t xml:space="preserve"> Плещеев. Осень и грусть на всей земле... М. </w:t>
            </w:r>
            <w:proofErr w:type="spellStart"/>
            <w:r w:rsidRPr="00FB5873">
              <w:rPr>
                <w:rFonts w:ascii="Times New Roman" w:eastAsia="Times New Roman" w:hAnsi="Times New Roman" w:cs="Times New Roman"/>
                <w:b/>
                <w:bCs/>
                <w:i/>
                <w:iCs/>
                <w:sz w:val="24"/>
                <w:szCs w:val="24"/>
                <w:shd w:val="clear" w:color="auto" w:fill="FFFFFF"/>
                <w:lang w:eastAsia="ru-RU"/>
              </w:rPr>
              <w:t>Чюрлёнис</w:t>
            </w:r>
            <w:proofErr w:type="spellEnd"/>
            <w:r w:rsidRPr="00FB5873">
              <w:rPr>
                <w:rFonts w:ascii="Times New Roman" w:eastAsia="Times New Roman" w:hAnsi="Times New Roman" w:cs="Times New Roman"/>
                <w:b/>
                <w:bCs/>
                <w:i/>
                <w:iCs/>
                <w:sz w:val="24"/>
                <w:szCs w:val="24"/>
                <w:shd w:val="clear" w:color="auto" w:fill="FFFFFF"/>
                <w:lang w:eastAsia="ru-RU"/>
              </w:rPr>
              <w:t>. Листопад. И. Бунин. Из Гёте. М. Лермонтов.</w:t>
            </w:r>
          </w:p>
          <w:p w:rsidR="00FB5873" w:rsidRPr="00FB5873" w:rsidRDefault="00FB5873" w:rsidP="00FB5873">
            <w:pPr>
              <w:spacing w:after="0" w:line="240" w:lineRule="auto"/>
              <w:ind w:left="120" w:firstLine="30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Деревня.</w:t>
            </w:r>
            <w:r w:rsidRPr="00FB5873">
              <w:rPr>
                <w:rFonts w:ascii="Times New Roman" w:eastAsia="Times New Roman" w:hAnsi="Times New Roman" w:cs="Times New Roman"/>
                <w:sz w:val="24"/>
                <w:szCs w:val="24"/>
                <w:shd w:val="clear" w:color="auto" w:fill="FFFFFF"/>
                <w:lang w:eastAsia="ru-RU"/>
              </w:rPr>
              <w:t xml:space="preserve"> Стихотворение в прозе. И. Тургенев. </w:t>
            </w:r>
            <w:r w:rsidRPr="00FB5873">
              <w:rPr>
                <w:rFonts w:ascii="Times New Roman" w:eastAsia="Times New Roman" w:hAnsi="Times New Roman" w:cs="Times New Roman"/>
                <w:i/>
                <w:iCs/>
                <w:spacing w:val="-20"/>
                <w:sz w:val="24"/>
                <w:szCs w:val="24"/>
                <w:shd w:val="clear" w:color="auto" w:fill="FFFFFF"/>
                <w:lang w:eastAsia="ru-RU"/>
              </w:rPr>
              <w:t>Кикимора.</w:t>
            </w:r>
            <w:r w:rsidRPr="00FB5873">
              <w:rPr>
                <w:rFonts w:ascii="Times New Roman" w:eastAsia="Times New Roman" w:hAnsi="Times New Roman" w:cs="Times New Roman"/>
                <w:sz w:val="24"/>
                <w:szCs w:val="24"/>
                <w:shd w:val="clear" w:color="auto" w:fill="FFFFFF"/>
                <w:lang w:eastAsia="ru-RU"/>
              </w:rPr>
              <w:t xml:space="preserve"> Народное сказание из «Сказаний русского наро</w:t>
            </w:r>
            <w:r w:rsidRPr="00FB5873">
              <w:rPr>
                <w:rFonts w:ascii="Times New Roman" w:eastAsia="Times New Roman" w:hAnsi="Times New Roman" w:cs="Times New Roman"/>
                <w:sz w:val="24"/>
                <w:szCs w:val="24"/>
                <w:shd w:val="clear" w:color="auto" w:fill="FFFFFF"/>
                <w:lang w:eastAsia="ru-RU"/>
              </w:rPr>
              <w:softHyphen/>
              <w:t>да», записанных И. Сахаровым.</w:t>
            </w:r>
          </w:p>
          <w:p w:rsidR="00FB5873" w:rsidRPr="00FB5873" w:rsidRDefault="00FB5873" w:rsidP="00FB5873">
            <w:pPr>
              <w:spacing w:after="0" w:line="240" w:lineRule="auto"/>
              <w:ind w:left="42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Музыкант-чародей. Белорусская сказка. Венецианская ночь. И. Козлов. Война колоколов. Дж. </w:t>
            </w:r>
            <w:proofErr w:type="spellStart"/>
            <w:r w:rsidRPr="00FB5873">
              <w:rPr>
                <w:rFonts w:ascii="Times New Roman" w:eastAsia="Times New Roman" w:hAnsi="Times New Roman" w:cs="Times New Roman"/>
                <w:b/>
                <w:bCs/>
                <w:i/>
                <w:iCs/>
                <w:sz w:val="24"/>
                <w:szCs w:val="24"/>
                <w:shd w:val="clear" w:color="auto" w:fill="FFFFFF"/>
                <w:lang w:eastAsia="ru-RU"/>
              </w:rPr>
              <w:t>Родари</w:t>
            </w:r>
            <w:proofErr w:type="spellEnd"/>
            <w:r w:rsidRPr="00FB5873">
              <w:rPr>
                <w:rFonts w:ascii="Times New Roman" w:eastAsia="Times New Roman" w:hAnsi="Times New Roman" w:cs="Times New Roman"/>
                <w:b/>
                <w:bCs/>
                <w:i/>
                <w:iCs/>
                <w:sz w:val="24"/>
                <w:szCs w:val="24"/>
                <w:shd w:val="clear" w:color="auto" w:fill="FFFFFF"/>
                <w:lang w:eastAsia="ru-RU"/>
              </w:rPr>
              <w:t>.</w:t>
            </w:r>
          </w:p>
          <w:p w:rsidR="00FB5873" w:rsidRPr="00FB5873" w:rsidRDefault="00FB5873" w:rsidP="00FB5873">
            <w:pPr>
              <w:spacing w:after="0" w:line="240" w:lineRule="auto"/>
              <w:ind w:left="120" w:firstLine="30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О музыкальном творчестве. Л. Кассиль. Снег идет. Б. Пастернак. Слово о Мастере (о Г. Свиридове). В. Астафьев. Горсть земли. А. </w:t>
            </w:r>
            <w:proofErr w:type="spellStart"/>
            <w:r w:rsidRPr="00FB5873">
              <w:rPr>
                <w:rFonts w:ascii="Times New Roman" w:eastAsia="Times New Roman" w:hAnsi="Times New Roman" w:cs="Times New Roman"/>
                <w:b/>
                <w:bCs/>
                <w:i/>
                <w:iCs/>
                <w:sz w:val="24"/>
                <w:szCs w:val="24"/>
                <w:shd w:val="clear" w:color="auto" w:fill="FFFFFF"/>
                <w:lang w:eastAsia="ru-RU"/>
              </w:rPr>
              <w:t>Граши</w:t>
            </w:r>
            <w:proofErr w:type="spellEnd"/>
            <w:r w:rsidRPr="00FB5873">
              <w:rPr>
                <w:rFonts w:ascii="Times New Roman" w:eastAsia="Times New Roman" w:hAnsi="Times New Roman" w:cs="Times New Roman"/>
                <w:b/>
                <w:bCs/>
                <w:i/>
                <w:iCs/>
                <w:sz w:val="24"/>
                <w:szCs w:val="24"/>
                <w:shd w:val="clear" w:color="auto" w:fill="FFFFFF"/>
                <w:lang w:eastAsia="ru-RU"/>
              </w:rPr>
              <w:t>. Вальс. Л. Озеров. Тайна запечного сверчка. Г. Цыферов. Моцарт и Сальери.</w:t>
            </w:r>
          </w:p>
          <w:p w:rsidR="00FB5873" w:rsidRPr="00FB5873" w:rsidRDefault="00FB5873" w:rsidP="00FB5873">
            <w:pPr>
              <w:spacing w:after="0" w:line="240" w:lineRule="auto"/>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Из «Маленьких трагедий» (фрагменты). А. Пушкин.</w:t>
            </w:r>
          </w:p>
          <w:p w:rsidR="00FB5873" w:rsidRPr="00FB5873" w:rsidRDefault="00FB5873" w:rsidP="00FB5873">
            <w:pPr>
              <w:spacing w:after="0" w:line="240" w:lineRule="auto"/>
              <w:ind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Руслан и Людмила.</w:t>
            </w:r>
            <w:r w:rsidRPr="00FB5873">
              <w:rPr>
                <w:rFonts w:ascii="Times New Roman" w:eastAsia="Times New Roman" w:hAnsi="Times New Roman" w:cs="Times New Roman"/>
                <w:sz w:val="24"/>
                <w:szCs w:val="24"/>
                <w:shd w:val="clear" w:color="auto" w:fill="FFFFFF"/>
                <w:lang w:eastAsia="ru-RU"/>
              </w:rPr>
              <w:t xml:space="preserve"> Поэма в стихах (фрагменты). А. Пуш</w:t>
            </w:r>
            <w:r w:rsidRPr="00FB5873">
              <w:rPr>
                <w:rFonts w:ascii="Times New Roman" w:eastAsia="Times New Roman" w:hAnsi="Times New Roman" w:cs="Times New Roman"/>
                <w:sz w:val="24"/>
                <w:szCs w:val="24"/>
                <w:shd w:val="clear" w:color="auto" w:fill="FFFFFF"/>
                <w:lang w:eastAsia="ru-RU"/>
              </w:rPr>
              <w:softHyphen/>
              <w:t>кин.</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Былина о Садко.</w:t>
            </w:r>
            <w:r w:rsidRPr="00FB5873">
              <w:rPr>
                <w:rFonts w:ascii="Times New Roman" w:eastAsia="Times New Roman" w:hAnsi="Times New Roman" w:cs="Times New Roman"/>
                <w:sz w:val="24"/>
                <w:szCs w:val="24"/>
                <w:shd w:val="clear" w:color="auto" w:fill="FFFFFF"/>
                <w:lang w:eastAsia="ru-RU"/>
              </w:rPr>
              <w:t xml:space="preserve"> Из русского народного фольклора.</w:t>
            </w:r>
          </w:p>
          <w:p w:rsidR="00FB5873" w:rsidRPr="00FB5873" w:rsidRDefault="00FB5873" w:rsidP="00FB5873">
            <w:pPr>
              <w:spacing w:after="60" w:line="240" w:lineRule="auto"/>
              <w:ind w:firstLine="300"/>
              <w:jc w:val="both"/>
              <w:rPr>
                <w:rFonts w:ascii="Times New Roman" w:eastAsia="Times New Roman" w:hAnsi="Times New Roman" w:cs="Times New Roman"/>
                <w:b/>
                <w:bCs/>
                <w:spacing w:val="-10"/>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Миф об Орфее.</w:t>
            </w:r>
            <w:r w:rsidRPr="00FB5873">
              <w:rPr>
                <w:rFonts w:ascii="Times New Roman" w:eastAsia="Times New Roman" w:hAnsi="Times New Roman" w:cs="Times New Roman"/>
                <w:spacing w:val="-20"/>
                <w:sz w:val="24"/>
                <w:szCs w:val="24"/>
                <w:shd w:val="clear" w:color="auto" w:fill="FFFFFF"/>
                <w:lang w:eastAsia="ru-RU"/>
              </w:rPr>
              <w:t xml:space="preserve"> Из «Мифов и</w:t>
            </w:r>
            <w:r w:rsidRPr="00FB5873">
              <w:rPr>
                <w:rFonts w:ascii="Times New Roman" w:eastAsia="Times New Roman" w:hAnsi="Times New Roman" w:cs="Times New Roman"/>
                <w:b/>
                <w:bCs/>
                <w:spacing w:val="-10"/>
                <w:sz w:val="24"/>
                <w:szCs w:val="24"/>
                <w:shd w:val="clear" w:color="auto" w:fill="FFFFFF"/>
                <w:lang w:eastAsia="ru-RU"/>
              </w:rPr>
              <w:t xml:space="preserve"> </w:t>
            </w:r>
            <w:proofErr w:type="spellStart"/>
            <w:r w:rsidRPr="00FB5873">
              <w:rPr>
                <w:rFonts w:ascii="Times New Roman" w:eastAsia="Times New Roman" w:hAnsi="Times New Roman" w:cs="Times New Roman"/>
                <w:b/>
                <w:bCs/>
                <w:spacing w:val="-10"/>
                <w:sz w:val="24"/>
                <w:szCs w:val="24"/>
                <w:shd w:val="clear" w:color="auto" w:fill="FFFFFF"/>
                <w:lang w:eastAsia="ru-RU"/>
              </w:rPr>
              <w:t>ягащ</w:t>
            </w:r>
            <w:proofErr w:type="spellEnd"/>
            <w:r w:rsidRPr="00FB5873">
              <w:rPr>
                <w:rFonts w:ascii="Times New Roman" w:eastAsia="Times New Roman" w:hAnsi="Times New Roman" w:cs="Times New Roman"/>
                <w:b/>
                <w:bCs/>
                <w:spacing w:val="-10"/>
                <w:sz w:val="24"/>
                <w:szCs w:val="24"/>
                <w:shd w:val="clear" w:color="auto" w:fill="FFFFFF"/>
                <w:lang w:eastAsia="ru-RU"/>
              </w:rPr>
              <w:t xml:space="preserve"> </w:t>
            </w:r>
            <w:proofErr w:type="spellStart"/>
            <w:r w:rsidRPr="00FB5873">
              <w:rPr>
                <w:rFonts w:ascii="Times New Roman" w:eastAsia="Times New Roman" w:hAnsi="Times New Roman" w:cs="Times New Roman"/>
                <w:b/>
                <w:bCs/>
                <w:spacing w:val="-10"/>
                <w:sz w:val="24"/>
                <w:szCs w:val="24"/>
                <w:shd w:val="clear" w:color="auto" w:fill="FFFFFF"/>
                <w:lang w:eastAsia="ru-RU"/>
              </w:rPr>
              <w:t>Др</w:t>
            </w:r>
            <w:r w:rsidRPr="00FB5873">
              <w:rPr>
                <w:rFonts w:ascii="Times New Roman" w:eastAsia="Times New Roman" w:hAnsi="Times New Roman" w:cs="Times New Roman"/>
                <w:i/>
                <w:iCs/>
                <w:spacing w:val="-20"/>
                <w:sz w:val="24"/>
                <w:szCs w:val="24"/>
                <w:shd w:val="clear" w:color="auto" w:fill="FFFFFF"/>
                <w:lang w:eastAsia="ru-RU"/>
              </w:rPr>
              <w:t>ашЛ</w:t>
            </w:r>
            <w:proofErr w:type="spellEnd"/>
            <w:r w:rsidRPr="00FB5873">
              <w:rPr>
                <w:rFonts w:ascii="Times New Roman" w:eastAsia="Times New Roman" w:hAnsi="Times New Roman" w:cs="Times New Roman"/>
                <w:b/>
                <w:bCs/>
                <w:spacing w:val="-10"/>
                <w:sz w:val="24"/>
                <w:szCs w:val="24"/>
                <w:shd w:val="clear" w:color="auto" w:fill="FFFFFF"/>
                <w:lang w:eastAsia="ru-RU"/>
              </w:rPr>
              <w:t xml:space="preserve"> Граяв».</w:t>
            </w:r>
          </w:p>
          <w:p w:rsidR="00FB5873" w:rsidRPr="00FB5873" w:rsidRDefault="00FB5873" w:rsidP="00FB5873">
            <w:pPr>
              <w:spacing w:before="60" w:after="120" w:line="240" w:lineRule="auto"/>
              <w:ind w:firstLine="300"/>
              <w:jc w:val="both"/>
              <w:rPr>
                <w:rFonts w:ascii="Times New Roman" w:eastAsia="Times New Roman" w:hAnsi="Times New Roman" w:cs="Times New Roman"/>
                <w:b/>
                <w:bCs/>
                <w:sz w:val="24"/>
                <w:szCs w:val="24"/>
                <w:shd w:val="clear" w:color="auto" w:fill="FFFFFF"/>
                <w:lang w:eastAsia="ru-RU"/>
              </w:rPr>
            </w:pPr>
            <w:proofErr w:type="spellStart"/>
            <w:r w:rsidRPr="00FB5873">
              <w:rPr>
                <w:rFonts w:ascii="Times New Roman" w:eastAsia="Times New Roman" w:hAnsi="Times New Roman" w:cs="Times New Roman"/>
                <w:i/>
                <w:iCs/>
                <w:sz w:val="24"/>
                <w:szCs w:val="24"/>
                <w:shd w:val="clear" w:color="auto" w:fill="FFFFFF"/>
                <w:lang w:eastAsia="ru-RU"/>
              </w:rPr>
              <w:lastRenderedPageBreak/>
              <w:t>Щемсунчяк</w:t>
            </w:r>
            <w:proofErr w:type="spellEnd"/>
            <w:r w:rsidRPr="00FB5873">
              <w:rPr>
                <w:rFonts w:ascii="Times New Roman" w:eastAsia="Times New Roman" w:hAnsi="Times New Roman" w:cs="Times New Roman"/>
                <w:i/>
                <w:iCs/>
                <w:sz w:val="24"/>
                <w:szCs w:val="24"/>
                <w:shd w:val="clear" w:color="auto" w:fill="FFFFFF"/>
                <w:lang w:eastAsia="ru-RU"/>
              </w:rPr>
              <w:t>.</w:t>
            </w:r>
            <w:r w:rsidRPr="00FB5873">
              <w:rPr>
                <w:rFonts w:ascii="Times New Roman" w:eastAsia="Times New Roman" w:hAnsi="Times New Roman" w:cs="Times New Roman"/>
                <w:b/>
                <w:bCs/>
                <w:sz w:val="24"/>
                <w:szCs w:val="24"/>
                <w:shd w:val="clear" w:color="auto" w:fill="FFFFFF"/>
                <w:lang w:eastAsia="ru-RU"/>
              </w:rPr>
              <w:t xml:space="preserve"> Э.-Т.-А. Гофман.</w:t>
            </w:r>
          </w:p>
          <w:p w:rsidR="00FB5873" w:rsidRPr="00FB5873" w:rsidRDefault="00FB5873" w:rsidP="00FB5873">
            <w:pPr>
              <w:spacing w:before="120" w:after="60" w:line="240" w:lineRule="auto"/>
              <w:ind w:left="1020"/>
              <w:rPr>
                <w:rFonts w:ascii="Times New Roman" w:eastAsia="Times New Roman" w:hAnsi="Times New Roman" w:cs="Times New Roman"/>
                <w:b/>
                <w:bCs/>
                <w:spacing w:val="-20"/>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Произведения</w:t>
            </w:r>
            <w:r w:rsidRPr="00FB5873">
              <w:rPr>
                <w:rFonts w:ascii="Times New Roman" w:eastAsia="Times New Roman" w:hAnsi="Times New Roman" w:cs="Times New Roman"/>
                <w:b/>
                <w:bCs/>
                <w:spacing w:val="-20"/>
                <w:sz w:val="24"/>
                <w:szCs w:val="24"/>
                <w:shd w:val="clear" w:color="auto" w:fill="FFFFFF"/>
                <w:lang w:eastAsia="ru-RU"/>
              </w:rPr>
              <w:t xml:space="preserve"> изобразительного  искусства</w:t>
            </w:r>
          </w:p>
          <w:p w:rsidR="00FB5873" w:rsidRPr="00FB5873" w:rsidRDefault="00FB5873" w:rsidP="00FB5873">
            <w:pPr>
              <w:spacing w:before="60" w:after="0" w:line="240" w:lineRule="auto"/>
              <w:ind w:firstLine="30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Натюрморт с попугаем и нотным листом. Г. Теплов. Книги и часы. Неизвестный художник. Полдень. В окрест</w:t>
            </w:r>
            <w:r w:rsidRPr="00FB5873">
              <w:rPr>
                <w:rFonts w:ascii="Times New Roman" w:eastAsia="Times New Roman" w:hAnsi="Times New Roman" w:cs="Times New Roman"/>
                <w:b/>
                <w:bCs/>
                <w:i/>
                <w:iCs/>
                <w:sz w:val="24"/>
                <w:szCs w:val="24"/>
                <w:shd w:val="clear" w:color="auto" w:fill="FFFFFF"/>
                <w:lang w:eastAsia="ru-RU"/>
              </w:rPr>
              <w:softHyphen/>
              <w:t>ностях Москвы. И. Шишкин. Осенний сельский праздник.</w:t>
            </w:r>
          </w:p>
          <w:p w:rsidR="00FB5873" w:rsidRPr="00FB5873" w:rsidRDefault="00FB5873" w:rsidP="00FB5873">
            <w:pPr>
              <w:spacing w:after="0" w:line="240" w:lineRule="auto"/>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Б. Кустодиев.</w:t>
            </w:r>
          </w:p>
          <w:p w:rsidR="00FB5873" w:rsidRPr="00FB5873" w:rsidRDefault="00FB5873" w:rsidP="00FB5873">
            <w:pPr>
              <w:spacing w:after="0" w:line="240" w:lineRule="auto"/>
              <w:ind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На Валааме.</w:t>
            </w:r>
            <w:r w:rsidRPr="00FB5873">
              <w:rPr>
                <w:rFonts w:ascii="Times New Roman" w:eastAsia="Times New Roman" w:hAnsi="Times New Roman" w:cs="Times New Roman"/>
                <w:sz w:val="24"/>
                <w:szCs w:val="24"/>
                <w:shd w:val="clear" w:color="auto" w:fill="FFFFFF"/>
                <w:lang w:eastAsia="ru-RU"/>
              </w:rPr>
              <w:t xml:space="preserve"> П. </w:t>
            </w:r>
            <w:proofErr w:type="spellStart"/>
            <w:r w:rsidRPr="00FB5873">
              <w:rPr>
                <w:rFonts w:ascii="Times New Roman" w:eastAsia="Times New Roman" w:hAnsi="Times New Roman" w:cs="Times New Roman"/>
                <w:sz w:val="24"/>
                <w:szCs w:val="24"/>
                <w:shd w:val="clear" w:color="auto" w:fill="FFFFFF"/>
                <w:lang w:eastAsia="ru-RU"/>
              </w:rPr>
              <w:t>Джогин</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Осенняя песнь.</w:t>
            </w:r>
            <w:r w:rsidRPr="00FB5873">
              <w:rPr>
                <w:rFonts w:ascii="Times New Roman" w:eastAsia="Times New Roman" w:hAnsi="Times New Roman" w:cs="Times New Roman"/>
                <w:sz w:val="24"/>
                <w:szCs w:val="24"/>
                <w:shd w:val="clear" w:color="auto" w:fill="FFFFFF"/>
                <w:lang w:eastAsia="ru-RU"/>
              </w:rPr>
              <w:t xml:space="preserve"> В. </w:t>
            </w:r>
            <w:proofErr w:type="spellStart"/>
            <w:r w:rsidRPr="00FB5873">
              <w:rPr>
                <w:rFonts w:ascii="Times New Roman" w:eastAsia="Times New Roman" w:hAnsi="Times New Roman" w:cs="Times New Roman"/>
                <w:sz w:val="24"/>
                <w:szCs w:val="24"/>
                <w:shd w:val="clear" w:color="auto" w:fill="FFFFFF"/>
                <w:lang w:eastAsia="ru-RU"/>
              </w:rPr>
              <w:t>Борисов-Му</w:t>
            </w:r>
            <w:r w:rsidRPr="00FB5873">
              <w:rPr>
                <w:rFonts w:ascii="Times New Roman" w:eastAsia="Times New Roman" w:hAnsi="Times New Roman" w:cs="Times New Roman"/>
                <w:sz w:val="24"/>
                <w:szCs w:val="24"/>
                <w:shd w:val="clear" w:color="auto" w:fill="FFFFFF"/>
                <w:lang w:eastAsia="ru-RU"/>
              </w:rPr>
              <w:softHyphen/>
              <w:t>сатов</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     Стога. Сумерки; Вечер. Золотой плес; Над вечным покоем. И. Левитан. Золотая осень.</w:t>
            </w:r>
            <w:r w:rsidRPr="00FB5873">
              <w:rPr>
                <w:rFonts w:ascii="Times New Roman" w:eastAsia="Times New Roman" w:hAnsi="Times New Roman" w:cs="Times New Roman"/>
                <w:spacing w:val="-20"/>
                <w:sz w:val="24"/>
                <w:szCs w:val="24"/>
                <w:shd w:val="clear" w:color="auto" w:fill="FFFFFF"/>
                <w:lang w:eastAsia="ru-RU"/>
              </w:rPr>
              <w:t xml:space="preserve"> И.</w:t>
            </w:r>
            <w:r w:rsidRPr="00FB5873">
              <w:rPr>
                <w:rFonts w:ascii="Times New Roman" w:eastAsia="Times New Roman" w:hAnsi="Times New Roman" w:cs="Times New Roman"/>
                <w:b/>
                <w:bCs/>
                <w:i/>
                <w:iCs/>
                <w:sz w:val="24"/>
                <w:szCs w:val="24"/>
                <w:shd w:val="clear" w:color="auto" w:fill="FFFFFF"/>
                <w:lang w:eastAsia="ru-RU"/>
              </w:rPr>
              <w:t xml:space="preserve"> Остроухов. Осень. А. Го</w:t>
            </w:r>
            <w:r w:rsidRPr="00FB5873">
              <w:rPr>
                <w:rFonts w:ascii="Times New Roman" w:eastAsia="Times New Roman" w:hAnsi="Times New Roman" w:cs="Times New Roman"/>
                <w:b/>
                <w:bCs/>
                <w:i/>
                <w:iCs/>
                <w:sz w:val="24"/>
                <w:szCs w:val="24"/>
                <w:shd w:val="clear" w:color="auto" w:fill="FFFFFF"/>
                <w:lang w:eastAsia="ru-RU"/>
              </w:rPr>
              <w:softHyphen/>
              <w:t>ловин. Полдень. К. Петров-Водкин. Ожидание. К. Васильев.</w:t>
            </w:r>
          </w:p>
          <w:p w:rsidR="00FB5873" w:rsidRPr="00FB5873" w:rsidRDefault="00FB5873" w:rsidP="00FB5873">
            <w:pPr>
              <w:tabs>
                <w:tab w:val="left" w:pos="466"/>
              </w:tabs>
              <w:spacing w:after="0" w:line="240" w:lineRule="auto"/>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     Песня без слов. Дж. Г. </w:t>
            </w:r>
            <w:proofErr w:type="spellStart"/>
            <w:r w:rsidRPr="00FB5873">
              <w:rPr>
                <w:rFonts w:ascii="Times New Roman" w:eastAsia="Times New Roman" w:hAnsi="Times New Roman" w:cs="Times New Roman"/>
                <w:b/>
                <w:bCs/>
                <w:i/>
                <w:iCs/>
                <w:sz w:val="24"/>
                <w:szCs w:val="24"/>
                <w:shd w:val="clear" w:color="auto" w:fill="FFFFFF"/>
                <w:lang w:eastAsia="ru-RU"/>
              </w:rPr>
              <w:t>Баррабл</w:t>
            </w:r>
            <w:proofErr w:type="spellEnd"/>
            <w:r w:rsidRPr="00FB5873">
              <w:rPr>
                <w:rFonts w:ascii="Times New Roman" w:eastAsia="Times New Roman" w:hAnsi="Times New Roman" w:cs="Times New Roman"/>
                <w:b/>
                <w:bCs/>
                <w:i/>
                <w:iCs/>
                <w:sz w:val="24"/>
                <w:szCs w:val="24"/>
                <w:shd w:val="clear" w:color="auto" w:fill="FFFFFF"/>
                <w:lang w:eastAsia="ru-RU"/>
              </w:rPr>
              <w:t>. Итальянский пейзаж.</w:t>
            </w:r>
          </w:p>
          <w:p w:rsidR="00FB5873" w:rsidRPr="00FB5873" w:rsidRDefault="00FB5873" w:rsidP="00FB5873">
            <w:pPr>
              <w:spacing w:after="0" w:line="240" w:lineRule="auto"/>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А. Мордвинов.</w:t>
            </w:r>
          </w:p>
          <w:p w:rsidR="00FB5873" w:rsidRPr="00FB5873" w:rsidRDefault="00FB5873" w:rsidP="00FB5873">
            <w:pPr>
              <w:tabs>
                <w:tab w:val="left" w:pos="480"/>
              </w:tabs>
              <w:spacing w:after="0" w:line="240" w:lineRule="auto"/>
              <w:ind w:left="12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Дворик в Санкт-Петербурге. М. </w:t>
            </w:r>
            <w:proofErr w:type="spellStart"/>
            <w:r w:rsidRPr="00FB5873">
              <w:rPr>
                <w:rFonts w:ascii="Times New Roman" w:eastAsia="Times New Roman" w:hAnsi="Times New Roman" w:cs="Times New Roman"/>
                <w:b/>
                <w:bCs/>
                <w:i/>
                <w:iCs/>
                <w:sz w:val="24"/>
                <w:szCs w:val="24"/>
                <w:shd w:val="clear" w:color="auto" w:fill="FFFFFF"/>
                <w:lang w:eastAsia="ru-RU"/>
              </w:rPr>
              <w:t>Добужинский</w:t>
            </w:r>
            <w:proofErr w:type="spellEnd"/>
            <w:r w:rsidRPr="00FB5873">
              <w:rPr>
                <w:rFonts w:ascii="Times New Roman" w:eastAsia="Times New Roman" w:hAnsi="Times New Roman" w:cs="Times New Roman"/>
                <w:b/>
                <w:bCs/>
                <w:i/>
                <w:iCs/>
                <w:sz w:val="24"/>
                <w:szCs w:val="24"/>
                <w:shd w:val="clear" w:color="auto" w:fill="FFFFFF"/>
                <w:lang w:eastAsia="ru-RU"/>
              </w:rPr>
              <w:t xml:space="preserve">. </w:t>
            </w:r>
          </w:p>
          <w:p w:rsidR="00FB5873" w:rsidRPr="00FB5873" w:rsidRDefault="00FB5873" w:rsidP="00FB5873">
            <w:pPr>
              <w:tabs>
                <w:tab w:val="left" w:pos="480"/>
              </w:tabs>
              <w:spacing w:after="0" w:line="240" w:lineRule="auto"/>
              <w:ind w:left="12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Вальсирующая пара. В. </w:t>
            </w:r>
            <w:proofErr w:type="spellStart"/>
            <w:r w:rsidRPr="00FB5873">
              <w:rPr>
                <w:rFonts w:ascii="Times New Roman" w:eastAsia="Times New Roman" w:hAnsi="Times New Roman" w:cs="Times New Roman"/>
                <w:b/>
                <w:bCs/>
                <w:i/>
                <w:iCs/>
                <w:sz w:val="24"/>
                <w:szCs w:val="24"/>
                <w:shd w:val="clear" w:color="auto" w:fill="FFFFFF"/>
                <w:lang w:eastAsia="ru-RU"/>
              </w:rPr>
              <w:t>Гаузе</w:t>
            </w:r>
            <w:proofErr w:type="spellEnd"/>
            <w:r w:rsidRPr="00FB5873">
              <w:rPr>
                <w:rFonts w:ascii="Times New Roman" w:eastAsia="Times New Roman" w:hAnsi="Times New Roman" w:cs="Times New Roman"/>
                <w:b/>
                <w:bCs/>
                <w:i/>
                <w:iCs/>
                <w:sz w:val="24"/>
                <w:szCs w:val="24"/>
                <w:shd w:val="clear" w:color="auto" w:fill="FFFFFF"/>
                <w:lang w:eastAsia="ru-RU"/>
              </w:rPr>
              <w:t>.</w:t>
            </w:r>
          </w:p>
          <w:p w:rsidR="00FB5873" w:rsidRPr="00FB5873" w:rsidRDefault="00FB5873" w:rsidP="00FB5873">
            <w:pPr>
              <w:spacing w:after="0" w:line="240" w:lineRule="auto"/>
              <w:ind w:firstLine="30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Моцарт и Сальери. В. Фаворский.</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 xml:space="preserve">Иллюстрация к сказке «Снегурочка». В. </w:t>
            </w:r>
            <w:proofErr w:type="spellStart"/>
            <w:r w:rsidRPr="00FB5873">
              <w:rPr>
                <w:rFonts w:ascii="Times New Roman" w:eastAsia="Times New Roman" w:hAnsi="Times New Roman" w:cs="Times New Roman"/>
                <w:sz w:val="24"/>
                <w:szCs w:val="24"/>
                <w:shd w:val="clear" w:color="auto" w:fill="FFFFFF"/>
                <w:lang w:eastAsia="ru-RU"/>
              </w:rPr>
              <w:t>Кукулиев</w:t>
            </w:r>
            <w:proofErr w:type="spellEnd"/>
            <w:r w:rsidRPr="00FB5873">
              <w:rPr>
                <w:rFonts w:ascii="Times New Roman" w:eastAsia="Times New Roman" w:hAnsi="Times New Roman" w:cs="Times New Roman"/>
                <w:sz w:val="24"/>
                <w:szCs w:val="24"/>
                <w:shd w:val="clear" w:color="auto" w:fill="FFFFFF"/>
                <w:lang w:eastAsia="ru-RU"/>
              </w:rPr>
              <w:t xml:space="preserve">. Садко. И. Репин. Садко. Палех. В. Смирнов. Иллюстрация к былине «Садко». В. </w:t>
            </w:r>
            <w:proofErr w:type="spellStart"/>
            <w:r w:rsidRPr="00FB5873">
              <w:rPr>
                <w:rFonts w:ascii="Times New Roman" w:eastAsia="Times New Roman" w:hAnsi="Times New Roman" w:cs="Times New Roman"/>
                <w:sz w:val="24"/>
                <w:szCs w:val="24"/>
                <w:shd w:val="clear" w:color="auto" w:fill="FFFFFF"/>
                <w:lang w:eastAsia="ru-RU"/>
              </w:rPr>
              <w:t>Кукулиев</w:t>
            </w:r>
            <w:proofErr w:type="spellEnd"/>
            <w:r w:rsidRPr="00FB5873">
              <w:rPr>
                <w:rFonts w:ascii="Times New Roman" w:eastAsia="Times New Roman" w:hAnsi="Times New Roman" w:cs="Times New Roman"/>
                <w:sz w:val="24"/>
                <w:szCs w:val="24"/>
                <w:shd w:val="clear" w:color="auto" w:fill="FFFFFF"/>
                <w:lang w:eastAsia="ru-RU"/>
              </w:rPr>
              <w:t>. Садко и Морской царь. Книжная иллю</w:t>
            </w:r>
            <w:r w:rsidRPr="00FB5873">
              <w:rPr>
                <w:rFonts w:ascii="Times New Roman" w:eastAsia="Times New Roman" w:hAnsi="Times New Roman" w:cs="Times New Roman"/>
                <w:sz w:val="24"/>
                <w:szCs w:val="24"/>
                <w:shd w:val="clear" w:color="auto" w:fill="FFFFFF"/>
                <w:lang w:eastAsia="ru-RU"/>
              </w:rPr>
              <w:softHyphen/>
              <w:t xml:space="preserve">страция. В. </w:t>
            </w:r>
            <w:proofErr w:type="spellStart"/>
            <w:r w:rsidRPr="00FB5873">
              <w:rPr>
                <w:rFonts w:ascii="Times New Roman" w:eastAsia="Times New Roman" w:hAnsi="Times New Roman" w:cs="Times New Roman"/>
                <w:sz w:val="24"/>
                <w:szCs w:val="24"/>
                <w:shd w:val="clear" w:color="auto" w:fill="FFFFFF"/>
                <w:lang w:eastAsia="ru-RU"/>
              </w:rPr>
              <w:t>Лукьянец</w:t>
            </w:r>
            <w:proofErr w:type="spellEnd"/>
            <w:r w:rsidRPr="00FB5873">
              <w:rPr>
                <w:rFonts w:ascii="Times New Roman" w:eastAsia="Times New Roman" w:hAnsi="Times New Roman" w:cs="Times New Roman"/>
                <w:sz w:val="24"/>
                <w:szCs w:val="24"/>
                <w:shd w:val="clear" w:color="auto" w:fill="FFFFFF"/>
                <w:lang w:eastAsia="ru-RU"/>
              </w:rPr>
              <w:t xml:space="preserve">. Иллюстрации к «Сказке о царе Сал- </w:t>
            </w:r>
            <w:proofErr w:type="spellStart"/>
            <w:r w:rsidRPr="00FB5873">
              <w:rPr>
                <w:rFonts w:ascii="Times New Roman" w:eastAsia="Times New Roman" w:hAnsi="Times New Roman" w:cs="Times New Roman"/>
                <w:sz w:val="24"/>
                <w:szCs w:val="24"/>
                <w:shd w:val="clear" w:color="auto" w:fill="FFFFFF"/>
                <w:lang w:eastAsia="ru-RU"/>
              </w:rPr>
              <w:t>тане</w:t>
            </w:r>
            <w:proofErr w:type="spellEnd"/>
            <w:r w:rsidRPr="00FB5873">
              <w:rPr>
                <w:rFonts w:ascii="Times New Roman" w:eastAsia="Times New Roman" w:hAnsi="Times New Roman" w:cs="Times New Roman"/>
                <w:sz w:val="24"/>
                <w:szCs w:val="24"/>
                <w:shd w:val="clear" w:color="auto" w:fill="FFFFFF"/>
                <w:lang w:eastAsia="ru-RU"/>
              </w:rPr>
              <w:t xml:space="preserve">...» А. Пушкина. И. </w:t>
            </w:r>
            <w:proofErr w:type="spellStart"/>
            <w:r w:rsidRPr="00FB5873">
              <w:rPr>
                <w:rFonts w:ascii="Times New Roman" w:eastAsia="Times New Roman" w:hAnsi="Times New Roman" w:cs="Times New Roman"/>
                <w:sz w:val="24"/>
                <w:szCs w:val="24"/>
                <w:shd w:val="clear" w:color="auto" w:fill="FFFFFF"/>
                <w:lang w:eastAsia="ru-RU"/>
              </w:rPr>
              <w:t>Билибин</w:t>
            </w:r>
            <w:proofErr w:type="spellEnd"/>
            <w:r w:rsidRPr="00FB5873">
              <w:rPr>
                <w:rFonts w:ascii="Times New Roman" w:eastAsia="Times New Roman" w:hAnsi="Times New Roman" w:cs="Times New Roman"/>
                <w:sz w:val="24"/>
                <w:szCs w:val="24"/>
                <w:shd w:val="clear" w:color="auto" w:fill="FFFFFF"/>
                <w:lang w:eastAsia="ru-RU"/>
              </w:rPr>
              <w:t>. Волхова. М. Врубель. Нов</w:t>
            </w:r>
            <w:r w:rsidRPr="00FB5873">
              <w:rPr>
                <w:rFonts w:ascii="Times New Roman" w:eastAsia="Times New Roman" w:hAnsi="Times New Roman" w:cs="Times New Roman"/>
                <w:sz w:val="24"/>
                <w:szCs w:val="24"/>
                <w:shd w:val="clear" w:color="auto" w:fill="FFFFFF"/>
                <w:lang w:eastAsia="ru-RU"/>
              </w:rPr>
              <w:softHyphen/>
              <w:t>городский торг. А. Васнецов. Песнь Волжского челна. В. Кандинский</w:t>
            </w:r>
          </w:p>
          <w:p w:rsidR="00FB5873" w:rsidRPr="00FB5873" w:rsidRDefault="00FB5873" w:rsidP="00FB5873">
            <w:pPr>
              <w:keepNext/>
              <w:keepLines/>
              <w:spacing w:after="126" w:line="240" w:lineRule="auto"/>
              <w:jc w:val="both"/>
              <w:outlineLvl w:val="7"/>
              <w:rPr>
                <w:rFonts w:ascii="Times New Roman" w:eastAsia="Times New Roman" w:hAnsi="Times New Roman" w:cs="Times New Roman"/>
                <w:b/>
                <w:bCs/>
                <w:sz w:val="24"/>
                <w:szCs w:val="24"/>
                <w:shd w:val="clear" w:color="auto" w:fill="FFFFFF"/>
                <w:lang w:eastAsia="ru-RU"/>
              </w:rPr>
            </w:pPr>
          </w:p>
        </w:tc>
        <w:tc>
          <w:tcPr>
            <w:tcW w:w="4678" w:type="dxa"/>
          </w:tcPr>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Выявлять</w:t>
            </w:r>
            <w:r w:rsidRPr="00FB5873">
              <w:rPr>
                <w:rFonts w:ascii="Times New Roman" w:eastAsia="Times New Roman" w:hAnsi="Times New Roman" w:cs="Times New Roman"/>
                <w:sz w:val="24"/>
                <w:szCs w:val="24"/>
                <w:shd w:val="clear" w:color="auto" w:fill="FFFFFF"/>
                <w:lang w:eastAsia="ru-RU"/>
              </w:rPr>
              <w:t xml:space="preserve"> общность жизненных исто</w:t>
            </w:r>
            <w:r w:rsidRPr="00FB5873">
              <w:rPr>
                <w:rFonts w:ascii="Times New Roman" w:eastAsia="Times New Roman" w:hAnsi="Times New Roman" w:cs="Times New Roman"/>
                <w:sz w:val="24"/>
                <w:szCs w:val="24"/>
                <w:shd w:val="clear" w:color="auto" w:fill="FFFFFF"/>
                <w:lang w:eastAsia="ru-RU"/>
              </w:rPr>
              <w:softHyphen/>
              <w:t>ков и взаимосвязь музыки и литературы.</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Проявлять</w:t>
            </w:r>
            <w:r w:rsidRPr="00FB5873">
              <w:rPr>
                <w:rFonts w:ascii="Times New Roman" w:eastAsia="Times New Roman" w:hAnsi="Times New Roman" w:cs="Times New Roman"/>
                <w:sz w:val="24"/>
                <w:szCs w:val="24"/>
                <w:shd w:val="clear" w:color="auto" w:fill="FFFFFF"/>
                <w:lang w:eastAsia="ru-RU"/>
              </w:rPr>
              <w:t xml:space="preserve"> эмоциональную отзывчи</w:t>
            </w:r>
            <w:r w:rsidRPr="00FB5873">
              <w:rPr>
                <w:rFonts w:ascii="Times New Roman" w:eastAsia="Times New Roman" w:hAnsi="Times New Roman" w:cs="Times New Roman"/>
                <w:sz w:val="24"/>
                <w:szCs w:val="24"/>
                <w:shd w:val="clear" w:color="auto" w:fill="FFFFFF"/>
                <w:lang w:eastAsia="ru-RU"/>
              </w:rPr>
              <w:softHyphen/>
              <w:t>вость, личностное отношение к музы</w:t>
            </w:r>
            <w:r w:rsidRPr="00FB5873">
              <w:rPr>
                <w:rFonts w:ascii="Times New Roman" w:eastAsia="Times New Roman" w:hAnsi="Times New Roman" w:cs="Times New Roman"/>
                <w:sz w:val="24"/>
                <w:szCs w:val="24"/>
                <w:shd w:val="clear" w:color="auto" w:fill="FFFFFF"/>
                <w:lang w:eastAsia="ru-RU"/>
              </w:rPr>
              <w:softHyphen/>
              <w:t>кальным произведениям при их воспри</w:t>
            </w:r>
            <w:r w:rsidRPr="00FB5873">
              <w:rPr>
                <w:rFonts w:ascii="Times New Roman" w:eastAsia="Times New Roman" w:hAnsi="Times New Roman" w:cs="Times New Roman"/>
                <w:sz w:val="24"/>
                <w:szCs w:val="24"/>
                <w:shd w:val="clear" w:color="auto" w:fill="FFFFFF"/>
                <w:lang w:eastAsia="ru-RU"/>
              </w:rPr>
              <w:softHyphen/>
              <w:t>ятии и исполнении.</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Исполнять</w:t>
            </w:r>
            <w:r w:rsidRPr="00FB5873">
              <w:rPr>
                <w:rFonts w:ascii="Times New Roman" w:eastAsia="Times New Roman" w:hAnsi="Times New Roman" w:cs="Times New Roman"/>
                <w:sz w:val="24"/>
                <w:szCs w:val="24"/>
                <w:shd w:val="clear" w:color="auto" w:fill="FFFFFF"/>
                <w:lang w:eastAsia="ru-RU"/>
              </w:rPr>
              <w:t xml:space="preserve"> народные песни, песни о родном крае современных композиторов; </w:t>
            </w:r>
            <w:r w:rsidRPr="00FB5873">
              <w:rPr>
                <w:rFonts w:ascii="Times New Roman" w:eastAsia="Times New Roman" w:hAnsi="Times New Roman" w:cs="Times New Roman"/>
                <w:b/>
                <w:bCs/>
                <w:sz w:val="24"/>
                <w:szCs w:val="24"/>
                <w:shd w:val="clear" w:color="auto" w:fill="FFFFFF"/>
                <w:lang w:eastAsia="ru-RU"/>
              </w:rPr>
              <w:t>понимать</w:t>
            </w:r>
            <w:r w:rsidRPr="00FB5873">
              <w:rPr>
                <w:rFonts w:ascii="Times New Roman" w:eastAsia="Times New Roman" w:hAnsi="Times New Roman" w:cs="Times New Roman"/>
                <w:sz w:val="24"/>
                <w:szCs w:val="24"/>
                <w:shd w:val="clear" w:color="auto" w:fill="FFFFFF"/>
                <w:lang w:eastAsia="ru-RU"/>
              </w:rPr>
              <w:t xml:space="preserve"> особенности музыкального воплощения стихотворных текстов.</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Воплощать</w:t>
            </w:r>
            <w:r w:rsidRPr="00FB5873">
              <w:rPr>
                <w:rFonts w:ascii="Times New Roman" w:eastAsia="Times New Roman" w:hAnsi="Times New Roman" w:cs="Times New Roman"/>
                <w:sz w:val="24"/>
                <w:szCs w:val="24"/>
                <w:shd w:val="clear" w:color="auto" w:fill="FFFFFF"/>
                <w:lang w:eastAsia="ru-RU"/>
              </w:rPr>
              <w:t xml:space="preserve"> художественно-образное содержание музыкальных и литератур</w:t>
            </w:r>
            <w:r w:rsidRPr="00FB5873">
              <w:rPr>
                <w:rFonts w:ascii="Times New Roman" w:eastAsia="Times New Roman" w:hAnsi="Times New Roman" w:cs="Times New Roman"/>
                <w:sz w:val="24"/>
                <w:szCs w:val="24"/>
                <w:shd w:val="clear" w:color="auto" w:fill="FFFFFF"/>
                <w:lang w:eastAsia="ru-RU"/>
              </w:rPr>
              <w:softHyphen/>
              <w:t>ных произведений в драматизации, ин</w:t>
            </w:r>
            <w:r w:rsidRPr="00FB5873">
              <w:rPr>
                <w:rFonts w:ascii="Times New Roman" w:eastAsia="Times New Roman" w:hAnsi="Times New Roman" w:cs="Times New Roman"/>
                <w:sz w:val="24"/>
                <w:szCs w:val="24"/>
                <w:shd w:val="clear" w:color="auto" w:fill="FFFFFF"/>
                <w:lang w:eastAsia="ru-RU"/>
              </w:rPr>
              <w:softHyphen/>
              <w:t xml:space="preserve">сценировке, пластическом движении, свободном </w:t>
            </w:r>
            <w:proofErr w:type="spellStart"/>
            <w:r w:rsidRPr="00FB5873">
              <w:rPr>
                <w:rFonts w:ascii="Times New Roman" w:eastAsia="Times New Roman" w:hAnsi="Times New Roman" w:cs="Times New Roman"/>
                <w:sz w:val="24"/>
                <w:szCs w:val="24"/>
                <w:shd w:val="clear" w:color="auto" w:fill="FFFFFF"/>
                <w:lang w:eastAsia="ru-RU"/>
              </w:rPr>
              <w:t>дирижировании</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Импровизировать</w:t>
            </w:r>
            <w:r w:rsidRPr="00FB5873">
              <w:rPr>
                <w:rFonts w:ascii="Times New Roman" w:eastAsia="Times New Roman" w:hAnsi="Times New Roman" w:cs="Times New Roman"/>
                <w:sz w:val="24"/>
                <w:szCs w:val="24"/>
                <w:shd w:val="clear" w:color="auto" w:fill="FFFFFF"/>
                <w:lang w:eastAsia="ru-RU"/>
              </w:rPr>
              <w:t xml:space="preserve"> в пении, игре на элементарных музыкальных инструмен</w:t>
            </w:r>
            <w:r w:rsidRPr="00FB5873">
              <w:rPr>
                <w:rFonts w:ascii="Times New Roman" w:eastAsia="Times New Roman" w:hAnsi="Times New Roman" w:cs="Times New Roman"/>
                <w:sz w:val="24"/>
                <w:szCs w:val="24"/>
                <w:shd w:val="clear" w:color="auto" w:fill="FFFFFF"/>
                <w:lang w:eastAsia="ru-RU"/>
              </w:rPr>
              <w:softHyphen/>
              <w:t>тах, пластике, в театрализации.</w:t>
            </w:r>
          </w:p>
          <w:p w:rsidR="00FB5873" w:rsidRPr="00FB5873" w:rsidRDefault="00FB5873" w:rsidP="00FB5873">
            <w:pPr>
              <w:keepNext/>
              <w:keepLines/>
              <w:spacing w:after="126" w:line="240" w:lineRule="auto"/>
              <w:ind w:firstLine="317"/>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Находить</w:t>
            </w:r>
            <w:r w:rsidRPr="00FB5873">
              <w:rPr>
                <w:rFonts w:ascii="Franklin Gothic Medium" w:eastAsia="Times New Roman" w:hAnsi="Franklin Gothic Medium" w:cs="Times New Roman"/>
                <w:bCs/>
                <w:sz w:val="24"/>
                <w:szCs w:val="24"/>
                <w:shd w:val="clear" w:color="auto" w:fill="FFFFFF"/>
                <w:lang w:eastAsia="ru-RU"/>
              </w:rPr>
              <w:t xml:space="preserve"> ассоциативные связи меж</w:t>
            </w:r>
            <w:r w:rsidRPr="00FB5873">
              <w:rPr>
                <w:rFonts w:ascii="Franklin Gothic Medium" w:eastAsia="Times New Roman" w:hAnsi="Franklin Gothic Medium" w:cs="Times New Roman"/>
                <w:bCs/>
                <w:sz w:val="24"/>
                <w:szCs w:val="24"/>
                <w:shd w:val="clear" w:color="auto" w:fill="FFFFFF"/>
                <w:lang w:eastAsia="ru-RU"/>
              </w:rPr>
              <w:softHyphen/>
              <w:t>ду художественными образами музыки и других видов искусства.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bookmarkStart w:id="8" w:name="bookmark24"/>
            <w:r w:rsidRPr="00FB5873">
              <w:rPr>
                <w:rFonts w:ascii="Times New Roman" w:eastAsia="Times New Roman" w:hAnsi="Times New Roman" w:cs="Times New Roman"/>
                <w:b/>
                <w:bCs/>
                <w:spacing w:val="-20"/>
                <w:sz w:val="24"/>
                <w:szCs w:val="24"/>
                <w:shd w:val="clear" w:color="auto" w:fill="FFFFFF"/>
                <w:lang w:eastAsia="ru-RU"/>
              </w:rPr>
              <w:t>Владеть</w:t>
            </w:r>
            <w:r w:rsidRPr="00FB5873">
              <w:rPr>
                <w:rFonts w:ascii="Times New Roman" w:eastAsia="Times New Roman" w:hAnsi="Times New Roman" w:cs="Times New Roman"/>
                <w:b/>
                <w:bCs/>
                <w:sz w:val="24"/>
                <w:szCs w:val="24"/>
                <w:shd w:val="clear" w:color="auto" w:fill="FFFFFF"/>
                <w:lang w:eastAsia="ru-RU"/>
              </w:rPr>
              <w:t xml:space="preserve"> музыкальными</w:t>
            </w:r>
            <w:r w:rsidRPr="00FB5873">
              <w:rPr>
                <w:rFonts w:ascii="Times New Roman" w:eastAsia="Times New Roman" w:hAnsi="Times New Roman" w:cs="Times New Roman"/>
                <w:sz w:val="24"/>
                <w:szCs w:val="24"/>
                <w:shd w:val="clear" w:color="auto" w:fill="FFFFFF"/>
                <w:lang w:eastAsia="ru-RU"/>
              </w:rPr>
              <w:t xml:space="preserve"> терминами </w:t>
            </w:r>
            <w:r w:rsidRPr="00FB5873">
              <w:rPr>
                <w:rFonts w:ascii="Times New Roman" w:eastAsia="Times New Roman" w:hAnsi="Times New Roman" w:cs="Times New Roman"/>
                <w:bCs/>
                <w:sz w:val="24"/>
                <w:szCs w:val="24"/>
                <w:shd w:val="clear" w:color="auto" w:fill="FFFFFF"/>
                <w:lang w:eastAsia="ru-RU"/>
              </w:rPr>
              <w:t>и понятиями</w:t>
            </w:r>
            <w:r w:rsidRPr="00FB5873">
              <w:rPr>
                <w:rFonts w:ascii="Times New Roman" w:eastAsia="Times New Roman" w:hAnsi="Times New Roman" w:cs="Times New Roman"/>
                <w:b/>
                <w:bCs/>
                <w:sz w:val="24"/>
                <w:szCs w:val="24"/>
                <w:shd w:val="clear" w:color="auto" w:fill="FFFFFF"/>
                <w:lang w:eastAsia="ru-RU"/>
              </w:rPr>
              <w:t xml:space="preserve"> </w:t>
            </w:r>
            <w:r w:rsidRPr="00FB5873">
              <w:rPr>
                <w:rFonts w:ascii="Times New Roman" w:eastAsia="Times New Roman" w:hAnsi="Times New Roman" w:cs="Times New Roman"/>
                <w:bCs/>
                <w:sz w:val="24"/>
                <w:szCs w:val="24"/>
                <w:shd w:val="clear" w:color="auto" w:fill="FFFFFF"/>
                <w:lang w:eastAsia="ru-RU"/>
              </w:rPr>
              <w:t>в</w:t>
            </w:r>
            <w:r w:rsidRPr="00FB5873">
              <w:rPr>
                <w:rFonts w:ascii="Times New Roman" w:eastAsia="Times New Roman" w:hAnsi="Times New Roman" w:cs="Times New Roman"/>
                <w:sz w:val="24"/>
                <w:szCs w:val="24"/>
                <w:shd w:val="clear" w:color="auto" w:fill="FFFFFF"/>
                <w:lang w:eastAsia="ru-RU"/>
              </w:rPr>
              <w:t xml:space="preserve"> пределах изучаемой те</w:t>
            </w:r>
            <w:r w:rsidRPr="00FB5873">
              <w:rPr>
                <w:rFonts w:ascii="Times New Roman" w:eastAsia="Times New Roman" w:hAnsi="Times New Roman" w:cs="Times New Roman"/>
                <w:sz w:val="24"/>
                <w:szCs w:val="24"/>
                <w:shd w:val="clear" w:color="auto" w:fill="FFFFFF"/>
                <w:lang w:eastAsia="ru-RU"/>
              </w:rPr>
              <w:softHyphen/>
              <w:t>мы.</w:t>
            </w:r>
            <w:bookmarkEnd w:id="8"/>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Размышлять</w:t>
            </w:r>
            <w:r w:rsidRPr="00FB5873">
              <w:rPr>
                <w:rFonts w:ascii="Times New Roman" w:eastAsia="Times New Roman" w:hAnsi="Times New Roman" w:cs="Times New Roman"/>
                <w:sz w:val="24"/>
                <w:szCs w:val="24"/>
                <w:shd w:val="clear" w:color="auto" w:fill="FFFFFF"/>
                <w:lang w:eastAsia="ru-RU"/>
              </w:rPr>
              <w:t xml:space="preserve"> о знакомом музыкаль</w:t>
            </w:r>
            <w:r w:rsidRPr="00FB5873">
              <w:rPr>
                <w:rFonts w:ascii="Times New Roman" w:eastAsia="Times New Roman" w:hAnsi="Times New Roman" w:cs="Times New Roman"/>
                <w:sz w:val="24"/>
                <w:szCs w:val="24"/>
                <w:shd w:val="clear" w:color="auto" w:fill="FFFFFF"/>
                <w:lang w:eastAsia="ru-RU"/>
              </w:rPr>
              <w:softHyphen/>
              <w:t>ном произведении,</w:t>
            </w:r>
            <w:r w:rsidRPr="00FB5873">
              <w:rPr>
                <w:rFonts w:ascii="Times New Roman" w:eastAsia="Times New Roman" w:hAnsi="Times New Roman" w:cs="Times New Roman"/>
                <w:b/>
                <w:bCs/>
                <w:sz w:val="24"/>
                <w:szCs w:val="24"/>
                <w:shd w:val="clear" w:color="auto" w:fill="FFFFFF"/>
                <w:lang w:eastAsia="ru-RU"/>
              </w:rPr>
              <w:t xml:space="preserve"> высказывать</w:t>
            </w:r>
            <w:r w:rsidRPr="00FB5873">
              <w:rPr>
                <w:rFonts w:ascii="Times New Roman" w:eastAsia="Times New Roman" w:hAnsi="Times New Roman" w:cs="Times New Roman"/>
                <w:sz w:val="24"/>
                <w:szCs w:val="24"/>
                <w:shd w:val="clear" w:color="auto" w:fill="FFFFFF"/>
                <w:lang w:eastAsia="ru-RU"/>
              </w:rPr>
              <w:t xml:space="preserve"> сужде</w:t>
            </w:r>
            <w:r w:rsidRPr="00FB5873">
              <w:rPr>
                <w:rFonts w:ascii="Times New Roman" w:eastAsia="Times New Roman" w:hAnsi="Times New Roman" w:cs="Times New Roman"/>
                <w:sz w:val="24"/>
                <w:szCs w:val="24"/>
                <w:shd w:val="clear" w:color="auto" w:fill="FFFFFF"/>
                <w:lang w:eastAsia="ru-RU"/>
              </w:rPr>
              <w:softHyphen/>
              <w:t xml:space="preserve">ние об </w:t>
            </w:r>
            <w:r w:rsidRPr="00FB5873">
              <w:rPr>
                <w:rFonts w:ascii="Times New Roman" w:eastAsia="Times New Roman" w:hAnsi="Times New Roman" w:cs="Times New Roman"/>
                <w:sz w:val="24"/>
                <w:szCs w:val="24"/>
                <w:shd w:val="clear" w:color="auto" w:fill="FFFFFF"/>
                <w:lang w:eastAsia="ru-RU"/>
              </w:rPr>
              <w:lastRenderedPageBreak/>
              <w:t>основной идее, средствах и фор</w:t>
            </w:r>
            <w:r w:rsidRPr="00FB5873">
              <w:rPr>
                <w:rFonts w:ascii="Times New Roman" w:eastAsia="Times New Roman" w:hAnsi="Times New Roman" w:cs="Times New Roman"/>
                <w:sz w:val="24"/>
                <w:szCs w:val="24"/>
                <w:shd w:val="clear" w:color="auto" w:fill="FFFFFF"/>
                <w:lang w:eastAsia="ru-RU"/>
              </w:rPr>
              <w:softHyphen/>
              <w:t>мах ее воплощения.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Импровизировать</w:t>
            </w:r>
            <w:r w:rsidRPr="00FB5873">
              <w:rPr>
                <w:rFonts w:ascii="Times New Roman" w:eastAsia="Times New Roman" w:hAnsi="Times New Roman" w:cs="Times New Roman"/>
                <w:sz w:val="24"/>
                <w:szCs w:val="24"/>
                <w:shd w:val="clear" w:color="auto" w:fill="FFFFFF"/>
                <w:lang w:eastAsia="ru-RU"/>
              </w:rPr>
              <w:t xml:space="preserve"> в соответствии с представленным учителем или самостоя</w:t>
            </w:r>
            <w:r w:rsidRPr="00FB5873">
              <w:rPr>
                <w:rFonts w:ascii="Times New Roman" w:eastAsia="Times New Roman" w:hAnsi="Times New Roman" w:cs="Times New Roman"/>
                <w:sz w:val="24"/>
                <w:szCs w:val="24"/>
                <w:shd w:val="clear" w:color="auto" w:fill="FFFFFF"/>
                <w:lang w:eastAsia="ru-RU"/>
              </w:rPr>
              <w:softHyphen/>
              <w:t>тельно выбранным литературным обра</w:t>
            </w:r>
            <w:r w:rsidRPr="00FB5873">
              <w:rPr>
                <w:rFonts w:ascii="Times New Roman" w:eastAsia="Times New Roman" w:hAnsi="Times New Roman" w:cs="Times New Roman"/>
                <w:sz w:val="24"/>
                <w:szCs w:val="24"/>
                <w:shd w:val="clear" w:color="auto" w:fill="FFFFFF"/>
                <w:lang w:eastAsia="ru-RU"/>
              </w:rPr>
              <w:softHyphen/>
              <w:t>зом.</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Находить</w:t>
            </w:r>
            <w:r w:rsidRPr="00FB5873">
              <w:rPr>
                <w:rFonts w:ascii="Times New Roman" w:eastAsia="Times New Roman" w:hAnsi="Times New Roman" w:cs="Times New Roman"/>
                <w:sz w:val="24"/>
                <w:szCs w:val="24"/>
                <w:shd w:val="clear" w:color="auto" w:fill="FFFFFF"/>
                <w:lang w:eastAsia="ru-RU"/>
              </w:rPr>
              <w:t xml:space="preserve"> жанровые параллели меж</w:t>
            </w:r>
            <w:r w:rsidRPr="00FB5873">
              <w:rPr>
                <w:rFonts w:ascii="Times New Roman" w:eastAsia="Times New Roman" w:hAnsi="Times New Roman" w:cs="Times New Roman"/>
                <w:sz w:val="24"/>
                <w:szCs w:val="24"/>
                <w:shd w:val="clear" w:color="auto" w:fill="FFFFFF"/>
                <w:lang w:eastAsia="ru-RU"/>
              </w:rPr>
              <w:softHyphen/>
            </w:r>
            <w:r w:rsidRPr="00FB5873">
              <w:rPr>
                <w:rFonts w:ascii="Times New Roman" w:eastAsia="Times New Roman" w:hAnsi="Times New Roman" w:cs="Times New Roman"/>
                <w:bCs/>
                <w:sz w:val="24"/>
                <w:szCs w:val="24"/>
                <w:shd w:val="clear" w:color="auto" w:fill="FFFFFF"/>
                <w:lang w:eastAsia="ru-RU"/>
              </w:rPr>
              <w:t>ду</w:t>
            </w:r>
            <w:r w:rsidRPr="00FB5873">
              <w:rPr>
                <w:rFonts w:ascii="Times New Roman" w:eastAsia="Times New Roman" w:hAnsi="Times New Roman" w:cs="Times New Roman"/>
                <w:sz w:val="24"/>
                <w:szCs w:val="24"/>
                <w:shd w:val="clear" w:color="auto" w:fill="FFFFFF"/>
                <w:lang w:eastAsia="ru-RU"/>
              </w:rPr>
              <w:t xml:space="preserve"> музыкой и другими видами искус</w:t>
            </w:r>
            <w:r w:rsidRPr="00FB5873">
              <w:rPr>
                <w:rFonts w:ascii="Times New Roman" w:eastAsia="Times New Roman" w:hAnsi="Times New Roman" w:cs="Times New Roman"/>
                <w:sz w:val="24"/>
                <w:szCs w:val="24"/>
                <w:shd w:val="clear" w:color="auto" w:fill="FFFFFF"/>
                <w:lang w:eastAsia="ru-RU"/>
              </w:rPr>
              <w:softHyphen/>
              <w:t>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Творчески</w:t>
            </w:r>
            <w:r w:rsidRPr="00FB5873">
              <w:rPr>
                <w:rFonts w:ascii="Times New Roman" w:eastAsia="Times New Roman" w:hAnsi="Times New Roman" w:cs="Times New Roman"/>
                <w:b/>
                <w:bCs/>
                <w:sz w:val="24"/>
                <w:szCs w:val="24"/>
                <w:shd w:val="clear" w:color="auto" w:fill="FFFFFF"/>
                <w:lang w:eastAsia="ru-RU"/>
              </w:rPr>
              <w:t xml:space="preserve"> интерпретировать</w:t>
            </w:r>
            <w:r w:rsidRPr="00FB5873">
              <w:rPr>
                <w:rFonts w:ascii="Times New Roman" w:eastAsia="Times New Roman" w:hAnsi="Times New Roman" w:cs="Times New Roman"/>
                <w:sz w:val="24"/>
                <w:szCs w:val="24"/>
                <w:shd w:val="clear" w:color="auto" w:fill="FFFFFF"/>
                <w:lang w:eastAsia="ru-RU"/>
              </w:rPr>
              <w:t xml:space="preserve"> содер</w:t>
            </w:r>
            <w:r w:rsidRPr="00FB5873">
              <w:rPr>
                <w:rFonts w:ascii="Times New Roman" w:eastAsia="Times New Roman" w:hAnsi="Times New Roman" w:cs="Times New Roman"/>
                <w:sz w:val="24"/>
                <w:szCs w:val="24"/>
                <w:shd w:val="clear" w:color="auto" w:fill="FFFFFF"/>
                <w:lang w:eastAsia="ru-RU"/>
              </w:rPr>
              <w:softHyphen/>
              <w:t>жание музыкального произведения в пе</w:t>
            </w:r>
            <w:r w:rsidRPr="00FB5873">
              <w:rPr>
                <w:rFonts w:ascii="Times New Roman" w:eastAsia="Times New Roman" w:hAnsi="Times New Roman" w:cs="Times New Roman"/>
                <w:sz w:val="24"/>
                <w:szCs w:val="24"/>
                <w:shd w:val="clear" w:color="auto" w:fill="FFFFFF"/>
                <w:lang w:eastAsia="ru-RU"/>
              </w:rPr>
              <w:softHyphen/>
              <w:t>нии, музыкально-ритмическом движе</w:t>
            </w:r>
            <w:r w:rsidRPr="00FB5873">
              <w:rPr>
                <w:rFonts w:ascii="Times New Roman" w:eastAsia="Times New Roman" w:hAnsi="Times New Roman" w:cs="Times New Roman"/>
                <w:sz w:val="24"/>
                <w:szCs w:val="24"/>
                <w:shd w:val="clear" w:color="auto" w:fill="FFFFFF"/>
                <w:lang w:eastAsia="ru-RU"/>
              </w:rPr>
              <w:softHyphen/>
              <w:t>нии, поэтическом слове, изобразитель</w:t>
            </w:r>
            <w:r w:rsidRPr="00FB5873">
              <w:rPr>
                <w:rFonts w:ascii="Times New Roman" w:eastAsia="Times New Roman" w:hAnsi="Times New Roman" w:cs="Times New Roman"/>
                <w:sz w:val="24"/>
                <w:szCs w:val="24"/>
                <w:shd w:val="clear" w:color="auto" w:fill="FFFFFF"/>
                <w:lang w:eastAsia="ru-RU"/>
              </w:rPr>
              <w:softHyphen/>
              <w:t>ной деятельности.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Рассуждать</w:t>
            </w:r>
            <w:r w:rsidRPr="00FB5873">
              <w:rPr>
                <w:rFonts w:ascii="Times New Roman" w:eastAsia="Times New Roman" w:hAnsi="Times New Roman" w:cs="Times New Roman"/>
                <w:sz w:val="24"/>
                <w:szCs w:val="24"/>
                <w:shd w:val="clear" w:color="auto" w:fill="FFFFFF"/>
                <w:lang w:eastAsia="ru-RU"/>
              </w:rPr>
              <w:t xml:space="preserve"> об общности и различии выразительных средств музыки и литера</w:t>
            </w:r>
            <w:r w:rsidRPr="00FB5873">
              <w:rPr>
                <w:rFonts w:ascii="Times New Roman" w:eastAsia="Times New Roman" w:hAnsi="Times New Roman" w:cs="Times New Roman"/>
                <w:sz w:val="24"/>
                <w:szCs w:val="24"/>
                <w:shd w:val="clear" w:color="auto" w:fill="FFFFFF"/>
                <w:lang w:eastAsia="ru-RU"/>
              </w:rPr>
              <w:softHyphen/>
              <w:t>туры.</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Определять</w:t>
            </w:r>
            <w:r w:rsidRPr="00FB5873">
              <w:rPr>
                <w:rFonts w:ascii="Times New Roman" w:eastAsia="Times New Roman" w:hAnsi="Times New Roman" w:cs="Times New Roman"/>
                <w:sz w:val="24"/>
                <w:szCs w:val="24"/>
                <w:shd w:val="clear" w:color="auto" w:fill="FFFFFF"/>
                <w:lang w:eastAsia="ru-RU"/>
              </w:rPr>
              <w:t xml:space="preserve"> специфику деятельности композитора, поэта и писателя.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Определять</w:t>
            </w:r>
            <w:r w:rsidRPr="00FB5873">
              <w:rPr>
                <w:rFonts w:ascii="Times New Roman" w:eastAsia="Times New Roman" w:hAnsi="Times New Roman" w:cs="Times New Roman"/>
                <w:sz w:val="24"/>
                <w:szCs w:val="24"/>
                <w:shd w:val="clear" w:color="auto" w:fill="FFFFFF"/>
                <w:lang w:eastAsia="ru-RU"/>
              </w:rPr>
              <w:t xml:space="preserve"> характерные признаки музыки и литературы.</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Понимать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особенности музыкально</w:t>
            </w:r>
            <w:r w:rsidRPr="00FB5873">
              <w:rPr>
                <w:rFonts w:ascii="Franklin Gothic Medium" w:eastAsia="Times New Roman" w:hAnsi="Franklin Gothic Medium" w:cs="Times New Roman"/>
                <w:bCs/>
                <w:sz w:val="24"/>
                <w:szCs w:val="24"/>
                <w:shd w:val="clear" w:color="auto" w:fill="FFFFFF"/>
                <w:lang w:eastAsia="ru-RU"/>
              </w:rPr>
              <w:softHyphen/>
              <w:t>го воплощения стихотворных текстов.</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Самостоятельно</w:t>
            </w:r>
            <w:r w:rsidRPr="00FB5873">
              <w:rPr>
                <w:rFonts w:ascii="Times New Roman" w:eastAsia="Times New Roman" w:hAnsi="Times New Roman" w:cs="Times New Roman"/>
                <w:b/>
                <w:bCs/>
                <w:sz w:val="24"/>
                <w:szCs w:val="24"/>
                <w:shd w:val="clear" w:color="auto" w:fill="FFFFFF"/>
                <w:lang w:eastAsia="ru-RU"/>
              </w:rPr>
              <w:t xml:space="preserve"> подбирать сходные </w:t>
            </w:r>
            <w:r w:rsidRPr="00FB5873">
              <w:rPr>
                <w:rFonts w:ascii="Times New Roman" w:eastAsia="Times New Roman" w:hAnsi="Times New Roman" w:cs="Times New Roman"/>
                <w:sz w:val="24"/>
                <w:szCs w:val="24"/>
                <w:shd w:val="clear" w:color="auto" w:fill="FFFFFF"/>
                <w:lang w:eastAsia="ru-RU"/>
              </w:rPr>
              <w:t>и/или контрастные литературные произ</w:t>
            </w:r>
            <w:r w:rsidRPr="00FB5873">
              <w:rPr>
                <w:rFonts w:ascii="Times New Roman" w:eastAsia="Times New Roman" w:hAnsi="Times New Roman" w:cs="Times New Roman"/>
                <w:sz w:val="24"/>
                <w:szCs w:val="24"/>
                <w:shd w:val="clear" w:color="auto" w:fill="FFFFFF"/>
                <w:lang w:eastAsia="ru-RU"/>
              </w:rPr>
              <w:softHyphen/>
              <w:t>ведения к изучаемой музыке.</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Самостоятельно</w:t>
            </w:r>
            <w:r w:rsidRPr="00FB5873">
              <w:rPr>
                <w:rFonts w:ascii="Times New Roman" w:eastAsia="Times New Roman" w:hAnsi="Times New Roman" w:cs="Times New Roman"/>
                <w:b/>
                <w:bCs/>
                <w:sz w:val="24"/>
                <w:szCs w:val="24"/>
                <w:shd w:val="clear" w:color="auto" w:fill="FFFFFF"/>
                <w:lang w:eastAsia="ru-RU"/>
              </w:rPr>
              <w:t xml:space="preserve"> исследовать</w:t>
            </w:r>
            <w:r w:rsidRPr="00FB5873">
              <w:rPr>
                <w:rFonts w:ascii="Times New Roman" w:eastAsia="Times New Roman" w:hAnsi="Times New Roman" w:cs="Times New Roman"/>
                <w:sz w:val="24"/>
                <w:szCs w:val="24"/>
                <w:shd w:val="clear" w:color="auto" w:fill="FFFFFF"/>
                <w:lang w:eastAsia="ru-RU"/>
              </w:rPr>
              <w:t xml:space="preserve"> жанры русских народных песен и виды музы</w:t>
            </w:r>
            <w:r w:rsidRPr="00FB5873">
              <w:rPr>
                <w:rFonts w:ascii="Times New Roman" w:eastAsia="Times New Roman" w:hAnsi="Times New Roman" w:cs="Times New Roman"/>
                <w:sz w:val="24"/>
                <w:szCs w:val="24"/>
                <w:shd w:val="clear" w:color="auto" w:fill="FFFFFF"/>
                <w:lang w:eastAsia="ru-RU"/>
              </w:rPr>
              <w:softHyphen/>
              <w:t>кальных инструментов.</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Определять</w:t>
            </w:r>
            <w:r w:rsidRPr="00FB5873">
              <w:rPr>
                <w:rFonts w:ascii="Times New Roman" w:eastAsia="Times New Roman" w:hAnsi="Times New Roman" w:cs="Times New Roman"/>
                <w:sz w:val="24"/>
                <w:szCs w:val="24"/>
                <w:shd w:val="clear" w:color="auto" w:fill="FFFFFF"/>
                <w:lang w:eastAsia="ru-RU"/>
              </w:rPr>
              <w:t xml:space="preserve"> характерные черты му</w:t>
            </w:r>
            <w:r w:rsidRPr="00FB5873">
              <w:rPr>
                <w:rFonts w:ascii="Times New Roman" w:eastAsia="Times New Roman" w:hAnsi="Times New Roman" w:cs="Times New Roman"/>
                <w:sz w:val="24"/>
                <w:szCs w:val="24"/>
                <w:shd w:val="clear" w:color="auto" w:fill="FFFFFF"/>
                <w:lang w:eastAsia="ru-RU"/>
              </w:rPr>
              <w:softHyphen/>
              <w:t>зыкального творчества народов России и других стран при участии в народных иг</w:t>
            </w:r>
            <w:r w:rsidRPr="00FB5873">
              <w:rPr>
                <w:rFonts w:ascii="Times New Roman" w:eastAsia="Times New Roman" w:hAnsi="Times New Roman" w:cs="Times New Roman"/>
                <w:sz w:val="24"/>
                <w:szCs w:val="24"/>
                <w:shd w:val="clear" w:color="auto" w:fill="FFFFFF"/>
                <w:lang w:eastAsia="ru-RU"/>
              </w:rPr>
              <w:softHyphen/>
              <w:t>рах и обрядах, действах и т.п.</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Исполнять</w:t>
            </w:r>
            <w:r w:rsidRPr="00FB5873">
              <w:rPr>
                <w:rFonts w:ascii="Times New Roman" w:eastAsia="Times New Roman" w:hAnsi="Times New Roman" w:cs="Times New Roman"/>
                <w:sz w:val="24"/>
                <w:szCs w:val="24"/>
                <w:shd w:val="clear" w:color="auto" w:fill="FFFFFF"/>
                <w:lang w:eastAsia="ru-RU"/>
              </w:rPr>
              <w:t xml:space="preserve"> отдельные образцы на</w:t>
            </w:r>
            <w:r w:rsidRPr="00FB5873">
              <w:rPr>
                <w:rFonts w:ascii="Times New Roman" w:eastAsia="Times New Roman" w:hAnsi="Times New Roman" w:cs="Times New Roman"/>
                <w:sz w:val="24"/>
                <w:szCs w:val="24"/>
                <w:shd w:val="clear" w:color="auto" w:fill="FFFFFF"/>
                <w:lang w:eastAsia="ru-RU"/>
              </w:rPr>
              <w:softHyphen/>
              <w:t>родного музыкального творчества своей республики, края, региона и т.п.</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Участвовать</w:t>
            </w:r>
            <w:r w:rsidRPr="00FB5873">
              <w:rPr>
                <w:rFonts w:ascii="Times New Roman" w:eastAsia="Times New Roman" w:hAnsi="Times New Roman" w:cs="Times New Roman"/>
                <w:sz w:val="24"/>
                <w:szCs w:val="24"/>
                <w:shd w:val="clear" w:color="auto" w:fill="FFFFFF"/>
                <w:lang w:eastAsia="ru-RU"/>
              </w:rPr>
              <w:t xml:space="preserve"> в коллективной испол</w:t>
            </w:r>
            <w:r w:rsidRPr="00FB5873">
              <w:rPr>
                <w:rFonts w:ascii="Times New Roman" w:eastAsia="Times New Roman" w:hAnsi="Times New Roman" w:cs="Times New Roman"/>
                <w:sz w:val="24"/>
                <w:szCs w:val="24"/>
                <w:shd w:val="clear" w:color="auto" w:fill="FFFFFF"/>
                <w:lang w:eastAsia="ru-RU"/>
              </w:rPr>
              <w:softHyphen/>
              <w:t>нительской деятельности (пении, плас</w:t>
            </w:r>
            <w:r w:rsidRPr="00FB5873">
              <w:rPr>
                <w:rFonts w:ascii="Times New Roman" w:eastAsia="Times New Roman" w:hAnsi="Times New Roman" w:cs="Times New Roman"/>
                <w:sz w:val="24"/>
                <w:szCs w:val="24"/>
                <w:shd w:val="clear" w:color="auto" w:fill="FFFFFF"/>
                <w:lang w:eastAsia="ru-RU"/>
              </w:rPr>
              <w:softHyphen/>
              <w:t>тическом интонировании, импровиза</w:t>
            </w:r>
            <w:r w:rsidRPr="00FB5873">
              <w:rPr>
                <w:rFonts w:ascii="Times New Roman" w:eastAsia="Times New Roman" w:hAnsi="Times New Roman" w:cs="Times New Roman"/>
                <w:sz w:val="24"/>
                <w:szCs w:val="24"/>
                <w:shd w:val="clear" w:color="auto" w:fill="FFFFFF"/>
                <w:lang w:eastAsia="ru-RU"/>
              </w:rPr>
              <w:softHyphen/>
              <w:t>ции, игре на инструментах — элементар</w:t>
            </w:r>
            <w:r w:rsidRPr="00FB5873">
              <w:rPr>
                <w:rFonts w:ascii="Times New Roman" w:eastAsia="Times New Roman" w:hAnsi="Times New Roman" w:cs="Times New Roman"/>
                <w:sz w:val="24"/>
                <w:szCs w:val="24"/>
                <w:shd w:val="clear" w:color="auto" w:fill="FFFFFF"/>
                <w:lang w:eastAsia="ru-RU"/>
              </w:rPr>
              <w:softHyphen/>
              <w:t>ных и электронных).</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Передавать</w:t>
            </w:r>
            <w:r w:rsidRPr="00FB5873">
              <w:rPr>
                <w:rFonts w:ascii="Times New Roman" w:eastAsia="Times New Roman" w:hAnsi="Times New Roman" w:cs="Times New Roman"/>
                <w:sz w:val="24"/>
                <w:szCs w:val="24"/>
                <w:shd w:val="clear" w:color="auto" w:fill="FFFFFF"/>
                <w:lang w:eastAsia="ru-RU"/>
              </w:rPr>
              <w:t xml:space="preserve"> свои музыкальные впечатления в устной и письменной форме.</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Самостоятельно</w:t>
            </w:r>
            <w:r w:rsidRPr="00FB5873">
              <w:rPr>
                <w:rFonts w:ascii="Times New Roman" w:eastAsia="Times New Roman" w:hAnsi="Times New Roman" w:cs="Times New Roman"/>
                <w:b/>
                <w:bCs/>
                <w:sz w:val="24"/>
                <w:szCs w:val="24"/>
                <w:shd w:val="clear" w:color="auto" w:fill="FFFFFF"/>
                <w:lang w:eastAsia="ru-RU"/>
              </w:rPr>
              <w:t xml:space="preserve"> работать</w:t>
            </w:r>
            <w:r w:rsidRPr="00FB5873">
              <w:rPr>
                <w:rFonts w:ascii="Times New Roman" w:eastAsia="Times New Roman" w:hAnsi="Times New Roman" w:cs="Times New Roman"/>
                <w:sz w:val="24"/>
                <w:szCs w:val="24"/>
                <w:shd w:val="clear" w:color="auto" w:fill="FFFFFF"/>
                <w:lang w:eastAsia="ru-RU"/>
              </w:rPr>
              <w:t xml:space="preserve"> в творчес</w:t>
            </w:r>
            <w:r w:rsidRPr="00FB5873">
              <w:rPr>
                <w:rFonts w:ascii="Times New Roman" w:eastAsia="Times New Roman" w:hAnsi="Times New Roman" w:cs="Times New Roman"/>
                <w:sz w:val="24"/>
                <w:szCs w:val="24"/>
                <w:shd w:val="clear" w:color="auto" w:fill="FFFFFF"/>
                <w:lang w:eastAsia="ru-RU"/>
              </w:rPr>
              <w:softHyphen/>
              <w:t>ких тетрадях.</w:t>
            </w:r>
          </w:p>
          <w:p w:rsidR="00FB5873" w:rsidRPr="00FB5873" w:rsidRDefault="00FB5873" w:rsidP="00FB5873">
            <w:pPr>
              <w:spacing w:after="0" w:line="240" w:lineRule="auto"/>
              <w:ind w:left="20" w:right="20" w:firstLine="280"/>
              <w:jc w:val="both"/>
              <w:rPr>
                <w:rFonts w:ascii="Times New Roman" w:eastAsia="Times New Roman" w:hAnsi="Times New Roman" w:cs="Times New Roman"/>
                <w:b/>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Делиться</w:t>
            </w:r>
            <w:r w:rsidRPr="00FB5873">
              <w:rPr>
                <w:rFonts w:ascii="Times New Roman" w:eastAsia="Times New Roman" w:hAnsi="Times New Roman" w:cs="Times New Roman"/>
                <w:sz w:val="24"/>
                <w:szCs w:val="24"/>
                <w:shd w:val="clear" w:color="auto" w:fill="FFFFFF"/>
                <w:lang w:eastAsia="ru-RU"/>
              </w:rPr>
              <w:t xml:space="preserve"> </w:t>
            </w:r>
            <w:r w:rsidRPr="00FB5873">
              <w:rPr>
                <w:rFonts w:ascii="Times New Roman" w:eastAsia="Times New Roman" w:hAnsi="Times New Roman" w:cs="Times New Roman"/>
                <w:b/>
                <w:sz w:val="24"/>
                <w:szCs w:val="24"/>
                <w:shd w:val="clear" w:color="auto" w:fill="FFFFFF"/>
                <w:lang w:eastAsia="ru-RU"/>
              </w:rPr>
              <w:t>впечатлениями о концер</w:t>
            </w:r>
            <w:r w:rsidRPr="00FB5873">
              <w:rPr>
                <w:rFonts w:ascii="Times New Roman" w:eastAsia="Times New Roman" w:hAnsi="Times New Roman" w:cs="Times New Roman"/>
                <w:bCs/>
                <w:spacing w:val="-20"/>
                <w:sz w:val="24"/>
                <w:szCs w:val="24"/>
                <w:shd w:val="clear" w:color="auto" w:fill="FFFFFF"/>
                <w:lang w:eastAsia="ru-RU"/>
              </w:rPr>
              <w:t>тах, спектаклях и т.п.</w:t>
            </w:r>
            <w:r w:rsidRPr="00FB5873">
              <w:rPr>
                <w:rFonts w:ascii="Times New Roman" w:eastAsia="Times New Roman" w:hAnsi="Times New Roman" w:cs="Times New Roman"/>
                <w:bCs/>
                <w:sz w:val="24"/>
                <w:szCs w:val="24"/>
                <w:shd w:val="clear" w:color="auto" w:fill="FFFFFF"/>
                <w:lang w:eastAsia="ru-RU"/>
              </w:rPr>
              <w:t xml:space="preserve"> со сверстниками и </w:t>
            </w:r>
            <w:r w:rsidRPr="00FB5873">
              <w:rPr>
                <w:rFonts w:ascii="Times New Roman" w:eastAsia="Times New Roman" w:hAnsi="Times New Roman" w:cs="Times New Roman"/>
                <w:bCs/>
                <w:spacing w:val="-20"/>
                <w:sz w:val="24"/>
                <w:szCs w:val="24"/>
                <w:shd w:val="clear" w:color="auto" w:fill="FFFFFF"/>
                <w:lang w:eastAsia="ru-RU"/>
              </w:rPr>
              <w:t>родителями.</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pacing w:val="-20"/>
                <w:sz w:val="24"/>
                <w:szCs w:val="24"/>
                <w:shd w:val="clear" w:color="auto" w:fill="FFFFFF"/>
                <w:lang w:eastAsia="ru-RU"/>
              </w:rPr>
              <w:t>Использовать</w:t>
            </w:r>
            <w:r w:rsidRPr="00FB5873">
              <w:rPr>
                <w:rFonts w:ascii="Times New Roman" w:eastAsia="Times New Roman" w:hAnsi="Times New Roman" w:cs="Times New Roman"/>
                <w:sz w:val="24"/>
                <w:szCs w:val="24"/>
                <w:shd w:val="clear" w:color="auto" w:fill="FFFFFF"/>
                <w:lang w:eastAsia="ru-RU"/>
              </w:rPr>
              <w:t xml:space="preserve"> образовательные ре</w:t>
            </w:r>
            <w:r w:rsidRPr="00FB5873">
              <w:rPr>
                <w:rFonts w:ascii="Times New Roman" w:eastAsia="Times New Roman" w:hAnsi="Times New Roman" w:cs="Times New Roman"/>
                <w:sz w:val="24"/>
                <w:szCs w:val="24"/>
                <w:shd w:val="clear" w:color="auto" w:fill="FFFFFF"/>
                <w:lang w:eastAsia="ru-RU"/>
              </w:rPr>
              <w:softHyphen/>
              <w:t>сурсы Интернета для поиска произведе</w:t>
            </w:r>
            <w:r w:rsidRPr="00FB5873">
              <w:rPr>
                <w:rFonts w:ascii="Times New Roman" w:eastAsia="Times New Roman" w:hAnsi="Times New Roman" w:cs="Times New Roman"/>
                <w:sz w:val="24"/>
                <w:szCs w:val="24"/>
                <w:shd w:val="clear" w:color="auto" w:fill="FFFFFF"/>
                <w:lang w:eastAsia="ru-RU"/>
              </w:rPr>
              <w:softHyphen/>
              <w:t>ний музыки и литературы.</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Собирать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коллекцию музыкальных и литературных произведений.</w:t>
            </w: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lastRenderedPageBreak/>
              <w:t>Музыка и изобразительное искусство (18 ч)</w:t>
            </w:r>
          </w:p>
        </w:tc>
      </w:tr>
      <w:tr w:rsidR="00FB5873" w:rsidRPr="00FB5873" w:rsidTr="00C5353A">
        <w:tc>
          <w:tcPr>
            <w:tcW w:w="9776" w:type="dxa"/>
          </w:tcPr>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Что роднит музыку с изобразительным искусством.</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Небесное и земное в звуках и красках.</w:t>
            </w:r>
            <w:r w:rsidRPr="00FB5873">
              <w:rPr>
                <w:rFonts w:ascii="Times New Roman" w:eastAsia="Times New Roman" w:hAnsi="Times New Roman" w:cs="Times New Roman"/>
                <w:sz w:val="24"/>
                <w:szCs w:val="24"/>
                <w:shd w:val="clear" w:color="auto" w:fill="FFFFFF"/>
                <w:lang w:eastAsia="ru-RU"/>
              </w:rPr>
              <w:t xml:space="preserve"> Три вечные стру</w:t>
            </w:r>
            <w:r w:rsidRPr="00FB5873">
              <w:rPr>
                <w:rFonts w:ascii="Times New Roman" w:eastAsia="Times New Roman" w:hAnsi="Times New Roman" w:cs="Times New Roman"/>
                <w:sz w:val="24"/>
                <w:szCs w:val="24"/>
                <w:shd w:val="clear" w:color="auto" w:fill="FFFFFF"/>
                <w:lang w:eastAsia="ru-RU"/>
              </w:rPr>
              <w:softHyphen/>
              <w:t>ны: молитва, песнь, любовь... Любить. Молиться. Петь. Святое назначенье... В минуты музыки печальной... Есть сила благодат</w:t>
            </w:r>
            <w:r w:rsidRPr="00FB5873">
              <w:rPr>
                <w:rFonts w:ascii="Times New Roman" w:eastAsia="Times New Roman" w:hAnsi="Times New Roman" w:cs="Times New Roman"/>
                <w:sz w:val="24"/>
                <w:szCs w:val="24"/>
                <w:shd w:val="clear" w:color="auto" w:fill="FFFFFF"/>
                <w:lang w:eastAsia="ru-RU"/>
              </w:rPr>
              <w:softHyphen/>
              <w:t>ная в созвучье слов живых...</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Звать через прошлое к настоящему.</w:t>
            </w:r>
            <w:r w:rsidRPr="00FB5873">
              <w:rPr>
                <w:rFonts w:ascii="Times New Roman" w:eastAsia="Times New Roman" w:hAnsi="Times New Roman" w:cs="Times New Roman"/>
                <w:sz w:val="24"/>
                <w:szCs w:val="24"/>
                <w:shd w:val="clear" w:color="auto" w:fill="FFFFFF"/>
                <w:lang w:eastAsia="ru-RU"/>
              </w:rPr>
              <w:t xml:space="preserve"> Александр Невский. За отчий дом, за русский край... Ледовое побоище. После побо</w:t>
            </w:r>
            <w:r w:rsidRPr="00FB5873">
              <w:rPr>
                <w:rFonts w:ascii="Times New Roman" w:eastAsia="Times New Roman" w:hAnsi="Times New Roman" w:cs="Times New Roman"/>
                <w:sz w:val="24"/>
                <w:szCs w:val="24"/>
                <w:shd w:val="clear" w:color="auto" w:fill="FFFFFF"/>
                <w:lang w:eastAsia="ru-RU"/>
              </w:rPr>
              <w:softHyphen/>
              <w:t>ища.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Музыкальная живопись и живописная музыка.</w:t>
            </w:r>
            <w:r w:rsidRPr="00FB5873">
              <w:rPr>
                <w:rFonts w:ascii="Times New Roman" w:eastAsia="Times New Roman" w:hAnsi="Times New Roman" w:cs="Times New Roman"/>
                <w:sz w:val="24"/>
                <w:szCs w:val="24"/>
                <w:shd w:val="clear" w:color="auto" w:fill="FFFFFF"/>
                <w:lang w:eastAsia="ru-RU"/>
              </w:rPr>
              <w:t xml:space="preserve"> Ты рас</w:t>
            </w:r>
            <w:r w:rsidRPr="00FB5873">
              <w:rPr>
                <w:rFonts w:ascii="Times New Roman" w:eastAsia="Times New Roman" w:hAnsi="Times New Roman" w:cs="Times New Roman"/>
                <w:sz w:val="24"/>
                <w:szCs w:val="24"/>
                <w:shd w:val="clear" w:color="auto" w:fill="FFFFFF"/>
                <w:lang w:eastAsia="ru-RU"/>
              </w:rPr>
              <w:softHyphen/>
              <w:t xml:space="preserve">крой мне, природа, объятья... Мои помыслы — краски, мои краски — напевы... И это все — весенних дней приметы! </w:t>
            </w:r>
            <w:proofErr w:type="spellStart"/>
            <w:r w:rsidRPr="00FB5873">
              <w:rPr>
                <w:rFonts w:ascii="Times New Roman" w:eastAsia="Times New Roman" w:hAnsi="Times New Roman" w:cs="Times New Roman"/>
                <w:sz w:val="24"/>
                <w:szCs w:val="24"/>
                <w:shd w:val="clear" w:color="auto" w:fill="FFFFFF"/>
                <w:lang w:eastAsia="ru-RU"/>
              </w:rPr>
              <w:t>Форел</w:t>
            </w:r>
            <w:proofErr w:type="spellEnd"/>
            <w:r w:rsidRPr="00FB5873">
              <w:rPr>
                <w:rFonts w:ascii="Times New Roman" w:eastAsia="Times New Roman" w:hAnsi="Times New Roman" w:cs="Times New Roman"/>
                <w:sz w:val="24"/>
                <w:szCs w:val="24"/>
                <w:shd w:val="clear" w:color="auto" w:fill="FFFFFF"/>
                <w:lang w:eastAsia="ru-RU"/>
              </w:rPr>
              <w:t xml:space="preserve">- лен-квинтет. Дыхание русской </w:t>
            </w:r>
            <w:proofErr w:type="spellStart"/>
            <w:r w:rsidRPr="00FB5873">
              <w:rPr>
                <w:rFonts w:ascii="Times New Roman" w:eastAsia="Times New Roman" w:hAnsi="Times New Roman" w:cs="Times New Roman"/>
                <w:sz w:val="24"/>
                <w:szCs w:val="24"/>
                <w:shd w:val="clear" w:color="auto" w:fill="FFFFFF"/>
                <w:lang w:eastAsia="ru-RU"/>
              </w:rPr>
              <w:t>песенности</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proofErr w:type="spellStart"/>
            <w:r w:rsidRPr="00FB5873">
              <w:rPr>
                <w:rFonts w:ascii="Times New Roman" w:eastAsia="Times New Roman" w:hAnsi="Times New Roman" w:cs="Times New Roman"/>
                <w:b/>
                <w:bCs/>
                <w:sz w:val="24"/>
                <w:szCs w:val="24"/>
                <w:shd w:val="clear" w:color="auto" w:fill="FFFFFF"/>
                <w:lang w:eastAsia="ru-RU"/>
              </w:rPr>
              <w:t>Колокольность</w:t>
            </w:r>
            <w:proofErr w:type="spellEnd"/>
            <w:r w:rsidRPr="00FB5873">
              <w:rPr>
                <w:rFonts w:ascii="Times New Roman" w:eastAsia="Times New Roman" w:hAnsi="Times New Roman" w:cs="Times New Roman"/>
                <w:b/>
                <w:bCs/>
                <w:sz w:val="24"/>
                <w:szCs w:val="24"/>
                <w:shd w:val="clear" w:color="auto" w:fill="FFFFFF"/>
                <w:lang w:eastAsia="ru-RU"/>
              </w:rPr>
              <w:t xml:space="preserve"> в музыке и изобразительном искусстве. </w:t>
            </w:r>
            <w:r w:rsidRPr="00FB5873">
              <w:rPr>
                <w:rFonts w:ascii="Times New Roman" w:eastAsia="Times New Roman" w:hAnsi="Times New Roman" w:cs="Times New Roman"/>
                <w:sz w:val="24"/>
                <w:szCs w:val="24"/>
                <w:shd w:val="clear" w:color="auto" w:fill="FFFFFF"/>
                <w:lang w:eastAsia="ru-RU"/>
              </w:rPr>
              <w:t>Весть святого торжества. Древний храм златой вершиной блещет ярко...</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Портрет в музыке и изобразительном искусстве.</w:t>
            </w:r>
            <w:r w:rsidRPr="00FB5873">
              <w:rPr>
                <w:rFonts w:ascii="Times New Roman" w:eastAsia="Times New Roman" w:hAnsi="Times New Roman" w:cs="Times New Roman"/>
                <w:sz w:val="24"/>
                <w:szCs w:val="24"/>
                <w:shd w:val="clear" w:color="auto" w:fill="FFFFFF"/>
                <w:lang w:eastAsia="ru-RU"/>
              </w:rPr>
              <w:t xml:space="preserve"> Звуки скрипки так дивно звучали... Неукротимым духом своим он по</w:t>
            </w:r>
            <w:r w:rsidRPr="00FB5873">
              <w:rPr>
                <w:rFonts w:ascii="Times New Roman" w:eastAsia="Times New Roman" w:hAnsi="Times New Roman" w:cs="Times New Roman"/>
                <w:sz w:val="24"/>
                <w:szCs w:val="24"/>
                <w:shd w:val="clear" w:color="auto" w:fill="FFFFFF"/>
                <w:lang w:eastAsia="ru-RU"/>
              </w:rPr>
              <w:softHyphen/>
              <w:t>беждал зло.</w:t>
            </w:r>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Волшебная палочка дирижера. Дирижеры мира.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борьбы и победы в искусстве.</w:t>
            </w:r>
            <w:r w:rsidRPr="00FB5873">
              <w:rPr>
                <w:rFonts w:ascii="Times New Roman" w:eastAsia="Times New Roman" w:hAnsi="Times New Roman" w:cs="Times New Roman"/>
                <w:sz w:val="24"/>
                <w:szCs w:val="24"/>
                <w:shd w:val="clear" w:color="auto" w:fill="FFFFFF"/>
                <w:lang w:eastAsia="ru-RU"/>
              </w:rPr>
              <w:t xml:space="preserve"> О, душа моя, ныне — Бетховен с тобой! Земли решается судьба. Оркестр Бетховена играет...</w:t>
            </w:r>
          </w:p>
          <w:p w:rsidR="00FB5873" w:rsidRPr="00FB5873" w:rsidRDefault="00FB5873" w:rsidP="00FB5873">
            <w:pPr>
              <w:spacing w:after="0" w:line="240" w:lineRule="auto"/>
              <w:ind w:left="20" w:right="20"/>
              <w:jc w:val="both"/>
              <w:rPr>
                <w:rFonts w:ascii="Times New Roman" w:eastAsia="Times New Roman" w:hAnsi="Times New Roman" w:cs="Times New Roman"/>
                <w:b/>
                <w:bCs/>
                <w:spacing w:val="-20"/>
                <w:sz w:val="24"/>
                <w:szCs w:val="24"/>
                <w:shd w:val="clear" w:color="auto" w:fill="FFFFFF"/>
                <w:lang w:eastAsia="ru-RU"/>
              </w:rPr>
            </w:pPr>
            <w:r w:rsidRPr="00FB5873">
              <w:rPr>
                <w:rFonts w:ascii="Times New Roman" w:eastAsia="Times New Roman" w:hAnsi="Times New Roman" w:cs="Times New Roman"/>
                <w:bCs/>
                <w:i/>
                <w:spacing w:val="-20"/>
                <w:sz w:val="24"/>
                <w:szCs w:val="24"/>
                <w:shd w:val="clear" w:color="auto" w:fill="FFFFFF"/>
                <w:lang w:eastAsia="ru-RU"/>
              </w:rPr>
              <w:t xml:space="preserve">Раскрываются следующие содержательные линии: </w:t>
            </w:r>
            <w:r w:rsidRPr="00FB5873">
              <w:rPr>
                <w:rFonts w:ascii="Times New Roman" w:eastAsia="Times New Roman" w:hAnsi="Times New Roman" w:cs="Times New Roman"/>
                <w:bCs/>
                <w:spacing w:val="-20"/>
                <w:sz w:val="24"/>
                <w:szCs w:val="24"/>
                <w:shd w:val="clear" w:color="auto" w:fill="FFFFFF"/>
                <w:lang w:eastAsia="ru-RU"/>
              </w:rPr>
              <w:t xml:space="preserve">Взаимодействие музыки с изобразительным искусством. </w:t>
            </w:r>
            <w:proofErr w:type="spellStart"/>
            <w:r w:rsidRPr="00FB5873">
              <w:rPr>
                <w:rFonts w:ascii="Times New Roman" w:eastAsia="Times New Roman" w:hAnsi="Times New Roman" w:cs="Times New Roman"/>
                <w:bCs/>
                <w:spacing w:val="-20"/>
                <w:sz w:val="24"/>
                <w:szCs w:val="24"/>
                <w:shd w:val="clear" w:color="auto" w:fill="FFFFFF"/>
                <w:lang w:eastAsia="ru-RU"/>
              </w:rPr>
              <w:t>Песенность</w:t>
            </w:r>
            <w:proofErr w:type="spellEnd"/>
            <w:r w:rsidRPr="00FB5873">
              <w:rPr>
                <w:rFonts w:ascii="Times New Roman" w:eastAsia="Times New Roman" w:hAnsi="Times New Roman" w:cs="Times New Roman"/>
                <w:bCs/>
                <w:spacing w:val="-20"/>
                <w:sz w:val="24"/>
                <w:szCs w:val="24"/>
                <w:shd w:val="clear" w:color="auto" w:fill="FFFFFF"/>
                <w:lang w:eastAsia="ru-RU"/>
              </w:rPr>
              <w:t>. Знаменный распев.</w:t>
            </w:r>
            <w:r w:rsidRPr="00FB5873">
              <w:rPr>
                <w:rFonts w:ascii="Times New Roman" w:eastAsia="Times New Roman" w:hAnsi="Times New Roman" w:cs="Times New Roman"/>
                <w:b/>
                <w:bCs/>
                <w:spacing w:val="-20"/>
                <w:sz w:val="24"/>
                <w:szCs w:val="24"/>
                <w:shd w:val="clear" w:color="auto" w:fill="FFFFFF"/>
                <w:lang w:eastAsia="ru-RU"/>
              </w:rPr>
              <w:t xml:space="preserve"> </w:t>
            </w:r>
            <w:r w:rsidRPr="00FB5873">
              <w:rPr>
                <w:rFonts w:ascii="Times New Roman" w:eastAsia="Times New Roman" w:hAnsi="Times New Roman" w:cs="Times New Roman"/>
                <w:bCs/>
                <w:spacing w:val="-20"/>
                <w:sz w:val="24"/>
                <w:szCs w:val="24"/>
                <w:shd w:val="clear" w:color="auto" w:fill="FFFFFF"/>
                <w:lang w:eastAsia="ru-RU"/>
              </w:rPr>
              <w:t xml:space="preserve">Песнопение. Пение </w:t>
            </w:r>
            <w:r w:rsidRPr="00FB5873">
              <w:rPr>
                <w:rFonts w:ascii="Times New Roman" w:eastAsia="Times New Roman" w:hAnsi="Times New Roman" w:cs="Times New Roman"/>
                <w:bCs/>
                <w:spacing w:val="-20"/>
                <w:sz w:val="24"/>
                <w:szCs w:val="24"/>
                <w:shd w:val="clear" w:color="auto" w:fill="FFFFFF"/>
                <w:lang w:val="en-US" w:eastAsia="ru-RU"/>
              </w:rPr>
              <w:t>a</w:t>
            </w:r>
            <w:r w:rsidRPr="00FB5873">
              <w:rPr>
                <w:rFonts w:ascii="Times New Roman" w:eastAsia="Times New Roman" w:hAnsi="Times New Roman" w:cs="Times New Roman"/>
                <w:b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bCs/>
                <w:spacing w:val="-20"/>
                <w:sz w:val="24"/>
                <w:szCs w:val="24"/>
                <w:shd w:val="clear" w:color="auto" w:fill="FFFFFF"/>
                <w:lang w:val="en-US" w:eastAsia="ru-RU"/>
              </w:rPr>
              <w:t>capella</w:t>
            </w:r>
            <w:proofErr w:type="spellEnd"/>
            <w:r w:rsidRPr="00FB5873">
              <w:rPr>
                <w:rFonts w:ascii="Times New Roman" w:eastAsia="Times New Roman" w:hAnsi="Times New Roman" w:cs="Times New Roman"/>
                <w:bCs/>
                <w:spacing w:val="-20"/>
                <w:sz w:val="24"/>
                <w:szCs w:val="24"/>
                <w:shd w:val="clear" w:color="auto" w:fill="FFFFFF"/>
                <w:lang w:eastAsia="ru-RU"/>
              </w:rPr>
              <w:t>. Солист. Орган.</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Исторические события, картины природы, характеры, порт</w:t>
            </w:r>
            <w:r w:rsidRPr="00FB5873">
              <w:rPr>
                <w:rFonts w:ascii="Times New Roman" w:eastAsia="Times New Roman" w:hAnsi="Times New Roman" w:cs="Times New Roman"/>
                <w:sz w:val="24"/>
                <w:szCs w:val="24"/>
                <w:shd w:val="clear" w:color="auto" w:fill="FFFFFF"/>
                <w:lang w:eastAsia="ru-RU"/>
              </w:rPr>
              <w:softHyphen/>
              <w:t>реты людей в различных видах искусства.</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Кантата. Триптих. Трехчастная форма. Контраст. Повтор. Смешанный хор: сопрано, альты, тенора, басы. Выразительность и изобразительность. Песня-плач. Протяжная песня. Певческие голоса (меццо-сопрано).</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Образ музыки разных эпох в изобразительном искусстве. Му</w:t>
            </w:r>
            <w:r w:rsidRPr="00FB5873">
              <w:rPr>
                <w:rFonts w:ascii="Times New Roman" w:eastAsia="Times New Roman" w:hAnsi="Times New Roman" w:cs="Times New Roman"/>
                <w:sz w:val="24"/>
                <w:szCs w:val="24"/>
                <w:shd w:val="clear" w:color="auto" w:fill="FFFFFF"/>
                <w:lang w:eastAsia="ru-RU"/>
              </w:rPr>
              <w:softHyphen/>
              <w:t>зыкальная живопись и живописная музыка. Мелодия. Рисунок. Колорит. Ритм. Композиция. Линия. Палитра чувств. Гармония красок.</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Квинтет. Прелюдия. Сюита. Фреска, орнамент. Тембры инструментов (арфа), оркестр.</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Концертная симфония. Инструментальный концерт. Скрипка соло. Каприс. Интерпретация.</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Роль дирижера в прочтении музыкального сочинения. Груп</w:t>
            </w:r>
            <w:r w:rsidRPr="00FB5873">
              <w:rPr>
                <w:rFonts w:ascii="Times New Roman" w:eastAsia="Times New Roman" w:hAnsi="Times New Roman" w:cs="Times New Roman"/>
                <w:sz w:val="24"/>
                <w:szCs w:val="24"/>
                <w:shd w:val="clear" w:color="auto" w:fill="FFFFFF"/>
                <w:lang w:eastAsia="ru-RU"/>
              </w:rPr>
              <w:softHyphen/>
              <w:t>пы инструментов симфонического оркестра. Выдающиеся дири</w:t>
            </w:r>
            <w:r w:rsidRPr="00FB5873">
              <w:rPr>
                <w:rFonts w:ascii="Times New Roman" w:eastAsia="Times New Roman" w:hAnsi="Times New Roman" w:cs="Times New Roman"/>
                <w:sz w:val="24"/>
                <w:szCs w:val="24"/>
                <w:shd w:val="clear" w:color="auto" w:fill="FFFFFF"/>
                <w:lang w:eastAsia="ru-RU"/>
              </w:rPr>
              <w:softHyphen/>
              <w:t>жеры.</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Симфония. Главные темы. Финал. Эскиз. Этюд. Набросок. Зарисовка.</w:t>
            </w:r>
          </w:p>
          <w:p w:rsidR="00FB5873" w:rsidRPr="00FB5873" w:rsidRDefault="00FB5873" w:rsidP="00FB5873">
            <w:pPr>
              <w:spacing w:after="0" w:line="240" w:lineRule="auto"/>
              <w:ind w:left="20" w:firstLine="30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III четверти.</w:t>
            </w:r>
          </w:p>
          <w:p w:rsidR="00FB5873" w:rsidRPr="00FB5873" w:rsidRDefault="00FB5873" w:rsidP="00FB5873">
            <w:pPr>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Застывшая музыка.</w:t>
            </w:r>
            <w:r w:rsidRPr="00FB5873">
              <w:rPr>
                <w:rFonts w:ascii="Times New Roman" w:eastAsia="Times New Roman" w:hAnsi="Times New Roman" w:cs="Times New Roman"/>
                <w:sz w:val="24"/>
                <w:szCs w:val="24"/>
                <w:shd w:val="clear" w:color="auto" w:fill="FFFFFF"/>
                <w:lang w:eastAsia="ru-RU"/>
              </w:rPr>
              <w:t xml:space="preserve"> Содружество муз в храме.</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Полифония в музыке и живописи.</w:t>
            </w:r>
            <w:r w:rsidRPr="00FB5873">
              <w:rPr>
                <w:rFonts w:ascii="Times New Roman" w:eastAsia="Times New Roman" w:hAnsi="Times New Roman" w:cs="Times New Roman"/>
                <w:sz w:val="24"/>
                <w:szCs w:val="24"/>
                <w:shd w:val="clear" w:color="auto" w:fill="FFFFFF"/>
                <w:lang w:eastAsia="ru-RU"/>
              </w:rPr>
              <w:t xml:space="preserve"> В музыке Баха слышат</w:t>
            </w:r>
            <w:r w:rsidRPr="00FB5873">
              <w:rPr>
                <w:rFonts w:ascii="Times New Roman" w:eastAsia="Times New Roman" w:hAnsi="Times New Roman" w:cs="Times New Roman"/>
                <w:sz w:val="24"/>
                <w:szCs w:val="24"/>
                <w:shd w:val="clear" w:color="auto" w:fill="FFFFFF"/>
                <w:lang w:eastAsia="ru-RU"/>
              </w:rPr>
              <w:softHyphen/>
              <w:t>ся мелодии космоса...</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 на мольберте.</w:t>
            </w:r>
            <w:r w:rsidRPr="00FB5873">
              <w:rPr>
                <w:rFonts w:ascii="Times New Roman" w:eastAsia="Times New Roman" w:hAnsi="Times New Roman" w:cs="Times New Roman"/>
                <w:sz w:val="24"/>
                <w:szCs w:val="24"/>
                <w:shd w:val="clear" w:color="auto" w:fill="FFFFFF"/>
                <w:lang w:eastAsia="ru-RU"/>
              </w:rPr>
              <w:t xml:space="preserve"> Композитор-художник.</w:t>
            </w:r>
            <w:r w:rsidRPr="00FB5873">
              <w:rPr>
                <w:rFonts w:ascii="Times New Roman" w:eastAsia="Times New Roman" w:hAnsi="Times New Roman" w:cs="Times New Roman"/>
                <w:b/>
                <w:bCs/>
                <w:sz w:val="24"/>
                <w:szCs w:val="24"/>
                <w:shd w:val="clear" w:color="auto" w:fill="FFFFFF"/>
                <w:lang w:eastAsia="ru-RU"/>
              </w:rPr>
              <w:t xml:space="preserve"> </w:t>
            </w:r>
            <w:r w:rsidRPr="00FB5873">
              <w:rPr>
                <w:rFonts w:ascii="Times New Roman" w:eastAsia="Times New Roman" w:hAnsi="Times New Roman" w:cs="Times New Roman"/>
                <w:bCs/>
                <w:sz w:val="24"/>
                <w:szCs w:val="24"/>
                <w:shd w:val="clear" w:color="auto" w:fill="FFFFFF"/>
                <w:lang w:eastAsia="ru-RU"/>
              </w:rPr>
              <w:t>Я</w:t>
            </w:r>
            <w:r w:rsidRPr="00FB5873">
              <w:rPr>
                <w:rFonts w:ascii="Times New Roman" w:eastAsia="Times New Roman" w:hAnsi="Times New Roman" w:cs="Times New Roman"/>
                <w:sz w:val="24"/>
                <w:szCs w:val="24"/>
                <w:shd w:val="clear" w:color="auto" w:fill="FFFFFF"/>
                <w:lang w:eastAsia="ru-RU"/>
              </w:rPr>
              <w:t xml:space="preserve"> полечу в далекие миры, край вечный красоты... Звучащие картины. Все</w:t>
            </w:r>
            <w:r w:rsidRPr="00FB5873">
              <w:rPr>
                <w:rFonts w:ascii="Times New Roman" w:eastAsia="Times New Roman" w:hAnsi="Times New Roman" w:cs="Times New Roman"/>
                <w:sz w:val="24"/>
                <w:szCs w:val="24"/>
                <w:shd w:val="clear" w:color="auto" w:fill="FFFFFF"/>
                <w:lang w:eastAsia="ru-RU"/>
              </w:rPr>
              <w:softHyphen/>
              <w:t>ленная представляется мне большой симфонией...</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Импрессионизм в музыке и живописи.</w:t>
            </w:r>
            <w:r w:rsidRPr="00FB5873">
              <w:rPr>
                <w:rFonts w:ascii="Times New Roman" w:eastAsia="Times New Roman" w:hAnsi="Times New Roman" w:cs="Times New Roman"/>
                <w:sz w:val="24"/>
                <w:szCs w:val="24"/>
                <w:shd w:val="clear" w:color="auto" w:fill="FFFFFF"/>
                <w:lang w:eastAsia="ru-RU"/>
              </w:rPr>
              <w:t xml:space="preserve"> Музыка ближе все</w:t>
            </w:r>
            <w:r w:rsidRPr="00FB5873">
              <w:rPr>
                <w:rFonts w:ascii="Times New Roman" w:eastAsia="Times New Roman" w:hAnsi="Times New Roman" w:cs="Times New Roman"/>
                <w:sz w:val="24"/>
                <w:szCs w:val="24"/>
                <w:shd w:val="clear" w:color="auto" w:fill="FFFFFF"/>
                <w:lang w:eastAsia="ru-RU"/>
              </w:rPr>
              <w:softHyphen/>
              <w:t>го к природе... Звуки и запахи реют в вечернем воздухе.</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 подвигах, о доблести, о славе.</w:t>
            </w:r>
            <w:r w:rsidRPr="00FB5873">
              <w:rPr>
                <w:rFonts w:ascii="Times New Roman" w:eastAsia="Times New Roman" w:hAnsi="Times New Roman" w:cs="Times New Roman"/>
                <w:sz w:val="24"/>
                <w:szCs w:val="24"/>
                <w:shd w:val="clear" w:color="auto" w:fill="FFFFFF"/>
                <w:lang w:eastAsia="ru-RU"/>
              </w:rPr>
              <w:t xml:space="preserve"> О тех, кто уже не придет никогда, — помните! Звучащие картины.</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 каждой мимолетности вижу я миры...</w:t>
            </w:r>
            <w:r w:rsidRPr="00FB5873">
              <w:rPr>
                <w:rFonts w:ascii="Times New Roman" w:eastAsia="Times New Roman" w:hAnsi="Times New Roman" w:cs="Times New Roman"/>
                <w:sz w:val="24"/>
                <w:szCs w:val="24"/>
                <w:shd w:val="clear" w:color="auto" w:fill="FFFFFF"/>
                <w:lang w:eastAsia="ru-RU"/>
              </w:rPr>
              <w:t xml:space="preserve"> Прокофьев! Музы</w:t>
            </w:r>
            <w:r w:rsidRPr="00FB5873">
              <w:rPr>
                <w:rFonts w:ascii="Times New Roman" w:eastAsia="Times New Roman" w:hAnsi="Times New Roman" w:cs="Times New Roman"/>
                <w:sz w:val="24"/>
                <w:szCs w:val="24"/>
                <w:shd w:val="clear" w:color="auto" w:fill="FFFFFF"/>
                <w:lang w:eastAsia="ru-RU"/>
              </w:rPr>
              <w:softHyphen/>
              <w:t>ка и молодость в расцвете... Музыкальная живопись Мусоргского.</w:t>
            </w:r>
          </w:p>
          <w:p w:rsidR="00FB5873" w:rsidRPr="00FB5873" w:rsidRDefault="00FB5873" w:rsidP="00FB5873">
            <w:pPr>
              <w:spacing w:after="0" w:line="240" w:lineRule="auto"/>
              <w:ind w:left="20" w:firstLine="30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Мир композитора.</w:t>
            </w:r>
          </w:p>
          <w:p w:rsidR="00FB5873" w:rsidRPr="00FB5873" w:rsidRDefault="00FB5873" w:rsidP="00FB5873">
            <w:pPr>
              <w:spacing w:after="0" w:line="240" w:lineRule="auto"/>
              <w:ind w:left="20" w:firstLine="30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 веком наравне.</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Орган</w:t>
            </w:r>
            <w:r w:rsidRPr="00FB5873">
              <w:rPr>
                <w:rFonts w:ascii="Times New Roman" w:eastAsia="Times New Roman" w:hAnsi="Times New Roman" w:cs="Times New Roman"/>
                <w:sz w:val="24"/>
                <w:szCs w:val="24"/>
                <w:shd w:val="clear" w:color="auto" w:fill="FFFFFF"/>
                <w:lang w:eastAsia="ru-RU"/>
              </w:rPr>
              <w:softHyphen/>
              <w:t xml:space="preserve">ная музыка. Хор </w:t>
            </w:r>
            <w:r w:rsidRPr="00FB5873">
              <w:rPr>
                <w:rFonts w:ascii="Times New Roman" w:eastAsia="Times New Roman" w:hAnsi="Times New Roman" w:cs="Times New Roman"/>
                <w:sz w:val="24"/>
                <w:szCs w:val="24"/>
                <w:shd w:val="clear" w:color="auto" w:fill="FFFFFF"/>
                <w:lang w:val="en-US"/>
              </w:rPr>
              <w:t>a</w:t>
            </w:r>
            <w:r w:rsidRPr="00FB5873">
              <w:rPr>
                <w:rFonts w:ascii="Times New Roman" w:eastAsia="Times New Roman" w:hAnsi="Times New Roman" w:cs="Times New Roman"/>
                <w:sz w:val="24"/>
                <w:szCs w:val="24"/>
                <w:shd w:val="clear" w:color="auto" w:fill="FFFFFF"/>
              </w:rPr>
              <w:t xml:space="preserve"> </w:t>
            </w:r>
            <w:proofErr w:type="spellStart"/>
            <w:r w:rsidRPr="00FB5873">
              <w:rPr>
                <w:rFonts w:ascii="Times New Roman" w:eastAsia="Times New Roman" w:hAnsi="Times New Roman" w:cs="Times New Roman"/>
                <w:sz w:val="24"/>
                <w:szCs w:val="24"/>
                <w:shd w:val="clear" w:color="auto" w:fill="FFFFFF"/>
                <w:lang w:val="en-US"/>
              </w:rPr>
              <w:t>capella</w:t>
            </w:r>
            <w:proofErr w:type="spellEnd"/>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 xml:space="preserve">Католический собор. Православный храм. Духовная музыка. Светская музыка. Полифония. </w:t>
            </w:r>
            <w:r w:rsidRPr="00FB5873">
              <w:rPr>
                <w:rFonts w:ascii="Times New Roman" w:eastAsia="Times New Roman" w:hAnsi="Times New Roman" w:cs="Times New Roman"/>
                <w:sz w:val="24"/>
                <w:szCs w:val="24"/>
                <w:shd w:val="clear" w:color="auto" w:fill="FFFFFF"/>
                <w:lang w:eastAsia="ru-RU"/>
              </w:rPr>
              <w:lastRenderedPageBreak/>
              <w:t>Фуга. Композиция. Форма. Музыкальная живопись. "Живописная му</w:t>
            </w:r>
            <w:r w:rsidRPr="00FB5873">
              <w:rPr>
                <w:rFonts w:ascii="Times New Roman" w:eastAsia="Times New Roman" w:hAnsi="Times New Roman" w:cs="Times New Roman"/>
                <w:sz w:val="24"/>
                <w:szCs w:val="24"/>
                <w:shd w:val="clear" w:color="auto" w:fill="FFFFFF"/>
                <w:lang w:eastAsia="ru-RU"/>
              </w:rPr>
              <w:softHyphen/>
              <w:t>зыка. Цветовая гамма. Звуковая палитра. Триптих. Соната. Имп</w:t>
            </w:r>
            <w:r w:rsidRPr="00FB5873">
              <w:rPr>
                <w:rFonts w:ascii="Times New Roman" w:eastAsia="Times New Roman" w:hAnsi="Times New Roman" w:cs="Times New Roman"/>
                <w:sz w:val="24"/>
                <w:szCs w:val="24"/>
                <w:shd w:val="clear" w:color="auto" w:fill="FFFFFF"/>
                <w:lang w:eastAsia="ru-RU"/>
              </w:rPr>
              <w:softHyphen/>
              <w:t>рессионизм. Прелюдия. Сюита. Интерпретация. Джазовые рит</w:t>
            </w:r>
            <w:r w:rsidRPr="00FB5873">
              <w:rPr>
                <w:rFonts w:ascii="Times New Roman" w:eastAsia="Times New Roman" w:hAnsi="Times New Roman" w:cs="Times New Roman"/>
                <w:sz w:val="24"/>
                <w:szCs w:val="24"/>
                <w:shd w:val="clear" w:color="auto" w:fill="FFFFFF"/>
                <w:lang w:eastAsia="ru-RU"/>
              </w:rPr>
              <w:softHyphen/>
              <w:t>мы. Язык искусства. Жанры музыкального и изобразительного искусства.</w:t>
            </w:r>
          </w:p>
          <w:p w:rsidR="00FB5873" w:rsidRDefault="00FB5873" w:rsidP="00FB5873">
            <w:pPr>
              <w:spacing w:after="65" w:line="240" w:lineRule="auto"/>
              <w:ind w:left="20" w:firstLine="30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IV четверти.</w:t>
            </w:r>
          </w:p>
          <w:p w:rsidR="00FB5873" w:rsidRPr="00FB5873" w:rsidRDefault="00FB5873" w:rsidP="00FB5873">
            <w:pPr>
              <w:spacing w:after="65" w:line="240" w:lineRule="auto"/>
              <w:ind w:left="20" w:firstLine="300"/>
              <w:jc w:val="both"/>
              <w:rPr>
                <w:rFonts w:ascii="Times New Roman" w:eastAsia="Times New Roman" w:hAnsi="Times New Roman" w:cs="Times New Roman"/>
                <w:i/>
                <w:iCs/>
                <w:sz w:val="24"/>
                <w:szCs w:val="24"/>
                <w:shd w:val="clear" w:color="auto" w:fill="FFFFFF"/>
                <w:lang w:eastAsia="ru-RU"/>
              </w:rPr>
            </w:pPr>
          </w:p>
          <w:p w:rsidR="00FB5873" w:rsidRPr="00FB5873" w:rsidRDefault="00FB5873" w:rsidP="00FB5873">
            <w:pPr>
              <w:spacing w:after="13" w:line="240" w:lineRule="auto"/>
              <w:ind w:left="1800"/>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Музыкальный материал</w:t>
            </w:r>
          </w:p>
          <w:p w:rsidR="00FB5873" w:rsidRPr="00FB5873" w:rsidRDefault="00FB5873" w:rsidP="00FB5873">
            <w:pPr>
              <w:framePr w:h="219" w:wrap="around" w:hAnchor="margin" w:x="1141" w:y="1102"/>
              <w:spacing w:after="0" w:line="240" w:lineRule="auto"/>
              <w:rPr>
                <w:rFonts w:ascii="Times New Roman" w:eastAsia="Times New Roman" w:hAnsi="Times New Roman" w:cs="Times New Roman"/>
                <w:b/>
                <w:bCs/>
                <w:spacing w:val="-10"/>
                <w:sz w:val="24"/>
                <w:szCs w:val="24"/>
                <w:shd w:val="clear" w:color="auto" w:fill="FFFFFF"/>
                <w:lang w:eastAsia="ru-RU"/>
              </w:rPr>
            </w:pPr>
            <w:r w:rsidRPr="00FB5873">
              <w:rPr>
                <w:rFonts w:ascii="Times New Roman" w:eastAsia="Times New Roman" w:hAnsi="Times New Roman" w:cs="Times New Roman"/>
                <w:b/>
                <w:bCs/>
                <w:spacing w:val="-10"/>
                <w:sz w:val="24"/>
                <w:szCs w:val="24"/>
                <w:shd w:val="clear" w:color="auto" w:fill="FFFFFF"/>
                <w:lang w:eastAsia="ru-RU"/>
              </w:rPr>
              <w:t>Тематическое планирование</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Знаменный распев. Концерт № 3</w:t>
            </w:r>
            <w:r w:rsidRPr="00FB5873">
              <w:rPr>
                <w:rFonts w:ascii="Times New Roman" w:eastAsia="Times New Roman" w:hAnsi="Times New Roman" w:cs="Times New Roman"/>
                <w:sz w:val="24"/>
                <w:szCs w:val="24"/>
                <w:shd w:val="clear" w:color="auto" w:fill="FFFFFF"/>
                <w:lang w:eastAsia="ru-RU"/>
              </w:rPr>
              <w:t xml:space="preserve"> для фортепиано с орке</w:t>
            </w:r>
            <w:r w:rsidRPr="00FB5873">
              <w:rPr>
                <w:rFonts w:ascii="Times New Roman" w:eastAsia="Times New Roman" w:hAnsi="Times New Roman" w:cs="Times New Roman"/>
                <w:sz w:val="24"/>
                <w:szCs w:val="24"/>
                <w:shd w:val="clear" w:color="auto" w:fill="FFFFFF"/>
                <w:lang w:eastAsia="ru-RU"/>
              </w:rPr>
              <w:softHyphen/>
              <w:t>стром (1-я часть). С. Рахманинов.</w:t>
            </w:r>
            <w:r w:rsidRPr="00FB5873">
              <w:rPr>
                <w:rFonts w:ascii="Times New Roman" w:eastAsia="Times New Roman" w:hAnsi="Times New Roman" w:cs="Times New Roman"/>
                <w:i/>
                <w:iCs/>
                <w:spacing w:val="-20"/>
                <w:sz w:val="24"/>
                <w:szCs w:val="24"/>
                <w:shd w:val="clear" w:color="auto" w:fill="FFFFFF"/>
                <w:lang w:eastAsia="ru-RU"/>
              </w:rPr>
              <w:t xml:space="preserve"> Богородице </w:t>
            </w:r>
            <w:proofErr w:type="spellStart"/>
            <w:r w:rsidRPr="00FB5873">
              <w:rPr>
                <w:rFonts w:ascii="Times New Roman" w:eastAsia="Times New Roman" w:hAnsi="Times New Roman" w:cs="Times New Roman"/>
                <w:i/>
                <w:iCs/>
                <w:spacing w:val="-20"/>
                <w:sz w:val="24"/>
                <w:szCs w:val="24"/>
                <w:shd w:val="clear" w:color="auto" w:fill="FFFFFF"/>
                <w:lang w:eastAsia="ru-RU"/>
              </w:rPr>
              <w:t>Дево</w:t>
            </w:r>
            <w:proofErr w:type="spellEnd"/>
            <w:r w:rsidRPr="00FB5873">
              <w:rPr>
                <w:rFonts w:ascii="Times New Roman" w:eastAsia="Times New Roman" w:hAnsi="Times New Roman" w:cs="Times New Roman"/>
                <w:i/>
                <w:iCs/>
                <w:spacing w:val="-20"/>
                <w:sz w:val="24"/>
                <w:szCs w:val="24"/>
                <w:shd w:val="clear" w:color="auto" w:fill="FFFFFF"/>
                <w:lang w:eastAsia="ru-RU"/>
              </w:rPr>
              <w:t xml:space="preserve">, радуйся. </w:t>
            </w:r>
            <w:r w:rsidRPr="00FB5873">
              <w:rPr>
                <w:rFonts w:ascii="Times New Roman" w:eastAsia="Times New Roman" w:hAnsi="Times New Roman" w:cs="Times New Roman"/>
                <w:b/>
                <w:iCs/>
                <w:spacing w:val="-20"/>
                <w:sz w:val="24"/>
                <w:szCs w:val="24"/>
                <w:shd w:val="clear" w:color="auto" w:fill="FFFFFF"/>
                <w:lang w:eastAsia="ru-RU"/>
              </w:rPr>
              <w:t>Из «</w:t>
            </w:r>
            <w:proofErr w:type="spellStart"/>
            <w:r w:rsidRPr="00FB5873">
              <w:rPr>
                <w:rFonts w:ascii="Times New Roman" w:eastAsia="Times New Roman" w:hAnsi="Times New Roman" w:cs="Times New Roman"/>
                <w:b/>
                <w:iCs/>
                <w:spacing w:val="-20"/>
                <w:sz w:val="24"/>
                <w:szCs w:val="24"/>
                <w:shd w:val="clear" w:color="auto" w:fill="FFFFFF"/>
                <w:lang w:eastAsia="ru-RU"/>
              </w:rPr>
              <w:t>Всеношного</w:t>
            </w:r>
            <w:proofErr w:type="spellEnd"/>
            <w:r w:rsidRPr="00FB5873">
              <w:rPr>
                <w:rFonts w:ascii="Times New Roman" w:eastAsia="Times New Roman" w:hAnsi="Times New Roman" w:cs="Times New Roman"/>
                <w:b/>
                <w:iCs/>
                <w:spacing w:val="-20"/>
                <w:sz w:val="24"/>
                <w:szCs w:val="24"/>
                <w:shd w:val="clear" w:color="auto" w:fill="FFFFFF"/>
                <w:lang w:eastAsia="ru-RU"/>
              </w:rPr>
              <w:t xml:space="preserve"> бдения» </w:t>
            </w:r>
            <w:proofErr w:type="spellStart"/>
            <w:r w:rsidRPr="00FB5873">
              <w:rPr>
                <w:rFonts w:ascii="Times New Roman" w:eastAsia="Times New Roman" w:hAnsi="Times New Roman" w:cs="Times New Roman"/>
                <w:b/>
                <w:iCs/>
                <w:spacing w:val="-20"/>
                <w:sz w:val="24"/>
                <w:szCs w:val="24"/>
                <w:shd w:val="clear" w:color="auto" w:fill="FFFFFF"/>
                <w:lang w:eastAsia="ru-RU"/>
              </w:rPr>
              <w:t>П.Чайковский</w:t>
            </w:r>
            <w:proofErr w:type="spellEnd"/>
            <w:r w:rsidRPr="00FB5873">
              <w:rPr>
                <w:rFonts w:ascii="Times New Roman" w:eastAsia="Times New Roman" w:hAnsi="Times New Roman" w:cs="Times New Roman"/>
                <w:b/>
                <w:iCs/>
                <w:spacing w:val="-20"/>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Богородице </w:t>
            </w:r>
            <w:proofErr w:type="spellStart"/>
            <w:r w:rsidRPr="00FB5873">
              <w:rPr>
                <w:rFonts w:ascii="Times New Roman" w:eastAsia="Times New Roman" w:hAnsi="Times New Roman" w:cs="Times New Roman"/>
                <w:i/>
                <w:iCs/>
                <w:spacing w:val="-20"/>
                <w:sz w:val="24"/>
                <w:szCs w:val="24"/>
                <w:shd w:val="clear" w:color="auto" w:fill="FFFFFF"/>
                <w:lang w:eastAsia="ru-RU"/>
              </w:rPr>
              <w:t>Дево</w:t>
            </w:r>
            <w:proofErr w:type="spellEnd"/>
            <w:r w:rsidRPr="00FB5873">
              <w:rPr>
                <w:rFonts w:ascii="Times New Roman" w:eastAsia="Times New Roman" w:hAnsi="Times New Roman" w:cs="Times New Roman"/>
                <w:i/>
                <w:iCs/>
                <w:spacing w:val="-20"/>
                <w:sz w:val="24"/>
                <w:szCs w:val="24"/>
                <w:shd w:val="clear" w:color="auto" w:fill="FFFFFF"/>
                <w:lang w:eastAsia="ru-RU"/>
              </w:rPr>
              <w:t xml:space="preserve">, радуйся. </w:t>
            </w:r>
            <w:r w:rsidRPr="00FB5873">
              <w:rPr>
                <w:rFonts w:ascii="Times New Roman" w:eastAsia="Times New Roman" w:hAnsi="Times New Roman" w:cs="Times New Roman"/>
                <w:b/>
                <w:iCs/>
                <w:spacing w:val="-20"/>
                <w:sz w:val="24"/>
                <w:szCs w:val="24"/>
                <w:shd w:val="clear" w:color="auto" w:fill="FFFFFF"/>
                <w:lang w:eastAsia="ru-RU"/>
              </w:rPr>
              <w:t>Из «</w:t>
            </w:r>
            <w:proofErr w:type="spellStart"/>
            <w:r w:rsidRPr="00FB5873">
              <w:rPr>
                <w:rFonts w:ascii="Times New Roman" w:eastAsia="Times New Roman" w:hAnsi="Times New Roman" w:cs="Times New Roman"/>
                <w:b/>
                <w:iCs/>
                <w:spacing w:val="-20"/>
                <w:sz w:val="24"/>
                <w:szCs w:val="24"/>
                <w:shd w:val="clear" w:color="auto" w:fill="FFFFFF"/>
                <w:lang w:eastAsia="ru-RU"/>
              </w:rPr>
              <w:t>Всеношного</w:t>
            </w:r>
            <w:proofErr w:type="spellEnd"/>
            <w:r w:rsidRPr="00FB5873">
              <w:rPr>
                <w:rFonts w:ascii="Times New Roman" w:eastAsia="Times New Roman" w:hAnsi="Times New Roman" w:cs="Times New Roman"/>
                <w:b/>
                <w:iCs/>
                <w:spacing w:val="-20"/>
                <w:sz w:val="24"/>
                <w:szCs w:val="24"/>
                <w:shd w:val="clear" w:color="auto" w:fill="FFFFFF"/>
                <w:lang w:eastAsia="ru-RU"/>
              </w:rPr>
              <w:t xml:space="preserve"> бдения» </w:t>
            </w:r>
            <w:r w:rsidRPr="00FB5873">
              <w:rPr>
                <w:rFonts w:ascii="Times New Roman" w:eastAsia="Times New Roman" w:hAnsi="Times New Roman" w:cs="Times New Roman"/>
                <w:sz w:val="24"/>
                <w:szCs w:val="24"/>
                <w:shd w:val="clear" w:color="auto" w:fill="FFFFFF"/>
                <w:lang w:eastAsia="ru-RU"/>
              </w:rPr>
              <w:t xml:space="preserve">С. Рахманинов. </w:t>
            </w:r>
            <w:r w:rsidRPr="00FB5873">
              <w:rPr>
                <w:rFonts w:ascii="Times New Roman" w:eastAsia="Times New Roman" w:hAnsi="Times New Roman" w:cs="Times New Roman"/>
                <w:b/>
                <w:i/>
                <w:sz w:val="24"/>
                <w:szCs w:val="24"/>
                <w:shd w:val="clear" w:color="auto" w:fill="FFFFFF"/>
                <w:lang w:eastAsia="ru-RU"/>
              </w:rPr>
              <w:t>Любовь святая</w:t>
            </w:r>
            <w:r w:rsidRPr="00FB5873">
              <w:rPr>
                <w:rFonts w:ascii="Times New Roman" w:eastAsia="Times New Roman" w:hAnsi="Times New Roman" w:cs="Times New Roman"/>
                <w:b/>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Из музыки к драме А.Н. Толстого «Царь Фёдор Иоаннович». Г. Свиридов.</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i/>
                <w:sz w:val="24"/>
                <w:szCs w:val="24"/>
                <w:shd w:val="clear" w:color="auto" w:fill="FFFFFF"/>
                <w:lang w:eastAsia="ru-RU"/>
              </w:rPr>
              <w:t>Аве, Мария.</w:t>
            </w:r>
            <w:r w:rsidRPr="00FB5873">
              <w:rPr>
                <w:rFonts w:ascii="Times New Roman" w:eastAsia="Times New Roman" w:hAnsi="Times New Roman" w:cs="Times New Roman"/>
                <w:sz w:val="24"/>
                <w:szCs w:val="24"/>
                <w:shd w:val="clear" w:color="auto" w:fill="FFFFFF"/>
                <w:lang w:eastAsia="ru-RU"/>
              </w:rPr>
              <w:t xml:space="preserve"> Дж. </w:t>
            </w:r>
            <w:proofErr w:type="spellStart"/>
            <w:r w:rsidRPr="00FB5873">
              <w:rPr>
                <w:rFonts w:ascii="Times New Roman" w:eastAsia="Times New Roman" w:hAnsi="Times New Roman" w:cs="Times New Roman"/>
                <w:sz w:val="24"/>
                <w:szCs w:val="24"/>
                <w:shd w:val="clear" w:color="auto" w:fill="FFFFFF"/>
                <w:lang w:eastAsia="ru-RU"/>
              </w:rPr>
              <w:t>Каччини</w:t>
            </w:r>
            <w:proofErr w:type="spellEnd"/>
            <w:r w:rsidRPr="00FB5873">
              <w:rPr>
                <w:rFonts w:ascii="Times New Roman" w:eastAsia="Times New Roman" w:hAnsi="Times New Roman" w:cs="Times New Roman"/>
                <w:sz w:val="24"/>
                <w:szCs w:val="24"/>
                <w:shd w:val="clear" w:color="auto" w:fill="FFFFFF"/>
                <w:lang w:eastAsia="ru-RU"/>
              </w:rPr>
              <w:t xml:space="preserve">. </w:t>
            </w:r>
            <w:r w:rsidRPr="00FB5873">
              <w:rPr>
                <w:rFonts w:ascii="Times New Roman" w:eastAsia="Times New Roman" w:hAnsi="Times New Roman" w:cs="Times New Roman"/>
                <w:b/>
                <w:i/>
                <w:sz w:val="24"/>
                <w:szCs w:val="24"/>
                <w:shd w:val="clear" w:color="auto" w:fill="FFFFFF"/>
                <w:lang w:eastAsia="ru-RU"/>
              </w:rPr>
              <w:t>Аве, Мария.</w:t>
            </w:r>
            <w:r w:rsidRPr="00FB5873">
              <w:rPr>
                <w:rFonts w:ascii="Times New Roman" w:eastAsia="Times New Roman" w:hAnsi="Times New Roman" w:cs="Times New Roman"/>
                <w:sz w:val="24"/>
                <w:szCs w:val="24"/>
                <w:shd w:val="clear" w:color="auto" w:fill="FFFFFF"/>
                <w:lang w:eastAsia="ru-RU"/>
              </w:rPr>
              <w:t xml:space="preserve"> Ф. Шуберт, слова В. Скотта, перевод А. Плещеева. </w:t>
            </w:r>
            <w:r w:rsidRPr="00FB5873">
              <w:rPr>
                <w:rFonts w:ascii="Times New Roman" w:eastAsia="Times New Roman" w:hAnsi="Times New Roman" w:cs="Times New Roman"/>
                <w:b/>
                <w:i/>
                <w:sz w:val="24"/>
                <w:szCs w:val="24"/>
                <w:shd w:val="clear" w:color="auto" w:fill="FFFFFF"/>
                <w:lang w:eastAsia="ru-RU"/>
              </w:rPr>
              <w:t>Аве, Мария.</w:t>
            </w:r>
            <w:r w:rsidRPr="00FB5873">
              <w:rPr>
                <w:rFonts w:ascii="Times New Roman" w:eastAsia="Times New Roman" w:hAnsi="Times New Roman" w:cs="Times New Roman"/>
                <w:sz w:val="24"/>
                <w:szCs w:val="24"/>
                <w:shd w:val="clear" w:color="auto" w:fill="FFFFFF"/>
                <w:lang w:eastAsia="ru-RU"/>
              </w:rPr>
              <w:t xml:space="preserve"> И.-С. Бах – </w:t>
            </w:r>
            <w:proofErr w:type="spellStart"/>
            <w:r w:rsidRPr="00FB5873">
              <w:rPr>
                <w:rFonts w:ascii="Times New Roman" w:eastAsia="Times New Roman" w:hAnsi="Times New Roman" w:cs="Times New Roman"/>
                <w:sz w:val="24"/>
                <w:szCs w:val="24"/>
                <w:shd w:val="clear" w:color="auto" w:fill="FFFFFF"/>
                <w:lang w:eastAsia="ru-RU"/>
              </w:rPr>
              <w:t>Ш.Гуно</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Ледовое побоище (№ 5).</w:t>
            </w:r>
            <w:r w:rsidRPr="00FB5873">
              <w:rPr>
                <w:rFonts w:ascii="Times New Roman" w:eastAsia="Times New Roman" w:hAnsi="Times New Roman" w:cs="Times New Roman"/>
                <w:sz w:val="24"/>
                <w:szCs w:val="24"/>
                <w:shd w:val="clear" w:color="auto" w:fill="FFFFFF"/>
                <w:lang w:eastAsia="ru-RU"/>
              </w:rPr>
              <w:t xml:space="preserve"> Из кантаты «Александр Невский».</w:t>
            </w:r>
          </w:p>
          <w:p w:rsidR="00FB5873" w:rsidRPr="00FB5873" w:rsidRDefault="00FB5873" w:rsidP="00FB5873">
            <w:pPr>
              <w:numPr>
                <w:ilvl w:val="0"/>
                <w:numId w:val="30"/>
              </w:numPr>
              <w:tabs>
                <w:tab w:val="left" w:pos="279"/>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Прокофьев.</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Островок.</w:t>
            </w:r>
            <w:r w:rsidRPr="00FB5873">
              <w:rPr>
                <w:rFonts w:ascii="Times New Roman" w:eastAsia="Times New Roman" w:hAnsi="Times New Roman" w:cs="Times New Roman"/>
                <w:sz w:val="24"/>
                <w:szCs w:val="24"/>
                <w:shd w:val="clear" w:color="auto" w:fill="FFFFFF"/>
                <w:lang w:eastAsia="ru-RU"/>
              </w:rPr>
              <w:t xml:space="preserve"> С. Рахманинов, слова К. Бальмонта (из П. Шел</w:t>
            </w:r>
            <w:r w:rsidRPr="00FB5873">
              <w:rPr>
                <w:rFonts w:ascii="Times New Roman" w:eastAsia="Times New Roman" w:hAnsi="Times New Roman" w:cs="Times New Roman"/>
                <w:sz w:val="24"/>
                <w:szCs w:val="24"/>
                <w:shd w:val="clear" w:color="auto" w:fill="FFFFFF"/>
                <w:lang w:eastAsia="ru-RU"/>
              </w:rPr>
              <w:softHyphen/>
              <w:t>ли).</w:t>
            </w:r>
            <w:r w:rsidRPr="00FB5873">
              <w:rPr>
                <w:rFonts w:ascii="Times New Roman" w:eastAsia="Times New Roman" w:hAnsi="Times New Roman" w:cs="Times New Roman"/>
                <w:i/>
                <w:iCs/>
                <w:spacing w:val="-20"/>
                <w:sz w:val="24"/>
                <w:szCs w:val="24"/>
                <w:shd w:val="clear" w:color="auto" w:fill="FFFFFF"/>
                <w:lang w:eastAsia="ru-RU"/>
              </w:rPr>
              <w:t xml:space="preserve"> Весенние воды.</w:t>
            </w:r>
            <w:r w:rsidRPr="00FB5873">
              <w:rPr>
                <w:rFonts w:ascii="Times New Roman" w:eastAsia="Times New Roman" w:hAnsi="Times New Roman" w:cs="Times New Roman"/>
                <w:sz w:val="24"/>
                <w:szCs w:val="24"/>
                <w:shd w:val="clear" w:color="auto" w:fill="FFFFFF"/>
                <w:lang w:eastAsia="ru-RU"/>
              </w:rPr>
              <w:t xml:space="preserve"> С. Рахманинов, слова Ф. Тютчева.</w:t>
            </w:r>
            <w:r w:rsidRPr="00FB5873">
              <w:rPr>
                <w:rFonts w:ascii="Times New Roman" w:eastAsia="Times New Roman" w:hAnsi="Times New Roman" w:cs="Times New Roman"/>
                <w:i/>
                <w:iCs/>
                <w:spacing w:val="-20"/>
                <w:sz w:val="24"/>
                <w:szCs w:val="24"/>
                <w:shd w:val="clear" w:color="auto" w:fill="FFFFFF"/>
                <w:lang w:eastAsia="ru-RU"/>
              </w:rPr>
              <w:t xml:space="preserve"> Прелю</w:t>
            </w:r>
            <w:r w:rsidRPr="00FB5873">
              <w:rPr>
                <w:rFonts w:ascii="Times New Roman" w:eastAsia="Times New Roman" w:hAnsi="Times New Roman" w:cs="Times New Roman"/>
                <w:i/>
                <w:iCs/>
                <w:spacing w:val="-20"/>
                <w:sz w:val="24"/>
                <w:szCs w:val="24"/>
                <w:shd w:val="clear" w:color="auto" w:fill="FFFFFF"/>
                <w:lang w:eastAsia="ru-RU"/>
              </w:rPr>
              <w:softHyphen/>
              <w:t>дия соль мажор</w:t>
            </w:r>
            <w:r w:rsidRPr="00FB5873">
              <w:rPr>
                <w:rFonts w:ascii="Times New Roman" w:eastAsia="Times New Roman" w:hAnsi="Times New Roman" w:cs="Times New Roman"/>
                <w:sz w:val="24"/>
                <w:szCs w:val="24"/>
                <w:shd w:val="clear" w:color="auto" w:fill="FFFFFF"/>
                <w:lang w:eastAsia="ru-RU"/>
              </w:rPr>
              <w:t xml:space="preserve"> для фортепиано. </w:t>
            </w:r>
            <w:proofErr w:type="spellStart"/>
            <w:r w:rsidRPr="00FB5873">
              <w:rPr>
                <w:rFonts w:ascii="Times New Roman" w:eastAsia="Times New Roman" w:hAnsi="Times New Roman" w:cs="Times New Roman"/>
                <w:sz w:val="24"/>
                <w:szCs w:val="24"/>
                <w:shd w:val="clear" w:color="auto" w:fill="FFFFFF"/>
                <w:lang w:eastAsia="ru-RU"/>
              </w:rPr>
              <w:t>С.Рахманинов</w:t>
            </w:r>
            <w:proofErr w:type="spellEnd"/>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Прелюдия соль-диез минор</w:t>
            </w:r>
            <w:r w:rsidRPr="00FB5873">
              <w:rPr>
                <w:rFonts w:ascii="Times New Roman" w:eastAsia="Times New Roman" w:hAnsi="Times New Roman" w:cs="Times New Roman"/>
                <w:sz w:val="24"/>
                <w:szCs w:val="24"/>
                <w:shd w:val="clear" w:color="auto" w:fill="FFFFFF"/>
                <w:lang w:eastAsia="ru-RU"/>
              </w:rPr>
              <w:t xml:space="preserve"> для фортепиано. С. Рахманинов.</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Форель.</w:t>
            </w:r>
            <w:r w:rsidRPr="00FB5873">
              <w:rPr>
                <w:rFonts w:ascii="Times New Roman" w:eastAsia="Times New Roman" w:hAnsi="Times New Roman" w:cs="Times New Roman"/>
                <w:sz w:val="24"/>
                <w:szCs w:val="24"/>
                <w:shd w:val="clear" w:color="auto" w:fill="FFFFFF"/>
                <w:lang w:eastAsia="ru-RU"/>
              </w:rPr>
              <w:t xml:space="preserve"> Ф. Шуберт, слова </w:t>
            </w:r>
            <w:r w:rsidRPr="00FB5873">
              <w:rPr>
                <w:rFonts w:ascii="Times New Roman" w:eastAsia="Times New Roman" w:hAnsi="Times New Roman" w:cs="Times New Roman"/>
                <w:sz w:val="24"/>
                <w:szCs w:val="24"/>
                <w:shd w:val="clear" w:color="auto" w:fill="FFFFFF"/>
                <w:lang w:val="en-US"/>
              </w:rPr>
              <w:t>JI</w:t>
            </w:r>
            <w:r w:rsidRPr="00FB5873">
              <w:rPr>
                <w:rFonts w:ascii="Times New Roman" w:eastAsia="Times New Roman" w:hAnsi="Times New Roman" w:cs="Times New Roman"/>
                <w:sz w:val="24"/>
                <w:szCs w:val="24"/>
                <w:shd w:val="clear" w:color="auto" w:fill="FFFFFF"/>
              </w:rPr>
              <w:t xml:space="preserve">. </w:t>
            </w:r>
            <w:proofErr w:type="spellStart"/>
            <w:r w:rsidRPr="00FB5873">
              <w:rPr>
                <w:rFonts w:ascii="Times New Roman" w:eastAsia="Times New Roman" w:hAnsi="Times New Roman" w:cs="Times New Roman"/>
                <w:sz w:val="24"/>
                <w:szCs w:val="24"/>
                <w:shd w:val="clear" w:color="auto" w:fill="FFFFFF"/>
                <w:lang w:eastAsia="ru-RU"/>
              </w:rPr>
              <w:t>Шубарта</w:t>
            </w:r>
            <w:proofErr w:type="spellEnd"/>
            <w:r w:rsidRPr="00FB5873">
              <w:rPr>
                <w:rFonts w:ascii="Times New Roman" w:eastAsia="Times New Roman" w:hAnsi="Times New Roman" w:cs="Times New Roman"/>
                <w:sz w:val="24"/>
                <w:szCs w:val="24"/>
                <w:shd w:val="clear" w:color="auto" w:fill="FFFFFF"/>
                <w:lang w:eastAsia="ru-RU"/>
              </w:rPr>
              <w:t>, русский текст</w:t>
            </w:r>
          </w:p>
          <w:p w:rsidR="00FB5873" w:rsidRPr="00FB5873" w:rsidRDefault="00FB5873" w:rsidP="00FB5873">
            <w:pPr>
              <w:numPr>
                <w:ilvl w:val="1"/>
                <w:numId w:val="30"/>
              </w:numPr>
              <w:tabs>
                <w:tab w:val="left" w:pos="265"/>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Костомарова.</w:t>
            </w:r>
            <w:r w:rsidRPr="00FB5873">
              <w:rPr>
                <w:rFonts w:ascii="Times New Roman" w:eastAsia="Times New Roman" w:hAnsi="Times New Roman" w:cs="Times New Roman"/>
                <w:i/>
                <w:i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i/>
                <w:iCs/>
                <w:spacing w:val="-20"/>
                <w:sz w:val="24"/>
                <w:szCs w:val="24"/>
                <w:shd w:val="clear" w:color="auto" w:fill="FFFFFF"/>
                <w:lang w:eastAsia="ru-RU"/>
              </w:rPr>
              <w:t>Фореллен</w:t>
            </w:r>
            <w:proofErr w:type="spellEnd"/>
            <w:r w:rsidRPr="00FB5873">
              <w:rPr>
                <w:rFonts w:ascii="Times New Roman" w:eastAsia="Times New Roman" w:hAnsi="Times New Roman" w:cs="Times New Roman"/>
                <w:i/>
                <w:iCs/>
                <w:spacing w:val="-20"/>
                <w:sz w:val="24"/>
                <w:szCs w:val="24"/>
                <w:shd w:val="clear" w:color="auto" w:fill="FFFFFF"/>
                <w:lang w:eastAsia="ru-RU"/>
              </w:rPr>
              <w:t>-квинтет.</w:t>
            </w:r>
            <w:r w:rsidRPr="00FB5873">
              <w:rPr>
                <w:rFonts w:ascii="Times New Roman" w:eastAsia="Times New Roman" w:hAnsi="Times New Roman" w:cs="Times New Roman"/>
                <w:sz w:val="24"/>
                <w:szCs w:val="24"/>
                <w:shd w:val="clear" w:color="auto" w:fill="FFFFFF"/>
                <w:lang w:eastAsia="ru-RU"/>
              </w:rPr>
              <w:t xml:space="preserve"> Ф. Шуберт.</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Рисунок.</w:t>
            </w:r>
            <w:r w:rsidRPr="00FB5873">
              <w:rPr>
                <w:rFonts w:ascii="Times New Roman" w:eastAsia="Times New Roman" w:hAnsi="Times New Roman" w:cs="Times New Roman"/>
                <w:sz w:val="24"/>
                <w:szCs w:val="24"/>
                <w:shd w:val="clear" w:color="auto" w:fill="FFFFFF"/>
                <w:lang w:eastAsia="ru-RU"/>
              </w:rPr>
              <w:t xml:space="preserve"> А. Куклин, слова С. Михалкова.</w:t>
            </w:r>
            <w:r w:rsidRPr="00FB5873">
              <w:rPr>
                <w:rFonts w:ascii="Times New Roman" w:eastAsia="Times New Roman" w:hAnsi="Times New Roman" w:cs="Times New Roman"/>
                <w:i/>
                <w:iCs/>
                <w:spacing w:val="-20"/>
                <w:sz w:val="24"/>
                <w:szCs w:val="24"/>
                <w:shd w:val="clear" w:color="auto" w:fill="FFFFFF"/>
                <w:lang w:eastAsia="ru-RU"/>
              </w:rPr>
              <w:t xml:space="preserve"> Семь моих цвет</w:t>
            </w:r>
            <w:r w:rsidRPr="00FB5873">
              <w:rPr>
                <w:rFonts w:ascii="Times New Roman" w:eastAsia="Times New Roman" w:hAnsi="Times New Roman" w:cs="Times New Roman"/>
                <w:i/>
                <w:iCs/>
                <w:spacing w:val="-20"/>
                <w:sz w:val="24"/>
                <w:szCs w:val="24"/>
                <w:shd w:val="clear" w:color="auto" w:fill="FFFFFF"/>
                <w:lang w:eastAsia="ru-RU"/>
              </w:rPr>
              <w:softHyphen/>
              <w:t>ных карандашей:-</w:t>
            </w:r>
            <w:r w:rsidRPr="00FB5873">
              <w:rPr>
                <w:rFonts w:ascii="Times New Roman" w:eastAsia="Times New Roman" w:hAnsi="Times New Roman" w:cs="Times New Roman"/>
                <w:sz w:val="24"/>
                <w:szCs w:val="24"/>
                <w:shd w:val="clear" w:color="auto" w:fill="FFFFFF"/>
                <w:lang w:eastAsia="ru-RU"/>
              </w:rPr>
              <w:t xml:space="preserve"> В. Серебренников, слова В. Степанова.</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Сюита-фантазия</w:t>
            </w:r>
            <w:r w:rsidRPr="00FB5873">
              <w:rPr>
                <w:rFonts w:ascii="Times New Roman" w:eastAsia="Times New Roman" w:hAnsi="Times New Roman" w:cs="Times New Roman"/>
                <w:sz w:val="24"/>
                <w:szCs w:val="24"/>
                <w:shd w:val="clear" w:color="auto" w:fill="FFFFFF"/>
                <w:lang w:eastAsia="ru-RU"/>
              </w:rPr>
              <w:t xml:space="preserve"> для двух фортепиано (фрагменты).</w:t>
            </w:r>
          </w:p>
          <w:p w:rsidR="00FB5873" w:rsidRPr="00FB5873" w:rsidRDefault="00FB5873" w:rsidP="00FB5873">
            <w:pPr>
              <w:numPr>
                <w:ilvl w:val="1"/>
                <w:numId w:val="30"/>
              </w:numPr>
              <w:tabs>
                <w:tab w:val="left" w:pos="274"/>
              </w:tabs>
              <w:spacing w:after="0" w:line="240" w:lineRule="auto"/>
              <w:ind w:left="2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Рахманинов.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Фрески Софии Киевской.</w:t>
            </w:r>
            <w:r w:rsidRPr="00FB5873">
              <w:rPr>
                <w:rFonts w:ascii="Times New Roman" w:eastAsia="Times New Roman" w:hAnsi="Times New Roman" w:cs="Times New Roman"/>
                <w:sz w:val="24"/>
                <w:szCs w:val="24"/>
                <w:shd w:val="clear" w:color="auto" w:fill="FFFFFF"/>
                <w:lang w:eastAsia="ru-RU"/>
              </w:rPr>
              <w:t xml:space="preserve"> Концертная симфония для арфы с оркестром (фрагменты). В. </w:t>
            </w:r>
            <w:proofErr w:type="spellStart"/>
            <w:r w:rsidRPr="00FB5873">
              <w:rPr>
                <w:rFonts w:ascii="Times New Roman" w:eastAsia="Times New Roman" w:hAnsi="Times New Roman" w:cs="Times New Roman"/>
                <w:sz w:val="24"/>
                <w:szCs w:val="24"/>
                <w:shd w:val="clear" w:color="auto" w:fill="FFFFFF"/>
                <w:lang w:eastAsia="ru-RU"/>
              </w:rPr>
              <w:t>Кикта</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Чакона.</w:t>
            </w:r>
            <w:r w:rsidRPr="00FB5873">
              <w:rPr>
                <w:rFonts w:ascii="Times New Roman" w:eastAsia="Times New Roman" w:hAnsi="Times New Roman" w:cs="Times New Roman"/>
                <w:sz w:val="24"/>
                <w:szCs w:val="24"/>
                <w:shd w:val="clear" w:color="auto" w:fill="FFFFFF"/>
                <w:lang w:eastAsia="ru-RU"/>
              </w:rPr>
              <w:t xml:space="preserve"> Для скрипки соло (ре минор). И.-С. Бах.</w:t>
            </w:r>
            <w:r w:rsidRPr="00FB5873">
              <w:rPr>
                <w:rFonts w:ascii="Times New Roman" w:eastAsia="Times New Roman" w:hAnsi="Times New Roman" w:cs="Times New Roman"/>
                <w:i/>
                <w:iCs/>
                <w:spacing w:val="-20"/>
                <w:sz w:val="24"/>
                <w:szCs w:val="24"/>
                <w:shd w:val="clear" w:color="auto" w:fill="FFFFFF"/>
                <w:lang w:eastAsia="ru-RU"/>
              </w:rPr>
              <w:t xml:space="preserve"> Каприс № 24.</w:t>
            </w:r>
            <w:r w:rsidRPr="00FB5873">
              <w:rPr>
                <w:rFonts w:ascii="Times New Roman" w:eastAsia="Times New Roman" w:hAnsi="Times New Roman" w:cs="Times New Roman"/>
                <w:sz w:val="24"/>
                <w:szCs w:val="24"/>
                <w:shd w:val="clear" w:color="auto" w:fill="FFFFFF"/>
                <w:lang w:eastAsia="ru-RU"/>
              </w:rPr>
              <w:t xml:space="preserve"> Для скрипки соло. Н. Паганини (классические и совре</w:t>
            </w:r>
            <w:r w:rsidRPr="00FB5873">
              <w:rPr>
                <w:rFonts w:ascii="Times New Roman" w:eastAsia="Times New Roman" w:hAnsi="Times New Roman" w:cs="Times New Roman"/>
                <w:sz w:val="24"/>
                <w:szCs w:val="24"/>
                <w:shd w:val="clear" w:color="auto" w:fill="FFFFFF"/>
                <w:lang w:eastAsia="ru-RU"/>
              </w:rPr>
              <w:softHyphen/>
              <w:t>менные интерпретации).</w:t>
            </w:r>
            <w:r w:rsidRPr="00FB5873">
              <w:rPr>
                <w:rFonts w:ascii="Times New Roman" w:eastAsia="Times New Roman" w:hAnsi="Times New Roman" w:cs="Times New Roman"/>
                <w:i/>
                <w:iCs/>
                <w:spacing w:val="-20"/>
                <w:sz w:val="24"/>
                <w:szCs w:val="24"/>
                <w:shd w:val="clear" w:color="auto" w:fill="FFFFFF"/>
                <w:lang w:eastAsia="ru-RU"/>
              </w:rPr>
              <w:t xml:space="preserve"> </w:t>
            </w:r>
            <w:r w:rsidRPr="00FB5873">
              <w:rPr>
                <w:rFonts w:ascii="Times New Roman" w:eastAsia="Times New Roman" w:hAnsi="Times New Roman" w:cs="Times New Roman"/>
                <w:i/>
                <w:iCs/>
                <w:spacing w:val="-20"/>
                <w:sz w:val="24"/>
                <w:szCs w:val="24"/>
                <w:shd w:val="clear" w:color="auto" w:fill="FFFFFF"/>
                <w:lang w:val="en-US"/>
              </w:rPr>
              <w:t>Concerto</w:t>
            </w:r>
            <w:r w:rsidRPr="00FB5873">
              <w:rPr>
                <w:rFonts w:ascii="Times New Roman" w:eastAsia="Times New Roman" w:hAnsi="Times New Roman" w:cs="Times New Roman"/>
                <w:i/>
                <w:iCs/>
                <w:spacing w:val="-20"/>
                <w:sz w:val="24"/>
                <w:szCs w:val="24"/>
                <w:shd w:val="clear" w:color="auto" w:fill="FFFFFF"/>
              </w:rPr>
              <w:t xml:space="preserve"> </w:t>
            </w:r>
            <w:proofErr w:type="spellStart"/>
            <w:r w:rsidRPr="00FB5873">
              <w:rPr>
                <w:rFonts w:ascii="Times New Roman" w:eastAsia="Times New Roman" w:hAnsi="Times New Roman" w:cs="Times New Roman"/>
                <w:i/>
                <w:iCs/>
                <w:spacing w:val="-20"/>
                <w:sz w:val="24"/>
                <w:szCs w:val="24"/>
                <w:shd w:val="clear" w:color="auto" w:fill="FFFFFF"/>
                <w:lang w:val="en-US"/>
              </w:rPr>
              <w:t>grosso</w:t>
            </w:r>
            <w:proofErr w:type="spellEnd"/>
            <w:r w:rsidRPr="00FB5873">
              <w:rPr>
                <w:rFonts w:ascii="Times New Roman" w:eastAsia="Times New Roman" w:hAnsi="Times New Roman" w:cs="Times New Roman"/>
                <w:i/>
                <w:iCs/>
                <w:spacing w:val="-20"/>
                <w:sz w:val="24"/>
                <w:szCs w:val="24"/>
                <w:shd w:val="clear" w:color="auto" w:fill="FFFFFF"/>
              </w:rPr>
              <w:t>.</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 xml:space="preserve">Для двух скрипок, клавесина, подготовленного фортепиано и струнных (фрагмент). А. </w:t>
            </w:r>
            <w:proofErr w:type="spellStart"/>
            <w:r w:rsidRPr="00FB5873">
              <w:rPr>
                <w:rFonts w:ascii="Times New Roman" w:eastAsia="Times New Roman" w:hAnsi="Times New Roman" w:cs="Times New Roman"/>
                <w:sz w:val="24"/>
                <w:szCs w:val="24"/>
                <w:shd w:val="clear" w:color="auto" w:fill="FFFFFF"/>
                <w:lang w:eastAsia="ru-RU"/>
              </w:rPr>
              <w:t>Шнитке</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Cs/>
                <w:i/>
                <w:iCs/>
                <w:spacing w:val="-20"/>
                <w:sz w:val="24"/>
                <w:szCs w:val="24"/>
                <w:shd w:val="clear" w:color="auto" w:fill="FFFFFF"/>
                <w:lang w:eastAsia="ru-RU"/>
              </w:rPr>
              <w:t>Рапсодия на тему Паганини</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(фрагменты).</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С. Рахманинов.</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Times New Roman" w:eastAsia="Times New Roman" w:hAnsi="Times New Roman" w:cs="Times New Roman"/>
                <w:bCs/>
                <w:i/>
                <w:iCs/>
                <w:spacing w:val="-20"/>
                <w:sz w:val="24"/>
                <w:szCs w:val="24"/>
                <w:shd w:val="clear" w:color="auto" w:fill="FFFFFF"/>
                <w:lang w:eastAsia="ru-RU"/>
              </w:rPr>
              <w:t>Вариации на тему Паганини</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(фрагменты).</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 xml:space="preserve">В. </w:t>
            </w:r>
            <w:proofErr w:type="spellStart"/>
            <w:r w:rsidRPr="00FB5873">
              <w:rPr>
                <w:rFonts w:ascii="Franklin Gothic Medium" w:eastAsia="Times New Roman" w:hAnsi="Franklin Gothic Medium" w:cs="Times New Roman"/>
                <w:bCs/>
                <w:sz w:val="24"/>
                <w:szCs w:val="24"/>
                <w:shd w:val="clear" w:color="auto" w:fill="FFFFFF"/>
                <w:lang w:eastAsia="ru-RU"/>
              </w:rPr>
              <w:t>Лютославский</w:t>
            </w:r>
            <w:proofErr w:type="spellEnd"/>
            <w:r w:rsidRPr="00FB5873">
              <w:rPr>
                <w:rFonts w:ascii="Franklin Gothic Medium" w:eastAsia="Times New Roman" w:hAnsi="Franklin Gothic Medium" w:cs="Times New Roman"/>
                <w:bCs/>
                <w:sz w:val="24"/>
                <w:szCs w:val="24"/>
                <w:shd w:val="clear" w:color="auto" w:fill="FFFFFF"/>
                <w:lang w:eastAsia="ru-RU"/>
              </w:rPr>
              <w:t>.</w:t>
            </w:r>
          </w:p>
          <w:p w:rsidR="00FB5873" w:rsidRPr="00FB5873" w:rsidRDefault="00FB5873" w:rsidP="00FB5873">
            <w:pPr>
              <w:spacing w:after="0" w:line="240" w:lineRule="auto"/>
              <w:ind w:lef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Симфония № 5</w:t>
            </w:r>
            <w:r w:rsidRPr="00FB5873">
              <w:rPr>
                <w:rFonts w:ascii="Times New Roman" w:eastAsia="Times New Roman" w:hAnsi="Times New Roman" w:cs="Times New Roman"/>
                <w:sz w:val="24"/>
                <w:szCs w:val="24"/>
                <w:shd w:val="clear" w:color="auto" w:fill="FFFFFF"/>
                <w:lang w:eastAsia="ru-RU"/>
              </w:rPr>
              <w:t xml:space="preserve"> (фрагменты). </w:t>
            </w:r>
            <w:r w:rsidRPr="00FB5873">
              <w:rPr>
                <w:rFonts w:ascii="Times New Roman" w:eastAsia="Times New Roman" w:hAnsi="Times New Roman" w:cs="Times New Roman"/>
                <w:sz w:val="24"/>
                <w:szCs w:val="24"/>
                <w:shd w:val="clear" w:color="auto" w:fill="FFFFFF"/>
                <w:lang w:val="en-US"/>
              </w:rPr>
              <w:t>JI</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Бетховен.</w:t>
            </w:r>
          </w:p>
          <w:p w:rsidR="00FB5873" w:rsidRPr="00FB5873" w:rsidRDefault="00FB5873" w:rsidP="00FB5873">
            <w:pPr>
              <w:spacing w:after="0"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Ария.</w:t>
            </w:r>
            <w:r w:rsidRPr="00FB5873">
              <w:rPr>
                <w:rFonts w:ascii="Times New Roman" w:eastAsia="Times New Roman" w:hAnsi="Times New Roman" w:cs="Times New Roman"/>
                <w:sz w:val="24"/>
                <w:szCs w:val="24"/>
                <w:shd w:val="clear" w:color="auto" w:fill="FFFFFF"/>
                <w:lang w:eastAsia="ru-RU"/>
              </w:rPr>
              <w:t xml:space="preserve"> Из «Нотной тетради Анны Магдалены Бах». И.-С. Бах. </w:t>
            </w:r>
            <w:r w:rsidRPr="00FB5873">
              <w:rPr>
                <w:rFonts w:ascii="Times New Roman" w:eastAsia="Times New Roman" w:hAnsi="Times New Roman" w:cs="Times New Roman"/>
                <w:i/>
                <w:iCs/>
                <w:spacing w:val="-20"/>
                <w:sz w:val="24"/>
                <w:szCs w:val="24"/>
                <w:shd w:val="clear" w:color="auto" w:fill="FFFFFF"/>
                <w:lang w:eastAsia="ru-RU"/>
              </w:rPr>
              <w:t>Маленькая прелюдия и фуга</w:t>
            </w:r>
            <w:r w:rsidRPr="00FB5873">
              <w:rPr>
                <w:rFonts w:ascii="Times New Roman" w:eastAsia="Times New Roman" w:hAnsi="Times New Roman" w:cs="Times New Roman"/>
                <w:sz w:val="24"/>
                <w:szCs w:val="24"/>
                <w:shd w:val="clear" w:color="auto" w:fill="FFFFFF"/>
                <w:lang w:eastAsia="ru-RU"/>
              </w:rPr>
              <w:t xml:space="preserve"> для органа. И.-С. Бах.</w:t>
            </w:r>
          </w:p>
          <w:p w:rsidR="00FB5873" w:rsidRPr="00FB5873" w:rsidRDefault="00FB5873" w:rsidP="00FB5873">
            <w:pPr>
              <w:spacing w:after="0"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lastRenderedPageBreak/>
              <w:t>Прелюдии</w:t>
            </w:r>
            <w:r w:rsidRPr="00FB5873">
              <w:rPr>
                <w:rFonts w:ascii="Times New Roman" w:eastAsia="Times New Roman" w:hAnsi="Times New Roman" w:cs="Times New Roman"/>
                <w:sz w:val="24"/>
                <w:szCs w:val="24"/>
                <w:shd w:val="clear" w:color="auto" w:fill="FFFFFF"/>
                <w:lang w:eastAsia="ru-RU"/>
              </w:rPr>
              <w:t xml:space="preserve"> для фортепиано;</w:t>
            </w:r>
            <w:r w:rsidRPr="00FB5873">
              <w:rPr>
                <w:rFonts w:ascii="Times New Roman" w:eastAsia="Times New Roman" w:hAnsi="Times New Roman" w:cs="Times New Roman"/>
                <w:i/>
                <w:iCs/>
                <w:spacing w:val="-20"/>
                <w:sz w:val="24"/>
                <w:szCs w:val="24"/>
                <w:shd w:val="clear" w:color="auto" w:fill="FFFFFF"/>
                <w:lang w:eastAsia="ru-RU"/>
              </w:rPr>
              <w:t xml:space="preserve"> Море.</w:t>
            </w:r>
            <w:r w:rsidRPr="00FB5873">
              <w:rPr>
                <w:rFonts w:ascii="Times New Roman" w:eastAsia="Times New Roman" w:hAnsi="Times New Roman" w:cs="Times New Roman"/>
                <w:sz w:val="24"/>
                <w:szCs w:val="24"/>
                <w:shd w:val="clear" w:color="auto" w:fill="FFFFFF"/>
                <w:lang w:eastAsia="ru-RU"/>
              </w:rPr>
              <w:t xml:space="preserve"> Симфоническая поэма (фрагменты). М. Чюрленис.</w:t>
            </w:r>
          </w:p>
          <w:p w:rsidR="00FB5873" w:rsidRPr="00FB5873" w:rsidRDefault="00FB5873" w:rsidP="00FB5873">
            <w:pPr>
              <w:spacing w:after="0"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Наши дети.</w:t>
            </w:r>
            <w:r w:rsidRPr="00FB5873">
              <w:rPr>
                <w:rFonts w:ascii="Times New Roman" w:eastAsia="Times New Roman" w:hAnsi="Times New Roman" w:cs="Times New Roman"/>
                <w:sz w:val="24"/>
                <w:szCs w:val="24"/>
                <w:shd w:val="clear" w:color="auto" w:fill="FFFFFF"/>
                <w:lang w:eastAsia="ru-RU"/>
              </w:rPr>
              <w:t xml:space="preserve"> Хор из «Реквиема». Д. </w:t>
            </w:r>
            <w:proofErr w:type="spellStart"/>
            <w:r w:rsidRPr="00FB5873">
              <w:rPr>
                <w:rFonts w:ascii="Times New Roman" w:eastAsia="Times New Roman" w:hAnsi="Times New Roman" w:cs="Times New Roman"/>
                <w:sz w:val="24"/>
                <w:szCs w:val="24"/>
                <w:shd w:val="clear" w:color="auto" w:fill="FFFFFF"/>
                <w:lang w:eastAsia="ru-RU"/>
              </w:rPr>
              <w:t>Кабалевский</w:t>
            </w:r>
            <w:proofErr w:type="spellEnd"/>
            <w:r w:rsidRPr="00FB5873">
              <w:rPr>
                <w:rFonts w:ascii="Times New Roman" w:eastAsia="Times New Roman" w:hAnsi="Times New Roman" w:cs="Times New Roman"/>
                <w:sz w:val="24"/>
                <w:szCs w:val="24"/>
                <w:shd w:val="clear" w:color="auto" w:fill="FFFFFF"/>
                <w:lang w:eastAsia="ru-RU"/>
              </w:rPr>
              <w:t>, слова Р. Рождественского.</w:t>
            </w:r>
          </w:p>
          <w:p w:rsidR="00FB5873" w:rsidRPr="00FB5873" w:rsidRDefault="00FB5873" w:rsidP="00FB5873">
            <w:pPr>
              <w:spacing w:after="0" w:line="240" w:lineRule="auto"/>
              <w:ind w:left="80" w:right="8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Лунный свет.</w:t>
            </w:r>
            <w:r w:rsidRPr="00FB5873">
              <w:rPr>
                <w:rFonts w:ascii="Times New Roman" w:eastAsia="Times New Roman" w:hAnsi="Times New Roman" w:cs="Times New Roman"/>
                <w:b/>
                <w:bCs/>
                <w:i/>
                <w:iCs/>
                <w:sz w:val="21"/>
                <w:szCs w:val="21"/>
                <w:shd w:val="clear" w:color="auto" w:fill="FFFFFF"/>
                <w:lang w:eastAsia="ru-RU"/>
              </w:rPr>
              <w:t xml:space="preserve"> Из «</w:t>
            </w:r>
            <w:proofErr w:type="spellStart"/>
            <w:r w:rsidRPr="00FB5873">
              <w:rPr>
                <w:rFonts w:ascii="Times New Roman" w:eastAsia="Times New Roman" w:hAnsi="Times New Roman" w:cs="Times New Roman"/>
                <w:b/>
                <w:bCs/>
                <w:i/>
                <w:iCs/>
                <w:sz w:val="21"/>
                <w:szCs w:val="21"/>
                <w:shd w:val="clear" w:color="auto" w:fill="FFFFFF"/>
                <w:lang w:eastAsia="ru-RU"/>
              </w:rPr>
              <w:t>Бергамасской</w:t>
            </w:r>
            <w:proofErr w:type="spellEnd"/>
            <w:r w:rsidRPr="00FB5873">
              <w:rPr>
                <w:rFonts w:ascii="Times New Roman" w:eastAsia="Times New Roman" w:hAnsi="Times New Roman" w:cs="Times New Roman"/>
                <w:b/>
                <w:bCs/>
                <w:i/>
                <w:iCs/>
                <w:sz w:val="21"/>
                <w:szCs w:val="21"/>
                <w:shd w:val="clear" w:color="auto" w:fill="FFFFFF"/>
                <w:lang w:eastAsia="ru-RU"/>
              </w:rPr>
              <w:t xml:space="preserve"> сюиты»;</w:t>
            </w:r>
            <w:r w:rsidRPr="00FB5873">
              <w:rPr>
                <w:rFonts w:ascii="Times New Roman" w:eastAsia="Times New Roman" w:hAnsi="Times New Roman" w:cs="Times New Roman"/>
                <w:b/>
                <w:bCs/>
                <w:i/>
                <w:iCs/>
                <w:sz w:val="24"/>
                <w:szCs w:val="24"/>
                <w:shd w:val="clear" w:color="auto" w:fill="FFFFFF"/>
                <w:lang w:eastAsia="ru-RU"/>
              </w:rPr>
              <w:t xml:space="preserve"> Звуки и запахи реют в вечернем воздухе. Девушка с волосами цвета льна. </w:t>
            </w:r>
            <w:r w:rsidRPr="00FB5873">
              <w:rPr>
                <w:rFonts w:ascii="Times New Roman" w:eastAsia="Times New Roman" w:hAnsi="Times New Roman" w:cs="Times New Roman"/>
                <w:b/>
                <w:bCs/>
                <w:i/>
                <w:iCs/>
                <w:sz w:val="21"/>
                <w:szCs w:val="21"/>
                <w:shd w:val="clear" w:color="auto" w:fill="FFFFFF"/>
                <w:lang w:eastAsia="ru-RU"/>
              </w:rPr>
              <w:t>Прелюдии;</w:t>
            </w:r>
            <w:r w:rsidRPr="00FB5873">
              <w:rPr>
                <w:rFonts w:ascii="Times New Roman" w:eastAsia="Times New Roman" w:hAnsi="Times New Roman" w:cs="Times New Roman"/>
                <w:b/>
                <w:bCs/>
                <w:i/>
                <w:iCs/>
                <w:sz w:val="24"/>
                <w:szCs w:val="24"/>
                <w:shd w:val="clear" w:color="auto" w:fill="FFFFFF"/>
                <w:lang w:eastAsia="ru-RU"/>
              </w:rPr>
              <w:t xml:space="preserve"> Кукольный </w:t>
            </w:r>
            <w:proofErr w:type="spellStart"/>
            <w:r w:rsidRPr="00FB5873">
              <w:rPr>
                <w:rFonts w:ascii="Times New Roman" w:eastAsia="Times New Roman" w:hAnsi="Times New Roman" w:cs="Times New Roman"/>
                <w:b/>
                <w:bCs/>
                <w:i/>
                <w:iCs/>
                <w:sz w:val="24"/>
                <w:szCs w:val="24"/>
                <w:shd w:val="clear" w:color="auto" w:fill="FFFFFF"/>
                <w:lang w:eastAsia="ru-RU"/>
              </w:rPr>
              <w:t>кэк-уок</w:t>
            </w:r>
            <w:proofErr w:type="spellEnd"/>
            <w:r w:rsidRPr="00FB5873">
              <w:rPr>
                <w:rFonts w:ascii="Times New Roman" w:eastAsia="Times New Roman" w:hAnsi="Times New Roman" w:cs="Times New Roman"/>
                <w:b/>
                <w:bCs/>
                <w:i/>
                <w:iCs/>
                <w:sz w:val="24"/>
                <w:szCs w:val="24"/>
                <w:shd w:val="clear" w:color="auto" w:fill="FFFFFF"/>
                <w:lang w:eastAsia="ru-RU"/>
              </w:rPr>
              <w:t>.</w:t>
            </w:r>
            <w:r w:rsidRPr="00FB5873">
              <w:rPr>
                <w:rFonts w:ascii="Times New Roman" w:eastAsia="Times New Roman" w:hAnsi="Times New Roman" w:cs="Times New Roman"/>
                <w:b/>
                <w:bCs/>
                <w:i/>
                <w:iCs/>
                <w:sz w:val="21"/>
                <w:szCs w:val="21"/>
                <w:shd w:val="clear" w:color="auto" w:fill="FFFFFF"/>
                <w:lang w:eastAsia="ru-RU"/>
              </w:rPr>
              <w:t xml:space="preserve"> Из фортепианной сюиты «Детский уголок». К. Дебюсси.</w:t>
            </w:r>
          </w:p>
          <w:p w:rsidR="00FB5873" w:rsidRPr="00FB5873" w:rsidRDefault="00FB5873" w:rsidP="00FB5873">
            <w:pPr>
              <w:spacing w:after="0"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Мимолетности № 1, 7, 10</w:t>
            </w:r>
            <w:r w:rsidRPr="00FB5873">
              <w:rPr>
                <w:rFonts w:ascii="Times New Roman" w:eastAsia="Times New Roman" w:hAnsi="Times New Roman" w:cs="Times New Roman"/>
                <w:sz w:val="24"/>
                <w:szCs w:val="24"/>
                <w:shd w:val="clear" w:color="auto" w:fill="FFFFFF"/>
                <w:lang w:eastAsia="ru-RU"/>
              </w:rPr>
              <w:t xml:space="preserve"> для фортепиано. С. Проко</w:t>
            </w:r>
            <w:r w:rsidRPr="00FB5873">
              <w:rPr>
                <w:rFonts w:ascii="Times New Roman" w:eastAsia="Times New Roman" w:hAnsi="Times New Roman" w:cs="Times New Roman"/>
                <w:sz w:val="24"/>
                <w:szCs w:val="24"/>
                <w:shd w:val="clear" w:color="auto" w:fill="FFFFFF"/>
                <w:lang w:eastAsia="ru-RU"/>
              </w:rPr>
              <w:softHyphen/>
              <w:t>фьев.</w:t>
            </w:r>
          </w:p>
          <w:p w:rsidR="00FB5873" w:rsidRPr="00FB5873" w:rsidRDefault="00FB5873" w:rsidP="00FB5873">
            <w:pPr>
              <w:spacing w:after="0"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Маленький кузнечик.</w:t>
            </w:r>
            <w:r w:rsidRPr="00FB5873">
              <w:rPr>
                <w:rFonts w:ascii="Times New Roman" w:eastAsia="Times New Roman" w:hAnsi="Times New Roman" w:cs="Times New Roman"/>
                <w:sz w:val="24"/>
                <w:szCs w:val="24"/>
                <w:shd w:val="clear" w:color="auto" w:fill="FFFFFF"/>
                <w:lang w:eastAsia="ru-RU"/>
              </w:rPr>
              <w:t xml:space="preserve"> В. Щукин, слова С. Козлова.</w:t>
            </w:r>
            <w:r w:rsidRPr="00FB5873">
              <w:rPr>
                <w:rFonts w:ascii="Times New Roman" w:eastAsia="Times New Roman" w:hAnsi="Times New Roman" w:cs="Times New Roman"/>
                <w:i/>
                <w:iCs/>
                <w:spacing w:val="-20"/>
                <w:sz w:val="24"/>
                <w:szCs w:val="24"/>
                <w:shd w:val="clear" w:color="auto" w:fill="FFFFFF"/>
                <w:lang w:eastAsia="ru-RU"/>
              </w:rPr>
              <w:t xml:space="preserve"> Парус алый.</w:t>
            </w:r>
            <w:r w:rsidRPr="00FB5873">
              <w:rPr>
                <w:rFonts w:ascii="Times New Roman" w:eastAsia="Times New Roman" w:hAnsi="Times New Roman" w:cs="Times New Roman"/>
                <w:sz w:val="24"/>
                <w:szCs w:val="24"/>
                <w:shd w:val="clear" w:color="auto" w:fill="FFFFFF"/>
                <w:lang w:eastAsia="ru-RU"/>
              </w:rPr>
              <w:t xml:space="preserve"> А. Пахмутова, слова Н. Добронравова.</w:t>
            </w:r>
            <w:r w:rsidRPr="00FB5873">
              <w:rPr>
                <w:rFonts w:ascii="Times New Roman" w:eastAsia="Times New Roman" w:hAnsi="Times New Roman" w:cs="Times New Roman"/>
                <w:i/>
                <w:iCs/>
                <w:spacing w:val="-20"/>
                <w:sz w:val="24"/>
                <w:szCs w:val="24"/>
                <w:shd w:val="clear" w:color="auto" w:fill="FFFFFF"/>
                <w:lang w:eastAsia="ru-RU"/>
              </w:rPr>
              <w:t xml:space="preserve"> Тишина.</w:t>
            </w:r>
            <w:r w:rsidRPr="00FB5873">
              <w:rPr>
                <w:rFonts w:ascii="Times New Roman" w:eastAsia="Times New Roman" w:hAnsi="Times New Roman" w:cs="Times New Roman"/>
                <w:sz w:val="24"/>
                <w:szCs w:val="24"/>
                <w:shd w:val="clear" w:color="auto" w:fill="FFFFFF"/>
                <w:lang w:eastAsia="ru-RU"/>
              </w:rPr>
              <w:t xml:space="preserve"> Е. Адлер, слова Е. </w:t>
            </w:r>
            <w:proofErr w:type="spellStart"/>
            <w:r w:rsidRPr="00FB5873">
              <w:rPr>
                <w:rFonts w:ascii="Times New Roman" w:eastAsia="Times New Roman" w:hAnsi="Times New Roman" w:cs="Times New Roman"/>
                <w:sz w:val="24"/>
                <w:szCs w:val="24"/>
                <w:shd w:val="clear" w:color="auto" w:fill="FFFFFF"/>
                <w:lang w:eastAsia="ru-RU"/>
              </w:rPr>
              <w:t>Руженцева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Музыка.</w:t>
            </w:r>
            <w:r w:rsidRPr="00FB5873">
              <w:rPr>
                <w:rFonts w:ascii="Times New Roman" w:eastAsia="Times New Roman" w:hAnsi="Times New Roman" w:cs="Times New Roman"/>
                <w:sz w:val="24"/>
                <w:szCs w:val="24"/>
                <w:shd w:val="clear" w:color="auto" w:fill="FFFFFF"/>
                <w:lang w:eastAsia="ru-RU"/>
              </w:rPr>
              <w:t xml:space="preserve"> Г. Струве, слова И. Исаковой.</w:t>
            </w:r>
          </w:p>
          <w:p w:rsidR="00FB5873" w:rsidRPr="00FB5873" w:rsidRDefault="00FB5873" w:rsidP="00FB5873">
            <w:pPr>
              <w:spacing w:after="65"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Рассвет на Москве-реке.</w:t>
            </w:r>
            <w:r w:rsidRPr="00FB5873">
              <w:rPr>
                <w:rFonts w:ascii="Times New Roman" w:eastAsia="Times New Roman" w:hAnsi="Times New Roman" w:cs="Times New Roman"/>
                <w:sz w:val="24"/>
                <w:szCs w:val="24"/>
                <w:shd w:val="clear" w:color="auto" w:fill="FFFFFF"/>
                <w:lang w:eastAsia="ru-RU"/>
              </w:rPr>
              <w:t xml:space="preserve"> Вступление к опере «</w:t>
            </w:r>
            <w:proofErr w:type="spellStart"/>
            <w:r w:rsidRPr="00FB5873">
              <w:rPr>
                <w:rFonts w:ascii="Times New Roman" w:eastAsia="Times New Roman" w:hAnsi="Times New Roman" w:cs="Times New Roman"/>
                <w:sz w:val="24"/>
                <w:szCs w:val="24"/>
                <w:shd w:val="clear" w:color="auto" w:fill="FFFFFF"/>
                <w:lang w:eastAsia="ru-RU"/>
              </w:rPr>
              <w:t>Хованщи</w:t>
            </w:r>
            <w:r w:rsidRPr="00FB5873">
              <w:rPr>
                <w:rFonts w:ascii="Times New Roman" w:eastAsia="Times New Roman" w:hAnsi="Times New Roman" w:cs="Times New Roman"/>
                <w:sz w:val="24"/>
                <w:szCs w:val="24"/>
                <w:shd w:val="clear" w:color="auto" w:fill="FFFFFF"/>
                <w:lang w:eastAsia="ru-RU"/>
              </w:rPr>
              <w:softHyphen/>
              <w:t>на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Картинки с выставки.</w:t>
            </w:r>
            <w:r w:rsidRPr="00FB5873">
              <w:rPr>
                <w:rFonts w:ascii="Times New Roman" w:eastAsia="Times New Roman" w:hAnsi="Times New Roman" w:cs="Times New Roman"/>
                <w:sz w:val="24"/>
                <w:szCs w:val="24"/>
                <w:shd w:val="clear" w:color="auto" w:fill="FFFFFF"/>
                <w:lang w:eastAsia="ru-RU"/>
              </w:rPr>
              <w:t xml:space="preserve"> Сюита. М. Мусоргский (класси</w:t>
            </w:r>
            <w:r w:rsidRPr="00FB5873">
              <w:rPr>
                <w:rFonts w:ascii="Times New Roman" w:eastAsia="Times New Roman" w:hAnsi="Times New Roman" w:cs="Times New Roman"/>
                <w:sz w:val="24"/>
                <w:szCs w:val="24"/>
                <w:shd w:val="clear" w:color="auto" w:fill="FFFFFF"/>
                <w:lang w:eastAsia="ru-RU"/>
              </w:rPr>
              <w:softHyphen/>
              <w:t>ческие современные интерпретации).</w:t>
            </w:r>
          </w:p>
          <w:p w:rsidR="00FB5873" w:rsidRPr="00FB5873" w:rsidRDefault="00FB5873" w:rsidP="00FB5873">
            <w:pPr>
              <w:spacing w:after="0" w:line="240" w:lineRule="auto"/>
              <w:ind w:left="1000"/>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Произведения изобразительного искусства</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i/>
                <w:sz w:val="24"/>
                <w:szCs w:val="24"/>
                <w:lang w:eastAsia="ru-RU"/>
              </w:rPr>
              <w:t>Чувство звука.</w:t>
            </w:r>
            <w:r w:rsidRPr="00FB5873">
              <w:rPr>
                <w:rFonts w:ascii="Times New Roman" w:eastAsia="Times New Roman" w:hAnsi="Times New Roman" w:cs="Times New Roman"/>
                <w:sz w:val="24"/>
                <w:szCs w:val="24"/>
                <w:lang w:eastAsia="ru-RU"/>
              </w:rPr>
              <w:t xml:space="preserve"> Я. Брейгель. </w:t>
            </w:r>
            <w:r w:rsidRPr="00FB5873">
              <w:rPr>
                <w:rFonts w:ascii="Times New Roman" w:eastAsia="Times New Roman" w:hAnsi="Times New Roman" w:cs="Times New Roman"/>
                <w:b/>
                <w:i/>
                <w:sz w:val="24"/>
                <w:szCs w:val="24"/>
                <w:lang w:eastAsia="ru-RU"/>
              </w:rPr>
              <w:t>Сиверко.</w:t>
            </w:r>
            <w:r w:rsidRPr="00FB5873">
              <w:rPr>
                <w:rFonts w:ascii="Times New Roman" w:eastAsia="Times New Roman" w:hAnsi="Times New Roman" w:cs="Times New Roman"/>
                <w:sz w:val="24"/>
                <w:szCs w:val="24"/>
                <w:lang w:eastAsia="ru-RU"/>
              </w:rPr>
              <w:t xml:space="preserve"> И. Остроухое. </w:t>
            </w:r>
            <w:r w:rsidRPr="00FB5873">
              <w:rPr>
                <w:rFonts w:ascii="Times New Roman" w:eastAsia="Times New Roman" w:hAnsi="Times New Roman" w:cs="Times New Roman"/>
                <w:b/>
                <w:i/>
                <w:sz w:val="24"/>
                <w:szCs w:val="24"/>
                <w:lang w:eastAsia="ru-RU"/>
              </w:rPr>
              <w:t>Пок</w:t>
            </w:r>
            <w:r w:rsidRPr="00FB5873">
              <w:rPr>
                <w:rFonts w:ascii="Times New Roman" w:eastAsia="Times New Roman" w:hAnsi="Times New Roman" w:cs="Times New Roman"/>
                <w:b/>
                <w:i/>
                <w:sz w:val="24"/>
                <w:szCs w:val="24"/>
                <w:lang w:eastAsia="ru-RU"/>
              </w:rPr>
              <w:softHyphen/>
              <w:t xml:space="preserve">ров Пресвятой Богородицы. </w:t>
            </w:r>
            <w:r w:rsidRPr="00FB5873">
              <w:rPr>
                <w:rFonts w:ascii="Times New Roman" w:eastAsia="Times New Roman" w:hAnsi="Times New Roman" w:cs="Times New Roman"/>
                <w:sz w:val="24"/>
                <w:szCs w:val="24"/>
                <w:lang w:eastAsia="ru-RU"/>
              </w:rPr>
              <w:t xml:space="preserve">Икона. </w:t>
            </w:r>
            <w:r w:rsidRPr="00FB5873">
              <w:rPr>
                <w:rFonts w:ascii="Times New Roman" w:eastAsia="Times New Roman" w:hAnsi="Times New Roman" w:cs="Times New Roman"/>
                <w:b/>
                <w:i/>
                <w:sz w:val="24"/>
                <w:szCs w:val="24"/>
                <w:lang w:eastAsia="ru-RU"/>
              </w:rPr>
              <w:t>Троица.</w:t>
            </w:r>
            <w:r w:rsidRPr="00FB5873">
              <w:rPr>
                <w:rFonts w:ascii="Times New Roman" w:eastAsia="Times New Roman" w:hAnsi="Times New Roman" w:cs="Times New Roman"/>
                <w:sz w:val="24"/>
                <w:szCs w:val="24"/>
                <w:lang w:eastAsia="ru-RU"/>
              </w:rPr>
              <w:t xml:space="preserve"> А. Рублев. </w:t>
            </w:r>
            <w:r w:rsidRPr="00FB5873">
              <w:rPr>
                <w:rFonts w:ascii="Times New Roman" w:eastAsia="Times New Roman" w:hAnsi="Times New Roman" w:cs="Times New Roman"/>
                <w:b/>
                <w:i/>
                <w:sz w:val="24"/>
                <w:szCs w:val="24"/>
                <w:lang w:eastAsia="ru-RU"/>
              </w:rPr>
              <w:t>Сикс</w:t>
            </w:r>
            <w:r w:rsidRPr="00FB5873">
              <w:rPr>
                <w:rFonts w:ascii="Times New Roman" w:eastAsia="Times New Roman" w:hAnsi="Times New Roman" w:cs="Times New Roman"/>
                <w:b/>
                <w:i/>
                <w:sz w:val="24"/>
                <w:szCs w:val="24"/>
                <w:lang w:eastAsia="ru-RU"/>
              </w:rPr>
              <w:softHyphen/>
              <w:t>тинская мадонна.</w:t>
            </w:r>
            <w:r w:rsidRPr="00FB5873">
              <w:rPr>
                <w:rFonts w:ascii="Times New Roman" w:eastAsia="Times New Roman" w:hAnsi="Times New Roman" w:cs="Times New Roman"/>
                <w:sz w:val="24"/>
                <w:szCs w:val="24"/>
                <w:lang w:eastAsia="ru-RU"/>
              </w:rPr>
              <w:t xml:space="preserve"> Рафаэль. </w:t>
            </w:r>
            <w:r w:rsidRPr="00FB5873">
              <w:rPr>
                <w:rFonts w:ascii="Times New Roman" w:eastAsia="Times New Roman" w:hAnsi="Times New Roman" w:cs="Times New Roman"/>
                <w:b/>
                <w:i/>
                <w:sz w:val="24"/>
                <w:szCs w:val="24"/>
                <w:lang w:eastAsia="ru-RU"/>
              </w:rPr>
              <w:t xml:space="preserve">Богородица Донская. </w:t>
            </w:r>
            <w:r w:rsidRPr="00FB5873">
              <w:rPr>
                <w:rFonts w:ascii="Times New Roman" w:eastAsia="Times New Roman" w:hAnsi="Times New Roman" w:cs="Times New Roman"/>
                <w:sz w:val="24"/>
                <w:szCs w:val="24"/>
                <w:lang w:eastAsia="ru-RU"/>
              </w:rPr>
              <w:t>Ф. Грек.</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sz w:val="24"/>
                <w:szCs w:val="24"/>
                <w:lang w:eastAsia="ru-RU"/>
              </w:rPr>
              <w:t xml:space="preserve">       </w:t>
            </w:r>
            <w:r w:rsidRPr="00FB5873">
              <w:rPr>
                <w:rFonts w:ascii="Times New Roman" w:eastAsia="Times New Roman" w:hAnsi="Times New Roman" w:cs="Times New Roman"/>
                <w:b/>
                <w:i/>
                <w:sz w:val="24"/>
                <w:szCs w:val="24"/>
                <w:lang w:eastAsia="ru-RU"/>
              </w:rPr>
              <w:t>Святой князь Александр Невский</w:t>
            </w:r>
            <w:r w:rsidRPr="00FB5873">
              <w:rPr>
                <w:rFonts w:ascii="Times New Roman" w:eastAsia="Times New Roman" w:hAnsi="Times New Roman" w:cs="Times New Roman"/>
                <w:sz w:val="24"/>
                <w:szCs w:val="24"/>
                <w:lang w:eastAsia="ru-RU"/>
              </w:rPr>
              <w:t xml:space="preserve">. Икона. </w:t>
            </w:r>
            <w:r w:rsidRPr="00FB5873">
              <w:rPr>
                <w:rFonts w:ascii="Times New Roman" w:eastAsia="Times New Roman" w:hAnsi="Times New Roman" w:cs="Times New Roman"/>
                <w:b/>
                <w:i/>
                <w:sz w:val="24"/>
                <w:szCs w:val="24"/>
                <w:lang w:eastAsia="ru-RU"/>
              </w:rPr>
              <w:t xml:space="preserve">Александр Невский. </w:t>
            </w:r>
            <w:r w:rsidRPr="00FB5873">
              <w:rPr>
                <w:rFonts w:ascii="Times New Roman" w:eastAsia="Times New Roman" w:hAnsi="Times New Roman" w:cs="Times New Roman"/>
                <w:sz w:val="24"/>
                <w:szCs w:val="24"/>
                <w:lang w:eastAsia="ru-RU"/>
              </w:rPr>
              <w:t xml:space="preserve">М. Нестеров.  </w:t>
            </w:r>
            <w:r w:rsidRPr="00FB5873">
              <w:rPr>
                <w:rFonts w:ascii="Times New Roman" w:eastAsia="Times New Roman" w:hAnsi="Times New Roman" w:cs="Times New Roman"/>
                <w:b/>
                <w:i/>
                <w:sz w:val="24"/>
                <w:szCs w:val="24"/>
                <w:lang w:eastAsia="ru-RU"/>
              </w:rPr>
              <w:t>Александр Невский</w:t>
            </w:r>
            <w:r w:rsidRPr="00FB5873">
              <w:rPr>
                <w:rFonts w:ascii="Times New Roman" w:eastAsia="Times New Roman" w:hAnsi="Times New Roman" w:cs="Times New Roman"/>
                <w:sz w:val="24"/>
                <w:szCs w:val="24"/>
                <w:lang w:eastAsia="ru-RU"/>
              </w:rPr>
              <w:t xml:space="preserve">. </w:t>
            </w:r>
            <w:proofErr w:type="gramStart"/>
            <w:r w:rsidRPr="00FB5873">
              <w:rPr>
                <w:rFonts w:ascii="Times New Roman" w:eastAsia="Times New Roman" w:hAnsi="Times New Roman" w:cs="Times New Roman"/>
                <w:sz w:val="24"/>
                <w:szCs w:val="24"/>
                <w:lang w:eastAsia="ru-RU"/>
              </w:rPr>
              <w:t xml:space="preserve">Триптих:   </w:t>
            </w:r>
            <w:proofErr w:type="gramEnd"/>
            <w:r w:rsidRPr="00FB5873">
              <w:rPr>
                <w:rFonts w:ascii="Times New Roman" w:eastAsia="Times New Roman" w:hAnsi="Times New Roman" w:cs="Times New Roman"/>
                <w:sz w:val="24"/>
                <w:szCs w:val="24"/>
                <w:lang w:eastAsia="ru-RU"/>
              </w:rPr>
              <w:t xml:space="preserve">         «Северная баллада», «Александр Невский», «Старинный сказ». П. Ко</w:t>
            </w:r>
            <w:r w:rsidRPr="00FB5873">
              <w:rPr>
                <w:rFonts w:ascii="Times New Roman" w:eastAsia="Times New Roman" w:hAnsi="Times New Roman" w:cs="Times New Roman"/>
                <w:sz w:val="24"/>
                <w:szCs w:val="24"/>
                <w:lang w:eastAsia="ru-RU"/>
              </w:rPr>
              <w:softHyphen/>
              <w:t>рин.</w:t>
            </w:r>
          </w:p>
          <w:p w:rsidR="00FB5873" w:rsidRPr="00FB5873" w:rsidRDefault="00FB5873" w:rsidP="00FB5873">
            <w:pPr>
              <w:spacing w:after="0" w:line="240" w:lineRule="auto"/>
              <w:ind w:left="80" w:right="8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Весенний этюд; Весна; Цветущие вишни; Дама в крес</w:t>
            </w:r>
            <w:r w:rsidRPr="00FB5873">
              <w:rPr>
                <w:rFonts w:ascii="Times New Roman" w:eastAsia="Times New Roman" w:hAnsi="Times New Roman" w:cs="Times New Roman"/>
                <w:b/>
                <w:bCs/>
                <w:i/>
                <w:iCs/>
                <w:sz w:val="24"/>
                <w:szCs w:val="24"/>
                <w:shd w:val="clear" w:color="auto" w:fill="FFFFFF"/>
                <w:lang w:eastAsia="ru-RU"/>
              </w:rPr>
              <w:softHyphen/>
              <w:t>ле; Водоем.</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В. Борисов-</w:t>
            </w:r>
            <w:proofErr w:type="spellStart"/>
            <w:r w:rsidRPr="00FB5873">
              <w:rPr>
                <w:rFonts w:ascii="Times New Roman" w:eastAsia="Times New Roman" w:hAnsi="Times New Roman" w:cs="Times New Roman"/>
                <w:bCs/>
                <w:iCs/>
                <w:sz w:val="21"/>
                <w:szCs w:val="21"/>
                <w:shd w:val="clear" w:color="auto" w:fill="FFFFFF"/>
                <w:lang w:eastAsia="ru-RU"/>
              </w:rPr>
              <w:t>Мусатов</w:t>
            </w:r>
            <w:proofErr w:type="spellEnd"/>
            <w:r w:rsidRPr="00FB5873">
              <w:rPr>
                <w:rFonts w:ascii="Times New Roman" w:eastAsia="Times New Roman" w:hAnsi="Times New Roman" w:cs="Times New Roman"/>
                <w:bCs/>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Пейзаж</w:t>
            </w:r>
            <w:r w:rsidRPr="00FB5873">
              <w:rPr>
                <w:rFonts w:ascii="Times New Roman" w:eastAsia="Times New Roman" w:hAnsi="Times New Roman" w:cs="Times New Roman"/>
                <w:bCs/>
                <w:iCs/>
                <w:sz w:val="24"/>
                <w:szCs w:val="24"/>
                <w:shd w:val="clear" w:color="auto" w:fill="FFFFFF"/>
                <w:lang w:eastAsia="ru-RU"/>
              </w:rPr>
              <w:t>.</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 xml:space="preserve">Д. </w:t>
            </w:r>
            <w:proofErr w:type="spellStart"/>
            <w:r w:rsidRPr="00FB5873">
              <w:rPr>
                <w:rFonts w:ascii="Times New Roman" w:eastAsia="Times New Roman" w:hAnsi="Times New Roman" w:cs="Times New Roman"/>
                <w:bCs/>
                <w:iCs/>
                <w:sz w:val="21"/>
                <w:szCs w:val="21"/>
                <w:shd w:val="clear" w:color="auto" w:fill="FFFFFF"/>
                <w:lang w:eastAsia="ru-RU"/>
              </w:rPr>
              <w:t>Бурлюк</w:t>
            </w:r>
            <w:proofErr w:type="spellEnd"/>
            <w:r w:rsidRPr="00FB5873">
              <w:rPr>
                <w:rFonts w:ascii="Times New Roman" w:eastAsia="Times New Roman" w:hAnsi="Times New Roman" w:cs="Times New Roman"/>
                <w:bCs/>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Бурный ветер.</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А. Рылов.</w:t>
            </w:r>
            <w:r w:rsidRPr="00FB5873">
              <w:rPr>
                <w:rFonts w:ascii="Times New Roman" w:eastAsia="Times New Roman" w:hAnsi="Times New Roman" w:cs="Times New Roman"/>
                <w:b/>
                <w:bCs/>
                <w:i/>
                <w:iCs/>
                <w:sz w:val="24"/>
                <w:szCs w:val="24"/>
                <w:shd w:val="clear" w:color="auto" w:fill="FFFFFF"/>
                <w:lang w:eastAsia="ru-RU"/>
              </w:rPr>
              <w:t xml:space="preserve"> Формула весны.</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П. Филонов.</w:t>
            </w:r>
            <w:r w:rsidRPr="00FB5873">
              <w:rPr>
                <w:rFonts w:ascii="Times New Roman" w:eastAsia="Times New Roman" w:hAnsi="Times New Roman" w:cs="Times New Roman"/>
                <w:b/>
                <w:bCs/>
                <w:i/>
                <w:iCs/>
                <w:sz w:val="24"/>
                <w:szCs w:val="24"/>
                <w:shd w:val="clear" w:color="auto" w:fill="FFFFFF"/>
                <w:lang w:eastAsia="ru-RU"/>
              </w:rPr>
              <w:t xml:space="preserve"> Весна. Боль</w:t>
            </w:r>
            <w:r w:rsidRPr="00FB5873">
              <w:rPr>
                <w:rFonts w:ascii="Times New Roman" w:eastAsia="Times New Roman" w:hAnsi="Times New Roman" w:cs="Times New Roman"/>
                <w:b/>
                <w:bCs/>
                <w:i/>
                <w:iCs/>
                <w:sz w:val="24"/>
                <w:szCs w:val="24"/>
                <w:shd w:val="clear" w:color="auto" w:fill="FFFFFF"/>
                <w:lang w:eastAsia="ru-RU"/>
              </w:rPr>
              <w:softHyphen/>
              <w:t>шая вода.</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И. Левитан.</w:t>
            </w:r>
          </w:p>
          <w:p w:rsidR="00FB5873" w:rsidRPr="00FB5873" w:rsidRDefault="00FB5873" w:rsidP="00FB5873">
            <w:pPr>
              <w:spacing w:after="0" w:line="240" w:lineRule="auto"/>
              <w:ind w:left="80" w:right="8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Фрески собора Святой Софии в Киеве. Портрет Н. Паганини.</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Э. Делакруа.</w:t>
            </w:r>
            <w:r w:rsidRPr="00FB5873">
              <w:rPr>
                <w:rFonts w:ascii="Times New Roman" w:eastAsia="Times New Roman" w:hAnsi="Times New Roman" w:cs="Times New Roman"/>
                <w:b/>
                <w:bCs/>
                <w:i/>
                <w:iCs/>
                <w:sz w:val="24"/>
                <w:szCs w:val="24"/>
                <w:shd w:val="clear" w:color="auto" w:fill="FFFFFF"/>
                <w:lang w:eastAsia="ru-RU"/>
              </w:rPr>
              <w:t xml:space="preserve"> Н. Паганини.</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С. Ко</w:t>
            </w:r>
            <w:r w:rsidRPr="00FB5873">
              <w:rPr>
                <w:rFonts w:ascii="Times New Roman" w:eastAsia="Times New Roman" w:hAnsi="Times New Roman" w:cs="Times New Roman"/>
                <w:bCs/>
                <w:iCs/>
                <w:sz w:val="21"/>
                <w:szCs w:val="21"/>
                <w:shd w:val="clear" w:color="auto" w:fill="FFFFFF"/>
                <w:lang w:eastAsia="ru-RU"/>
              </w:rPr>
              <w:softHyphen/>
              <w:t>ненков.</w:t>
            </w:r>
            <w:r w:rsidRPr="00FB5873">
              <w:rPr>
                <w:rFonts w:ascii="Times New Roman" w:eastAsia="Times New Roman" w:hAnsi="Times New Roman" w:cs="Times New Roman"/>
                <w:b/>
                <w:bCs/>
                <w:i/>
                <w:iCs/>
                <w:sz w:val="24"/>
                <w:szCs w:val="24"/>
                <w:shd w:val="clear" w:color="auto" w:fill="FFFFFF"/>
                <w:lang w:eastAsia="ru-RU"/>
              </w:rPr>
              <w:t xml:space="preserve"> Антракт.</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 xml:space="preserve">Р. </w:t>
            </w:r>
            <w:proofErr w:type="spellStart"/>
            <w:r w:rsidRPr="00FB5873">
              <w:rPr>
                <w:rFonts w:ascii="Times New Roman" w:eastAsia="Times New Roman" w:hAnsi="Times New Roman" w:cs="Times New Roman"/>
                <w:bCs/>
                <w:iCs/>
                <w:sz w:val="21"/>
                <w:szCs w:val="21"/>
                <w:shd w:val="clear" w:color="auto" w:fill="FFFFFF"/>
                <w:lang w:eastAsia="ru-RU"/>
              </w:rPr>
              <w:t>Дюфи</w:t>
            </w:r>
            <w:proofErr w:type="spellEnd"/>
            <w:r w:rsidRPr="00FB5873">
              <w:rPr>
                <w:rFonts w:ascii="Times New Roman" w:eastAsia="Times New Roman" w:hAnsi="Times New Roman" w:cs="Times New Roman"/>
                <w:bCs/>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Скрипка.</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 xml:space="preserve">Р. </w:t>
            </w:r>
            <w:proofErr w:type="spellStart"/>
            <w:r w:rsidRPr="00FB5873">
              <w:rPr>
                <w:rFonts w:ascii="Times New Roman" w:eastAsia="Times New Roman" w:hAnsi="Times New Roman" w:cs="Times New Roman"/>
                <w:bCs/>
                <w:iCs/>
                <w:sz w:val="21"/>
                <w:szCs w:val="21"/>
                <w:shd w:val="clear" w:color="auto" w:fill="FFFFFF"/>
                <w:lang w:eastAsia="ru-RU"/>
              </w:rPr>
              <w:t>Дюфи</w:t>
            </w:r>
            <w:proofErr w:type="spellEnd"/>
            <w:r w:rsidRPr="00FB5873">
              <w:rPr>
                <w:rFonts w:ascii="Times New Roman" w:eastAsia="Times New Roman" w:hAnsi="Times New Roman" w:cs="Times New Roman"/>
                <w:bCs/>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Скрипка. </w:t>
            </w:r>
            <w:r w:rsidRPr="00FB5873">
              <w:rPr>
                <w:rFonts w:ascii="Times New Roman" w:eastAsia="Times New Roman" w:hAnsi="Times New Roman" w:cs="Times New Roman"/>
                <w:bCs/>
                <w:iCs/>
                <w:sz w:val="21"/>
                <w:szCs w:val="21"/>
                <w:shd w:val="clear" w:color="auto" w:fill="FFFFFF"/>
                <w:lang w:eastAsia="ru-RU"/>
              </w:rPr>
              <w:t>И. Пуни.</w:t>
            </w:r>
            <w:r w:rsidRPr="00FB5873">
              <w:rPr>
                <w:rFonts w:ascii="Times New Roman" w:eastAsia="Times New Roman" w:hAnsi="Times New Roman" w:cs="Times New Roman"/>
                <w:b/>
                <w:bCs/>
                <w:i/>
                <w:iCs/>
                <w:sz w:val="24"/>
                <w:szCs w:val="24"/>
                <w:shd w:val="clear" w:color="auto" w:fill="FFFFFF"/>
                <w:lang w:eastAsia="ru-RU"/>
              </w:rPr>
              <w:t xml:space="preserve"> Скрипка.</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К. Петров-Водкин.</w:t>
            </w:r>
            <w:r w:rsidRPr="00FB5873">
              <w:rPr>
                <w:rFonts w:ascii="Times New Roman" w:eastAsia="Times New Roman" w:hAnsi="Times New Roman" w:cs="Times New Roman"/>
                <w:b/>
                <w:bCs/>
                <w:i/>
                <w:iCs/>
                <w:sz w:val="24"/>
                <w:szCs w:val="24"/>
                <w:shd w:val="clear" w:color="auto" w:fill="FFFFFF"/>
                <w:lang w:eastAsia="ru-RU"/>
              </w:rPr>
              <w:t xml:space="preserve"> Скрипка.</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 xml:space="preserve">Е. </w:t>
            </w:r>
            <w:proofErr w:type="spellStart"/>
            <w:r w:rsidRPr="00FB5873">
              <w:rPr>
                <w:rFonts w:ascii="Times New Roman" w:eastAsia="Times New Roman" w:hAnsi="Times New Roman" w:cs="Times New Roman"/>
                <w:bCs/>
                <w:iCs/>
                <w:sz w:val="21"/>
                <w:szCs w:val="21"/>
                <w:shd w:val="clear" w:color="auto" w:fill="FFFFFF"/>
                <w:lang w:eastAsia="ru-RU"/>
              </w:rPr>
              <w:t>Рояк</w:t>
            </w:r>
            <w:proofErr w:type="spellEnd"/>
            <w:r w:rsidRPr="00FB5873">
              <w:rPr>
                <w:rFonts w:ascii="Times New Roman" w:eastAsia="Times New Roman" w:hAnsi="Times New Roman" w:cs="Times New Roman"/>
                <w:b/>
                <w:bCs/>
                <w:i/>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Сим</w:t>
            </w:r>
            <w:r w:rsidRPr="00FB5873">
              <w:rPr>
                <w:rFonts w:ascii="Times New Roman" w:eastAsia="Times New Roman" w:hAnsi="Times New Roman" w:cs="Times New Roman"/>
                <w:b/>
                <w:bCs/>
                <w:i/>
                <w:iCs/>
                <w:sz w:val="24"/>
                <w:szCs w:val="24"/>
                <w:shd w:val="clear" w:color="auto" w:fill="FFFFFF"/>
                <w:lang w:eastAsia="ru-RU"/>
              </w:rPr>
              <w:softHyphen/>
              <w:t>фония (скрипка).</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 xml:space="preserve">М. </w:t>
            </w:r>
            <w:proofErr w:type="spellStart"/>
            <w:r w:rsidRPr="00FB5873">
              <w:rPr>
                <w:rFonts w:ascii="Times New Roman" w:eastAsia="Times New Roman" w:hAnsi="Times New Roman" w:cs="Times New Roman"/>
                <w:bCs/>
                <w:iCs/>
                <w:sz w:val="21"/>
                <w:szCs w:val="21"/>
                <w:shd w:val="clear" w:color="auto" w:fill="FFFFFF"/>
                <w:lang w:eastAsia="ru-RU"/>
              </w:rPr>
              <w:t>Меньков</w:t>
            </w:r>
            <w:proofErr w:type="spellEnd"/>
            <w:r w:rsidRPr="00FB5873">
              <w:rPr>
                <w:rFonts w:ascii="Times New Roman" w:eastAsia="Times New Roman" w:hAnsi="Times New Roman" w:cs="Times New Roman"/>
                <w:bCs/>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Оркестр.</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 xml:space="preserve">Л. </w:t>
            </w:r>
            <w:proofErr w:type="spellStart"/>
            <w:r w:rsidRPr="00FB5873">
              <w:rPr>
                <w:rFonts w:ascii="Times New Roman" w:eastAsia="Times New Roman" w:hAnsi="Times New Roman" w:cs="Times New Roman"/>
                <w:bCs/>
                <w:iCs/>
                <w:sz w:val="21"/>
                <w:szCs w:val="21"/>
                <w:shd w:val="clear" w:color="auto" w:fill="FFFFFF"/>
                <w:lang w:eastAsia="ru-RU"/>
              </w:rPr>
              <w:t>Мууга</w:t>
            </w:r>
            <w:proofErr w:type="spellEnd"/>
            <w:r w:rsidRPr="00FB5873">
              <w:rPr>
                <w:rFonts w:ascii="Times New Roman" w:eastAsia="Times New Roman" w:hAnsi="Times New Roman" w:cs="Times New Roman"/>
                <w:b/>
                <w:bCs/>
                <w:i/>
                <w:iCs/>
                <w:sz w:val="21"/>
                <w:szCs w:val="21"/>
                <w:shd w:val="clear" w:color="auto" w:fill="FFFFFF"/>
                <w:lang w:eastAsia="ru-RU"/>
              </w:rPr>
              <w:t>.</w:t>
            </w:r>
            <w:r w:rsidRPr="00FB5873">
              <w:rPr>
                <w:rFonts w:ascii="Times New Roman" w:eastAsia="Times New Roman" w:hAnsi="Times New Roman" w:cs="Times New Roman"/>
                <w:b/>
                <w:bCs/>
                <w:i/>
                <w:iCs/>
                <w:sz w:val="24"/>
                <w:szCs w:val="24"/>
                <w:shd w:val="clear" w:color="auto" w:fill="FFFFFF"/>
                <w:lang w:eastAsia="ru-RU"/>
              </w:rPr>
              <w:t xml:space="preserve"> Три музы</w:t>
            </w:r>
            <w:r w:rsidRPr="00FB5873">
              <w:rPr>
                <w:rFonts w:ascii="Times New Roman" w:eastAsia="Times New Roman" w:hAnsi="Times New Roman" w:cs="Times New Roman"/>
                <w:b/>
                <w:bCs/>
                <w:i/>
                <w:iCs/>
                <w:sz w:val="24"/>
                <w:szCs w:val="24"/>
                <w:shd w:val="clear" w:color="auto" w:fill="FFFFFF"/>
                <w:lang w:eastAsia="ru-RU"/>
              </w:rPr>
              <w:softHyphen/>
              <w:t>канта.</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П. Пикассо.</w:t>
            </w:r>
          </w:p>
          <w:p w:rsidR="00FB5873" w:rsidRPr="00FB5873" w:rsidRDefault="00FB5873" w:rsidP="00FB5873">
            <w:pPr>
              <w:spacing w:after="0" w:line="240" w:lineRule="auto"/>
              <w:ind w:left="80" w:right="8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Ника </w:t>
            </w:r>
            <w:proofErr w:type="spellStart"/>
            <w:r w:rsidRPr="00FB5873">
              <w:rPr>
                <w:rFonts w:ascii="Times New Roman" w:eastAsia="Times New Roman" w:hAnsi="Times New Roman" w:cs="Times New Roman"/>
                <w:b/>
                <w:bCs/>
                <w:i/>
                <w:iCs/>
                <w:sz w:val="24"/>
                <w:szCs w:val="24"/>
                <w:shd w:val="clear" w:color="auto" w:fill="FFFFFF"/>
                <w:lang w:eastAsia="ru-RU"/>
              </w:rPr>
              <w:t>Самофракийская</w:t>
            </w:r>
            <w:proofErr w:type="spellEnd"/>
            <w:r w:rsidRPr="00FB5873">
              <w:rPr>
                <w:rFonts w:ascii="Times New Roman" w:eastAsia="Times New Roman" w:hAnsi="Times New Roman" w:cs="Times New Roman"/>
                <w:b/>
                <w:bCs/>
                <w:i/>
                <w:iCs/>
                <w:sz w:val="24"/>
                <w:szCs w:val="24"/>
                <w:shd w:val="clear" w:color="auto" w:fill="FFFFFF"/>
                <w:lang w:eastAsia="ru-RU"/>
              </w:rPr>
              <w:t>. Восставший раб.</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Микеланджело.</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
                <w:bCs/>
                <w:i/>
                <w:iCs/>
                <w:sz w:val="24"/>
                <w:szCs w:val="24"/>
                <w:shd w:val="clear" w:color="auto" w:fill="FFFFFF"/>
                <w:lang w:eastAsia="ru-RU"/>
              </w:rPr>
              <w:t>Свобода, ведущая народ.</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Э. Делакруа.</w:t>
            </w:r>
          </w:p>
          <w:p w:rsidR="00FB5873" w:rsidRPr="00FB5873" w:rsidRDefault="00FB5873" w:rsidP="00FB5873">
            <w:pPr>
              <w:spacing w:after="0" w:line="240" w:lineRule="auto"/>
              <w:ind w:left="80" w:right="80" w:firstLine="28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 xml:space="preserve">Православные храмы и их внутреннее убранство. Готические соборы И их внутреннее убранство. </w:t>
            </w:r>
          </w:p>
          <w:p w:rsidR="00FB5873" w:rsidRPr="00FB5873" w:rsidRDefault="00FB5873" w:rsidP="00FB5873">
            <w:pPr>
              <w:spacing w:after="0" w:line="240" w:lineRule="auto"/>
              <w:ind w:left="80" w:right="80" w:firstLine="28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Фуга. Сказка. Путешествие королевны.</w:t>
            </w:r>
            <w:r w:rsidRPr="00FB5873">
              <w:rPr>
                <w:rFonts w:ascii="Times New Roman" w:eastAsia="Times New Roman" w:hAnsi="Times New Roman" w:cs="Times New Roman"/>
                <w:sz w:val="24"/>
                <w:szCs w:val="24"/>
                <w:shd w:val="clear" w:color="auto" w:fill="FFFFFF"/>
                <w:lang w:eastAsia="ru-RU"/>
              </w:rPr>
              <w:t xml:space="preserve"> Триптих;</w:t>
            </w:r>
            <w:r w:rsidRPr="00FB5873">
              <w:rPr>
                <w:rFonts w:ascii="Times New Roman" w:eastAsia="Times New Roman" w:hAnsi="Times New Roman" w:cs="Times New Roman"/>
                <w:i/>
                <w:iCs/>
                <w:spacing w:val="-20"/>
                <w:sz w:val="24"/>
                <w:szCs w:val="24"/>
                <w:shd w:val="clear" w:color="auto" w:fill="FFFFFF"/>
                <w:lang w:eastAsia="ru-RU"/>
              </w:rPr>
              <w:t xml:space="preserve"> Сона</w:t>
            </w:r>
            <w:r w:rsidRPr="00FB5873">
              <w:rPr>
                <w:rFonts w:ascii="Times New Roman" w:eastAsia="Times New Roman" w:hAnsi="Times New Roman" w:cs="Times New Roman"/>
                <w:i/>
                <w:iCs/>
                <w:spacing w:val="-20"/>
                <w:sz w:val="24"/>
                <w:szCs w:val="24"/>
                <w:shd w:val="clear" w:color="auto" w:fill="FFFFFF"/>
                <w:lang w:eastAsia="ru-RU"/>
              </w:rPr>
              <w:softHyphen/>
              <w:t>та моря.</w:t>
            </w:r>
            <w:r w:rsidRPr="00FB5873">
              <w:rPr>
                <w:rFonts w:ascii="Times New Roman" w:eastAsia="Times New Roman" w:hAnsi="Times New Roman" w:cs="Times New Roman"/>
                <w:sz w:val="24"/>
                <w:szCs w:val="24"/>
                <w:shd w:val="clear" w:color="auto" w:fill="FFFFFF"/>
                <w:lang w:eastAsia="ru-RU"/>
              </w:rPr>
              <w:t xml:space="preserve"> Триптих. М. Чюрленис.</w:t>
            </w:r>
          </w:p>
          <w:p w:rsidR="00FB5873" w:rsidRPr="00FB5873" w:rsidRDefault="00FB5873" w:rsidP="00FB5873">
            <w:pPr>
              <w:spacing w:after="0" w:line="240" w:lineRule="auto"/>
              <w:ind w:left="80" w:right="8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Реквием.</w:t>
            </w:r>
            <w:r w:rsidRPr="00FB5873">
              <w:rPr>
                <w:rFonts w:ascii="Times New Roman" w:eastAsia="Times New Roman" w:hAnsi="Times New Roman" w:cs="Times New Roman"/>
                <w:sz w:val="24"/>
                <w:szCs w:val="24"/>
                <w:shd w:val="clear" w:color="auto" w:fill="FFFFFF"/>
                <w:lang w:eastAsia="ru-RU"/>
              </w:rPr>
              <w:t xml:space="preserve"> Цикл гравюр;</w:t>
            </w:r>
            <w:r w:rsidRPr="00FB5873">
              <w:rPr>
                <w:rFonts w:ascii="Times New Roman" w:eastAsia="Times New Roman" w:hAnsi="Times New Roman" w:cs="Times New Roman"/>
                <w:i/>
                <w:iCs/>
                <w:spacing w:val="-20"/>
                <w:sz w:val="24"/>
                <w:szCs w:val="24"/>
                <w:shd w:val="clear" w:color="auto" w:fill="FFFFFF"/>
                <w:lang w:eastAsia="ru-RU"/>
              </w:rPr>
              <w:t xml:space="preserve"> Вечно живые.</w:t>
            </w:r>
            <w:r w:rsidRPr="00FB5873">
              <w:rPr>
                <w:rFonts w:ascii="Times New Roman" w:eastAsia="Times New Roman" w:hAnsi="Times New Roman" w:cs="Times New Roman"/>
                <w:sz w:val="24"/>
                <w:szCs w:val="24"/>
                <w:shd w:val="clear" w:color="auto" w:fill="FFFFFF"/>
                <w:lang w:eastAsia="ru-RU"/>
              </w:rPr>
              <w:t xml:space="preserve"> Цикл гравюр. С. </w:t>
            </w:r>
            <w:proofErr w:type="spellStart"/>
            <w:r w:rsidRPr="00FB5873">
              <w:rPr>
                <w:rFonts w:ascii="Times New Roman" w:eastAsia="Times New Roman" w:hAnsi="Times New Roman" w:cs="Times New Roman"/>
                <w:sz w:val="24"/>
                <w:szCs w:val="24"/>
                <w:shd w:val="clear" w:color="auto" w:fill="FFFFFF"/>
                <w:lang w:eastAsia="ru-RU"/>
              </w:rPr>
              <w:t>Красаускас</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80" w:right="8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Впечатление. Восход солнца; </w:t>
            </w:r>
            <w:proofErr w:type="spellStart"/>
            <w:r w:rsidRPr="00FB5873">
              <w:rPr>
                <w:rFonts w:ascii="Times New Roman" w:eastAsia="Times New Roman" w:hAnsi="Times New Roman" w:cs="Times New Roman"/>
                <w:b/>
                <w:bCs/>
                <w:i/>
                <w:iCs/>
                <w:sz w:val="24"/>
                <w:szCs w:val="24"/>
                <w:shd w:val="clear" w:color="auto" w:fill="FFFFFF"/>
                <w:lang w:eastAsia="ru-RU"/>
              </w:rPr>
              <w:t>Руанский</w:t>
            </w:r>
            <w:proofErr w:type="spellEnd"/>
            <w:r w:rsidRPr="00FB5873">
              <w:rPr>
                <w:rFonts w:ascii="Times New Roman" w:eastAsia="Times New Roman" w:hAnsi="Times New Roman" w:cs="Times New Roman"/>
                <w:b/>
                <w:bCs/>
                <w:i/>
                <w:iCs/>
                <w:sz w:val="24"/>
                <w:szCs w:val="24"/>
                <w:shd w:val="clear" w:color="auto" w:fill="FFFFFF"/>
                <w:lang w:eastAsia="ru-RU"/>
              </w:rPr>
              <w:t xml:space="preserve"> собор в полдень. </w:t>
            </w:r>
            <w:r w:rsidRPr="00FB5873">
              <w:rPr>
                <w:rFonts w:ascii="Times New Roman" w:eastAsia="Times New Roman" w:hAnsi="Times New Roman" w:cs="Times New Roman"/>
                <w:bCs/>
                <w:iCs/>
                <w:sz w:val="21"/>
                <w:szCs w:val="21"/>
                <w:shd w:val="clear" w:color="auto" w:fill="FFFFFF"/>
                <w:lang w:eastAsia="ru-RU"/>
              </w:rPr>
              <w:t>К. Моне.</w:t>
            </w:r>
            <w:r w:rsidRPr="00FB5873">
              <w:rPr>
                <w:rFonts w:ascii="Times New Roman" w:eastAsia="Times New Roman" w:hAnsi="Times New Roman" w:cs="Times New Roman"/>
                <w:b/>
                <w:bCs/>
                <w:i/>
                <w:iCs/>
                <w:sz w:val="24"/>
                <w:szCs w:val="24"/>
                <w:shd w:val="clear" w:color="auto" w:fill="FFFFFF"/>
                <w:lang w:eastAsia="ru-RU"/>
              </w:rPr>
              <w:t xml:space="preserve"> Морской пейзаж.</w:t>
            </w:r>
            <w:r w:rsidRPr="00FB5873">
              <w:rPr>
                <w:rFonts w:ascii="Times New Roman" w:eastAsia="Times New Roman" w:hAnsi="Times New Roman" w:cs="Times New Roman"/>
                <w:b/>
                <w:bCs/>
                <w:i/>
                <w:iCs/>
                <w:sz w:val="21"/>
                <w:szCs w:val="21"/>
                <w:shd w:val="clear" w:color="auto" w:fill="FFFFFF"/>
                <w:lang w:eastAsia="ru-RU"/>
              </w:rPr>
              <w:t xml:space="preserve"> </w:t>
            </w:r>
            <w:r w:rsidRPr="00FB5873">
              <w:rPr>
                <w:rFonts w:ascii="Times New Roman" w:eastAsia="Times New Roman" w:hAnsi="Times New Roman" w:cs="Times New Roman"/>
                <w:bCs/>
                <w:iCs/>
                <w:sz w:val="21"/>
                <w:szCs w:val="21"/>
                <w:shd w:val="clear" w:color="auto" w:fill="FFFFFF"/>
                <w:lang w:eastAsia="ru-RU"/>
              </w:rPr>
              <w:t>Э. Мане.</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i/>
                <w:sz w:val="24"/>
                <w:szCs w:val="24"/>
                <w:lang w:eastAsia="ru-RU"/>
              </w:rPr>
              <w:t>Музыкальная увертюра. Фиолетовый клин; Композиция. Казаки.</w:t>
            </w:r>
            <w:r w:rsidRPr="00FB5873">
              <w:rPr>
                <w:rFonts w:ascii="Times New Roman" w:eastAsia="Times New Roman" w:hAnsi="Times New Roman" w:cs="Times New Roman"/>
                <w:sz w:val="24"/>
                <w:szCs w:val="24"/>
                <w:lang w:eastAsia="ru-RU"/>
              </w:rPr>
              <w:t xml:space="preserve"> В. Кандинский.</w:t>
            </w:r>
          </w:p>
          <w:p w:rsidR="00FB5873" w:rsidRPr="00FB5873" w:rsidRDefault="00FB5873" w:rsidP="00FB5873">
            <w:pPr>
              <w:spacing w:after="0" w:line="240" w:lineRule="auto"/>
              <w:ind w:left="300" w:right="1600" w:firstLine="62"/>
              <w:jc w:val="center"/>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 xml:space="preserve">Литературные </w:t>
            </w:r>
            <w:proofErr w:type="spellStart"/>
            <w:r w:rsidRPr="00FB5873">
              <w:rPr>
                <w:rFonts w:ascii="Times New Roman" w:eastAsia="Times New Roman" w:hAnsi="Times New Roman" w:cs="Times New Roman"/>
                <w:b/>
                <w:bCs/>
                <w:sz w:val="24"/>
                <w:szCs w:val="24"/>
                <w:shd w:val="clear" w:color="auto" w:fill="FFFFFF"/>
                <w:lang w:eastAsia="ru-RU"/>
              </w:rPr>
              <w:t>прооизведения</w:t>
            </w:r>
            <w:proofErr w:type="spellEnd"/>
          </w:p>
          <w:p w:rsidR="00FB5873" w:rsidRPr="00FB5873" w:rsidRDefault="00FB5873" w:rsidP="00FB5873">
            <w:pPr>
              <w:tabs>
                <w:tab w:val="left" w:pos="4641"/>
              </w:tabs>
              <w:spacing w:after="0" w:line="240" w:lineRule="auto"/>
              <w:ind w:right="1600"/>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Мадонна Рафаэля.</w:t>
            </w:r>
            <w:r w:rsidRPr="00FB5873">
              <w:rPr>
                <w:rFonts w:ascii="Times New Roman" w:eastAsia="Times New Roman" w:hAnsi="Times New Roman" w:cs="Times New Roman"/>
                <w:b/>
                <w:bCs/>
                <w:sz w:val="24"/>
                <w:szCs w:val="24"/>
                <w:shd w:val="clear" w:color="auto" w:fill="FFFFFF"/>
                <w:lang w:eastAsia="ru-RU"/>
              </w:rPr>
              <w:t xml:space="preserve"> А. К. Толстой.</w:t>
            </w:r>
          </w:p>
          <w:p w:rsidR="00FB5873" w:rsidRPr="00FB5873" w:rsidRDefault="00FB5873" w:rsidP="00FB5873">
            <w:pPr>
              <w:spacing w:after="0" w:line="240" w:lineRule="auto"/>
              <w:ind w:left="20" w:right="2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lastRenderedPageBreak/>
              <w:t xml:space="preserve">Островок. </w:t>
            </w:r>
            <w:r w:rsidRPr="00FB5873">
              <w:rPr>
                <w:rFonts w:ascii="Times New Roman" w:eastAsia="Times New Roman" w:hAnsi="Times New Roman" w:cs="Times New Roman"/>
                <w:bCs/>
                <w:iCs/>
                <w:sz w:val="24"/>
                <w:szCs w:val="24"/>
                <w:shd w:val="clear" w:color="auto" w:fill="FFFFFF"/>
                <w:lang w:eastAsia="ru-RU"/>
              </w:rPr>
              <w:t>К. Бальмонт.</w:t>
            </w:r>
            <w:r w:rsidRPr="00FB5873">
              <w:rPr>
                <w:rFonts w:ascii="Times New Roman" w:eastAsia="Times New Roman" w:hAnsi="Times New Roman" w:cs="Times New Roman"/>
                <w:b/>
                <w:bCs/>
                <w:i/>
                <w:iCs/>
                <w:sz w:val="24"/>
                <w:szCs w:val="24"/>
                <w:shd w:val="clear" w:color="auto" w:fill="FFFFFF"/>
                <w:lang w:eastAsia="ru-RU"/>
              </w:rPr>
              <w:t xml:space="preserve"> Весенние воды. </w:t>
            </w:r>
            <w:r w:rsidRPr="00FB5873">
              <w:rPr>
                <w:rFonts w:ascii="Times New Roman" w:eastAsia="Times New Roman" w:hAnsi="Times New Roman" w:cs="Times New Roman"/>
                <w:bCs/>
                <w:iCs/>
                <w:sz w:val="24"/>
                <w:szCs w:val="24"/>
                <w:shd w:val="clear" w:color="auto" w:fill="FFFFFF"/>
                <w:lang w:eastAsia="ru-RU"/>
              </w:rPr>
              <w:t>Ф. Тютчев.</w:t>
            </w:r>
            <w:r w:rsidRPr="00FB5873">
              <w:rPr>
                <w:rFonts w:ascii="Times New Roman" w:eastAsia="Times New Roman" w:hAnsi="Times New Roman" w:cs="Times New Roman"/>
                <w:b/>
                <w:bCs/>
                <w:i/>
                <w:iCs/>
                <w:sz w:val="24"/>
                <w:szCs w:val="24"/>
                <w:shd w:val="clear" w:color="auto" w:fill="FFFFFF"/>
                <w:lang w:eastAsia="ru-RU"/>
              </w:rPr>
              <w:t xml:space="preserve"> Мне в душу повеяло жизнью и волей... </w:t>
            </w:r>
            <w:r w:rsidRPr="00FB5873">
              <w:rPr>
                <w:rFonts w:ascii="Times New Roman" w:eastAsia="Times New Roman" w:hAnsi="Times New Roman" w:cs="Times New Roman"/>
                <w:bCs/>
                <w:iCs/>
                <w:sz w:val="24"/>
                <w:szCs w:val="24"/>
                <w:shd w:val="clear" w:color="auto" w:fill="FFFFFF"/>
                <w:lang w:eastAsia="ru-RU"/>
              </w:rPr>
              <w:t>А. Майков.</w:t>
            </w:r>
            <w:r w:rsidRPr="00FB5873">
              <w:rPr>
                <w:rFonts w:ascii="Times New Roman" w:eastAsia="Times New Roman" w:hAnsi="Times New Roman" w:cs="Times New Roman"/>
                <w:b/>
                <w:bCs/>
                <w:i/>
                <w:iCs/>
                <w:sz w:val="24"/>
                <w:szCs w:val="24"/>
                <w:shd w:val="clear" w:color="auto" w:fill="FFFFFF"/>
                <w:lang w:eastAsia="ru-RU"/>
              </w:rPr>
              <w:t xml:space="preserve"> По дороге зим</w:t>
            </w:r>
            <w:r w:rsidRPr="00FB5873">
              <w:rPr>
                <w:rFonts w:ascii="Times New Roman" w:eastAsia="Times New Roman" w:hAnsi="Times New Roman" w:cs="Times New Roman"/>
                <w:b/>
                <w:bCs/>
                <w:i/>
                <w:iCs/>
                <w:sz w:val="24"/>
                <w:szCs w:val="24"/>
                <w:shd w:val="clear" w:color="auto" w:fill="FFFFFF"/>
                <w:lang w:eastAsia="ru-RU"/>
              </w:rPr>
              <w:softHyphen/>
              <w:t xml:space="preserve">ней, скучной... </w:t>
            </w:r>
            <w:r w:rsidRPr="00FB5873">
              <w:rPr>
                <w:rFonts w:ascii="Times New Roman" w:eastAsia="Times New Roman" w:hAnsi="Times New Roman" w:cs="Times New Roman"/>
                <w:bCs/>
                <w:iCs/>
                <w:sz w:val="24"/>
                <w:szCs w:val="24"/>
                <w:shd w:val="clear" w:color="auto" w:fill="FFFFFF"/>
                <w:lang w:eastAsia="ru-RU"/>
              </w:rPr>
              <w:t>А. Пушкин.</w:t>
            </w:r>
          </w:p>
          <w:p w:rsidR="00FB5873" w:rsidRPr="00FB5873" w:rsidRDefault="00FB5873" w:rsidP="00FB5873">
            <w:pPr>
              <w:spacing w:after="0" w:line="240" w:lineRule="auto"/>
              <w:ind w:left="20" w:right="2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Слезы. </w:t>
            </w:r>
            <w:r w:rsidRPr="00FB5873">
              <w:rPr>
                <w:rFonts w:ascii="Times New Roman" w:eastAsia="Times New Roman" w:hAnsi="Times New Roman" w:cs="Times New Roman"/>
                <w:bCs/>
                <w:iCs/>
                <w:sz w:val="24"/>
                <w:szCs w:val="24"/>
                <w:shd w:val="clear" w:color="auto" w:fill="FFFFFF"/>
                <w:lang w:eastAsia="ru-RU"/>
              </w:rPr>
              <w:t>Ф. Тютчев</w:t>
            </w:r>
            <w:r w:rsidRPr="00FB5873">
              <w:rPr>
                <w:rFonts w:ascii="Times New Roman" w:eastAsia="Times New Roman" w:hAnsi="Times New Roman" w:cs="Times New Roman"/>
                <w:b/>
                <w:bCs/>
                <w:i/>
                <w:iCs/>
                <w:sz w:val="24"/>
                <w:szCs w:val="24"/>
                <w:shd w:val="clear" w:color="auto" w:fill="FFFFFF"/>
                <w:lang w:eastAsia="ru-RU"/>
              </w:rPr>
              <w:t>. И мощный звон промчался над зем</w:t>
            </w:r>
            <w:r w:rsidRPr="00FB5873">
              <w:rPr>
                <w:rFonts w:ascii="Times New Roman" w:eastAsia="Times New Roman" w:hAnsi="Times New Roman" w:cs="Times New Roman"/>
                <w:b/>
                <w:bCs/>
                <w:i/>
                <w:iCs/>
                <w:sz w:val="24"/>
                <w:szCs w:val="24"/>
                <w:shd w:val="clear" w:color="auto" w:fill="FFFFFF"/>
                <w:lang w:eastAsia="ru-RU"/>
              </w:rPr>
              <w:softHyphen/>
              <w:t xml:space="preserve">лею... </w:t>
            </w:r>
            <w:r w:rsidRPr="00FB5873">
              <w:rPr>
                <w:rFonts w:ascii="Times New Roman" w:eastAsia="Times New Roman" w:hAnsi="Times New Roman" w:cs="Times New Roman"/>
                <w:bCs/>
                <w:iCs/>
                <w:sz w:val="24"/>
                <w:szCs w:val="24"/>
                <w:shd w:val="clear" w:color="auto" w:fill="FFFFFF"/>
                <w:lang w:eastAsia="ru-RU"/>
              </w:rPr>
              <w:t>А. Хомяков.</w:t>
            </w:r>
            <w:r w:rsidRPr="00FB5873">
              <w:rPr>
                <w:rFonts w:ascii="Times New Roman" w:eastAsia="Times New Roman" w:hAnsi="Times New Roman" w:cs="Times New Roman"/>
                <w:b/>
                <w:bCs/>
                <w:i/>
                <w:iCs/>
                <w:sz w:val="24"/>
                <w:szCs w:val="24"/>
                <w:shd w:val="clear" w:color="auto" w:fill="FFFFFF"/>
                <w:lang w:eastAsia="ru-RU"/>
              </w:rPr>
              <w:t xml:space="preserve"> Загадочный мир звуков Сергея Рахмани</w:t>
            </w:r>
            <w:r w:rsidRPr="00FB5873">
              <w:rPr>
                <w:rFonts w:ascii="Times New Roman" w:eastAsia="Times New Roman" w:hAnsi="Times New Roman" w:cs="Times New Roman"/>
                <w:b/>
                <w:bCs/>
                <w:i/>
                <w:iCs/>
                <w:sz w:val="24"/>
                <w:szCs w:val="24"/>
                <w:shd w:val="clear" w:color="auto" w:fill="FFFFFF"/>
                <w:lang w:eastAsia="ru-RU"/>
              </w:rPr>
              <w:softHyphen/>
              <w:t xml:space="preserve">нова. </w:t>
            </w:r>
            <w:r w:rsidRPr="00FB5873">
              <w:rPr>
                <w:rFonts w:ascii="Times New Roman" w:eastAsia="Times New Roman" w:hAnsi="Times New Roman" w:cs="Times New Roman"/>
                <w:bCs/>
                <w:iCs/>
                <w:sz w:val="24"/>
                <w:szCs w:val="24"/>
                <w:shd w:val="clear" w:color="auto" w:fill="FFFFFF"/>
                <w:lang w:eastAsia="ru-RU"/>
              </w:rPr>
              <w:t>Н. Бажанова.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Звуки пели, дрожали так звонко... </w:t>
            </w:r>
            <w:r w:rsidRPr="00FB5873">
              <w:rPr>
                <w:rFonts w:ascii="Times New Roman" w:eastAsia="Times New Roman" w:hAnsi="Times New Roman" w:cs="Times New Roman"/>
                <w:bCs/>
                <w:iCs/>
                <w:sz w:val="24"/>
                <w:szCs w:val="24"/>
                <w:shd w:val="clear" w:color="auto" w:fill="FFFFFF"/>
                <w:lang w:eastAsia="ru-RU"/>
              </w:rPr>
              <w:t>А. К. Толстой.</w:t>
            </w:r>
            <w:r w:rsidRPr="00FB5873">
              <w:rPr>
                <w:rFonts w:ascii="Times New Roman" w:eastAsia="Times New Roman" w:hAnsi="Times New Roman" w:cs="Times New Roman"/>
                <w:b/>
                <w:bCs/>
                <w:i/>
                <w:iCs/>
                <w:sz w:val="24"/>
                <w:szCs w:val="24"/>
                <w:shd w:val="clear" w:color="auto" w:fill="FFFFFF"/>
                <w:lang w:eastAsia="ru-RU"/>
              </w:rPr>
              <w:t xml:space="preserve"> Струна. </w:t>
            </w:r>
            <w:r w:rsidRPr="00FB5873">
              <w:rPr>
                <w:rFonts w:ascii="Times New Roman" w:eastAsia="Times New Roman" w:hAnsi="Times New Roman" w:cs="Times New Roman"/>
                <w:bCs/>
                <w:iCs/>
                <w:sz w:val="24"/>
                <w:szCs w:val="24"/>
                <w:shd w:val="clear" w:color="auto" w:fill="FFFFFF"/>
                <w:lang w:eastAsia="ru-RU"/>
              </w:rPr>
              <w:t>К. Паустовский.</w:t>
            </w:r>
            <w:r w:rsidRPr="00FB5873">
              <w:rPr>
                <w:rFonts w:ascii="Times New Roman" w:eastAsia="Times New Roman" w:hAnsi="Times New Roman" w:cs="Times New Roman"/>
                <w:b/>
                <w:bCs/>
                <w:i/>
                <w:iCs/>
                <w:sz w:val="24"/>
                <w:szCs w:val="24"/>
                <w:shd w:val="clear" w:color="auto" w:fill="FFFFFF"/>
                <w:lang w:eastAsia="ru-RU"/>
              </w:rPr>
              <w:t xml:space="preserve"> Не соловей — то скрипка пела... </w:t>
            </w:r>
            <w:r w:rsidRPr="00FB5873">
              <w:rPr>
                <w:rFonts w:ascii="Times New Roman" w:eastAsia="Times New Roman" w:hAnsi="Times New Roman" w:cs="Times New Roman"/>
                <w:bCs/>
                <w:iCs/>
                <w:sz w:val="24"/>
                <w:szCs w:val="24"/>
                <w:shd w:val="clear" w:color="auto" w:fill="FFFFFF"/>
                <w:lang w:eastAsia="ru-RU"/>
              </w:rPr>
              <w:t>А. Блок.</w:t>
            </w:r>
            <w:r w:rsidRPr="00FB5873">
              <w:rPr>
                <w:rFonts w:ascii="Times New Roman" w:eastAsia="Times New Roman" w:hAnsi="Times New Roman" w:cs="Times New Roman"/>
                <w:b/>
                <w:bCs/>
                <w:i/>
                <w:iCs/>
                <w:sz w:val="24"/>
                <w:szCs w:val="24"/>
                <w:shd w:val="clear" w:color="auto" w:fill="FFFFFF"/>
                <w:lang w:eastAsia="ru-RU"/>
              </w:rPr>
              <w:t xml:space="preserve"> Березовая роща. </w:t>
            </w:r>
            <w:r w:rsidRPr="00FB5873">
              <w:rPr>
                <w:rFonts w:ascii="Times New Roman" w:eastAsia="Times New Roman" w:hAnsi="Times New Roman" w:cs="Times New Roman"/>
                <w:bCs/>
                <w:iCs/>
                <w:sz w:val="24"/>
                <w:szCs w:val="24"/>
                <w:shd w:val="clear" w:color="auto" w:fill="FFFFFF"/>
                <w:lang w:eastAsia="ru-RU"/>
              </w:rPr>
              <w:t xml:space="preserve">В. </w:t>
            </w:r>
            <w:proofErr w:type="spellStart"/>
            <w:r w:rsidRPr="00FB5873">
              <w:rPr>
                <w:rFonts w:ascii="Times New Roman" w:eastAsia="Times New Roman" w:hAnsi="Times New Roman" w:cs="Times New Roman"/>
                <w:bCs/>
                <w:iCs/>
                <w:sz w:val="24"/>
                <w:szCs w:val="24"/>
                <w:shd w:val="clear" w:color="auto" w:fill="FFFFFF"/>
                <w:lang w:eastAsia="ru-RU"/>
              </w:rPr>
              <w:t>Семернин</w:t>
            </w:r>
            <w:proofErr w:type="spellEnd"/>
            <w:r w:rsidRPr="00FB5873">
              <w:rPr>
                <w:rFonts w:ascii="Times New Roman" w:eastAsia="Times New Roman" w:hAnsi="Times New Roman" w:cs="Times New Roman"/>
                <w:bCs/>
                <w:iCs/>
                <w:sz w:val="24"/>
                <w:szCs w:val="24"/>
                <w:shd w:val="clear" w:color="auto" w:fill="FFFFFF"/>
                <w:lang w:eastAsia="ru-RU"/>
              </w:rPr>
              <w:t>.</w:t>
            </w:r>
          </w:p>
          <w:p w:rsidR="00FB5873" w:rsidRPr="00FB5873" w:rsidRDefault="00FB5873" w:rsidP="00FB5873">
            <w:pPr>
              <w:spacing w:after="0" w:line="240" w:lineRule="auto"/>
              <w:ind w:left="300" w:right="1900"/>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Под орган душа тоскует... </w:t>
            </w:r>
            <w:r w:rsidRPr="00FB5873">
              <w:rPr>
                <w:rFonts w:ascii="Times New Roman" w:eastAsia="Times New Roman" w:hAnsi="Times New Roman" w:cs="Times New Roman"/>
                <w:bCs/>
                <w:iCs/>
                <w:sz w:val="24"/>
                <w:szCs w:val="24"/>
                <w:shd w:val="clear" w:color="auto" w:fill="FFFFFF"/>
                <w:lang w:eastAsia="ru-RU"/>
              </w:rPr>
              <w:t>И. Бунин.</w:t>
            </w:r>
            <w:r w:rsidRPr="00FB5873">
              <w:rPr>
                <w:rFonts w:ascii="Times New Roman" w:eastAsia="Times New Roman" w:hAnsi="Times New Roman" w:cs="Times New Roman"/>
                <w:b/>
                <w:bCs/>
                <w:i/>
                <w:iCs/>
                <w:sz w:val="24"/>
                <w:szCs w:val="24"/>
                <w:shd w:val="clear" w:color="auto" w:fill="FFFFFF"/>
                <w:lang w:eastAsia="ru-RU"/>
              </w:rPr>
              <w:t xml:space="preserve"> Реквием. </w:t>
            </w:r>
            <w:r w:rsidRPr="00FB5873">
              <w:rPr>
                <w:rFonts w:ascii="Times New Roman" w:eastAsia="Times New Roman" w:hAnsi="Times New Roman" w:cs="Times New Roman"/>
                <w:bCs/>
                <w:iCs/>
                <w:sz w:val="24"/>
                <w:szCs w:val="24"/>
                <w:shd w:val="clear" w:color="auto" w:fill="FFFFFF"/>
                <w:lang w:eastAsia="ru-RU"/>
              </w:rPr>
              <w:t>Р. Рождественский.</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i/>
                <w:sz w:val="24"/>
                <w:szCs w:val="24"/>
                <w:lang w:eastAsia="ru-RU"/>
              </w:rPr>
              <w:t xml:space="preserve">     Я не знаю мудрости, годной для других...</w:t>
            </w:r>
            <w:r w:rsidRPr="00FB5873">
              <w:rPr>
                <w:rFonts w:ascii="Times New Roman" w:eastAsia="Times New Roman" w:hAnsi="Times New Roman" w:cs="Times New Roman"/>
                <w:sz w:val="24"/>
                <w:szCs w:val="24"/>
                <w:lang w:eastAsia="ru-RU"/>
              </w:rPr>
              <w:t xml:space="preserve"> К- Бальмонт. </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i/>
                <w:sz w:val="24"/>
                <w:szCs w:val="24"/>
                <w:lang w:eastAsia="ru-RU"/>
              </w:rPr>
              <w:t xml:space="preserve">    Не привыкайте к чудесам...</w:t>
            </w:r>
            <w:r w:rsidRPr="00FB5873">
              <w:rPr>
                <w:rFonts w:ascii="Times New Roman" w:eastAsia="Times New Roman" w:hAnsi="Times New Roman" w:cs="Times New Roman"/>
                <w:sz w:val="24"/>
                <w:szCs w:val="24"/>
                <w:lang w:eastAsia="ru-RU"/>
              </w:rPr>
              <w:t xml:space="preserve"> В. </w:t>
            </w:r>
            <w:proofErr w:type="spellStart"/>
            <w:r w:rsidRPr="00FB5873">
              <w:rPr>
                <w:rFonts w:ascii="Times New Roman" w:eastAsia="Times New Roman" w:hAnsi="Times New Roman" w:cs="Times New Roman"/>
                <w:sz w:val="24"/>
                <w:szCs w:val="24"/>
                <w:lang w:eastAsia="ru-RU"/>
              </w:rPr>
              <w:t>Шефнер</w:t>
            </w:r>
            <w:proofErr w:type="spellEnd"/>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p>
        </w:tc>
        <w:tc>
          <w:tcPr>
            <w:tcW w:w="4678" w:type="dxa"/>
          </w:tcPr>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Выявлять</w:t>
            </w:r>
            <w:r w:rsidRPr="00FB5873">
              <w:rPr>
                <w:rFonts w:ascii="Times New Roman" w:eastAsia="Times New Roman" w:hAnsi="Times New Roman" w:cs="Times New Roman"/>
                <w:sz w:val="24"/>
                <w:szCs w:val="24"/>
                <w:shd w:val="clear" w:color="auto" w:fill="FFFFFF"/>
                <w:lang w:eastAsia="ru-RU"/>
              </w:rPr>
              <w:t xml:space="preserve"> общность жизненных ис</w:t>
            </w:r>
            <w:r w:rsidRPr="00FB5873">
              <w:rPr>
                <w:rFonts w:ascii="Times New Roman" w:eastAsia="Times New Roman" w:hAnsi="Times New Roman" w:cs="Times New Roman"/>
                <w:sz w:val="24"/>
                <w:szCs w:val="24"/>
                <w:shd w:val="clear" w:color="auto" w:fill="FFFFFF"/>
                <w:lang w:eastAsia="ru-RU"/>
              </w:rPr>
              <w:softHyphen/>
              <w:t>токов и взаимосвязь музыки с литерату</w:t>
            </w:r>
            <w:r w:rsidRPr="00FB5873">
              <w:rPr>
                <w:rFonts w:ascii="Times New Roman" w:eastAsia="Times New Roman" w:hAnsi="Times New Roman" w:cs="Times New Roman"/>
                <w:sz w:val="24"/>
                <w:szCs w:val="24"/>
                <w:shd w:val="clear" w:color="auto" w:fill="FFFFFF"/>
                <w:lang w:eastAsia="ru-RU"/>
              </w:rPr>
              <w:softHyphen/>
              <w:t>рой и изобразительным искусством как различными способами художественного познания мира.</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Соотносить</w:t>
            </w:r>
            <w:r w:rsidRPr="00FB5873">
              <w:rPr>
                <w:rFonts w:ascii="Times New Roman" w:eastAsia="Times New Roman" w:hAnsi="Times New Roman" w:cs="Times New Roman"/>
                <w:sz w:val="24"/>
                <w:szCs w:val="24"/>
                <w:shd w:val="clear" w:color="auto" w:fill="FFFFFF"/>
                <w:lang w:eastAsia="ru-RU"/>
              </w:rPr>
              <w:t xml:space="preserve"> художественно-образное содержание музыкального произведения с формой его воплощения.</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Находить</w:t>
            </w:r>
            <w:r w:rsidRPr="00FB5873">
              <w:rPr>
                <w:rFonts w:ascii="Times New Roman" w:eastAsia="Times New Roman" w:hAnsi="Times New Roman" w:cs="Times New Roman"/>
                <w:sz w:val="24"/>
                <w:szCs w:val="24"/>
                <w:shd w:val="clear" w:color="auto" w:fill="FFFFFF"/>
                <w:lang w:eastAsia="ru-RU"/>
              </w:rPr>
              <w:t xml:space="preserve"> ассоциативные связи меж</w:t>
            </w:r>
            <w:r w:rsidRPr="00FB5873">
              <w:rPr>
                <w:rFonts w:ascii="Times New Roman" w:eastAsia="Times New Roman" w:hAnsi="Times New Roman" w:cs="Times New Roman"/>
                <w:sz w:val="24"/>
                <w:szCs w:val="24"/>
                <w:shd w:val="clear" w:color="auto" w:fill="FFFFFF"/>
                <w:lang w:eastAsia="ru-RU"/>
              </w:rPr>
              <w:softHyphen/>
              <w:t>ду художественными образами музыки и изобразительного искусства.</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Наблюдать</w:t>
            </w:r>
            <w:r w:rsidRPr="00FB5873">
              <w:rPr>
                <w:rFonts w:ascii="Times New Roman" w:eastAsia="Times New Roman" w:hAnsi="Times New Roman" w:cs="Times New Roman"/>
                <w:sz w:val="24"/>
                <w:szCs w:val="24"/>
                <w:shd w:val="clear" w:color="auto" w:fill="FFFFFF"/>
                <w:lang w:eastAsia="ru-RU"/>
              </w:rPr>
              <w:t xml:space="preserve"> за процессом и результа</w:t>
            </w:r>
            <w:r w:rsidRPr="00FB5873">
              <w:rPr>
                <w:rFonts w:ascii="Times New Roman" w:eastAsia="Times New Roman" w:hAnsi="Times New Roman" w:cs="Times New Roman"/>
                <w:sz w:val="24"/>
                <w:szCs w:val="24"/>
                <w:shd w:val="clear" w:color="auto" w:fill="FFFFFF"/>
                <w:lang w:eastAsia="ru-RU"/>
              </w:rPr>
              <w:softHyphen/>
              <w:t xml:space="preserve">том музыкального развития, выявляя сходство </w:t>
            </w:r>
            <w:r w:rsidRPr="00FB5873">
              <w:rPr>
                <w:rFonts w:ascii="Times New Roman" w:eastAsia="Times New Roman" w:hAnsi="Times New Roman" w:cs="Times New Roman"/>
                <w:sz w:val="24"/>
                <w:szCs w:val="24"/>
                <w:shd w:val="clear" w:color="auto" w:fill="FFFFFF"/>
                <w:lang w:eastAsia="ru-RU"/>
              </w:rPr>
              <w:lastRenderedPageBreak/>
              <w:t>и различие интонаций, тем, об</w:t>
            </w:r>
            <w:r w:rsidRPr="00FB5873">
              <w:rPr>
                <w:rFonts w:ascii="Times New Roman" w:eastAsia="Times New Roman" w:hAnsi="Times New Roman" w:cs="Times New Roman"/>
                <w:sz w:val="24"/>
                <w:szCs w:val="24"/>
                <w:shd w:val="clear" w:color="auto" w:fill="FFFFFF"/>
                <w:lang w:eastAsia="ru-RU"/>
              </w:rPr>
              <w:softHyphen/>
              <w:t>разов в произведениях разных форм и жанров.</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Распознавать</w:t>
            </w:r>
            <w:r w:rsidRPr="00FB5873">
              <w:rPr>
                <w:rFonts w:ascii="Times New Roman" w:eastAsia="Times New Roman" w:hAnsi="Times New Roman" w:cs="Times New Roman"/>
                <w:sz w:val="24"/>
                <w:szCs w:val="24"/>
                <w:shd w:val="clear" w:color="auto" w:fill="FFFFFF"/>
                <w:lang w:eastAsia="ru-RU"/>
              </w:rPr>
              <w:t xml:space="preserve"> художественный смысл различных форм построения музыки.</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Участвовать</w:t>
            </w:r>
            <w:r w:rsidRPr="00FB5873">
              <w:rPr>
                <w:rFonts w:ascii="Times New Roman" w:eastAsia="Times New Roman" w:hAnsi="Times New Roman" w:cs="Times New Roman"/>
                <w:sz w:val="24"/>
                <w:szCs w:val="24"/>
                <w:shd w:val="clear" w:color="auto" w:fill="FFFFFF"/>
                <w:lang w:eastAsia="ru-RU"/>
              </w:rPr>
              <w:t xml:space="preserve"> в совместной деятель</w:t>
            </w:r>
            <w:r w:rsidRPr="00FB5873">
              <w:rPr>
                <w:rFonts w:ascii="Times New Roman" w:eastAsia="Times New Roman" w:hAnsi="Times New Roman" w:cs="Times New Roman"/>
                <w:sz w:val="24"/>
                <w:szCs w:val="24"/>
                <w:shd w:val="clear" w:color="auto" w:fill="FFFFFF"/>
                <w:lang w:eastAsia="ru-RU"/>
              </w:rPr>
              <w:softHyphen/>
              <w:t>ности при воплощении различных музы</w:t>
            </w:r>
            <w:r w:rsidRPr="00FB5873">
              <w:rPr>
                <w:rFonts w:ascii="Times New Roman" w:eastAsia="Times New Roman" w:hAnsi="Times New Roman" w:cs="Times New Roman"/>
                <w:sz w:val="24"/>
                <w:szCs w:val="24"/>
                <w:shd w:val="clear" w:color="auto" w:fill="FFFFFF"/>
                <w:lang w:eastAsia="ru-RU"/>
              </w:rPr>
              <w:softHyphen/>
              <w:t>кальных образов.</w:t>
            </w:r>
          </w:p>
          <w:p w:rsidR="00FB5873" w:rsidRPr="00FB5873" w:rsidRDefault="00FB5873" w:rsidP="00FB5873">
            <w:pPr>
              <w:keepNext/>
              <w:keepLines/>
              <w:spacing w:after="126" w:line="240" w:lineRule="auto"/>
              <w:ind w:firstLine="317"/>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Исследовать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интонационно-образную природу музыкального искусства.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b/>
                <w:i/>
                <w:sz w:val="24"/>
                <w:szCs w:val="24"/>
                <w:u w:val="single"/>
                <w:shd w:val="clear" w:color="auto" w:fill="FFFFFF"/>
                <w:lang w:eastAsia="ru-RU"/>
              </w:rPr>
            </w:pPr>
            <w:r w:rsidRPr="00FB5873">
              <w:rPr>
                <w:rFonts w:ascii="Times New Roman" w:eastAsia="Times New Roman" w:hAnsi="Times New Roman" w:cs="Times New Roman"/>
                <w:b/>
                <w:bCs/>
                <w:spacing w:val="-20"/>
                <w:sz w:val="24"/>
                <w:szCs w:val="24"/>
                <w:shd w:val="clear" w:color="auto" w:fill="FFFFFF"/>
                <w:lang w:eastAsia="ru-RU"/>
              </w:rPr>
              <w:t>Самостоятельно подбирать</w:t>
            </w:r>
            <w:r w:rsidRPr="00FB5873">
              <w:rPr>
                <w:rFonts w:ascii="Times New Roman" w:eastAsia="Times New Roman" w:hAnsi="Times New Roman" w:cs="Times New Roman"/>
                <w:b/>
                <w:bCs/>
                <w:sz w:val="24"/>
                <w:szCs w:val="24"/>
                <w:shd w:val="clear" w:color="auto" w:fill="FFFFFF"/>
                <w:lang w:eastAsia="ru-RU"/>
              </w:rPr>
              <w:t xml:space="preserve"> </w:t>
            </w:r>
            <w:r w:rsidRPr="00FB5873">
              <w:rPr>
                <w:rFonts w:ascii="Times New Roman" w:eastAsia="Times New Roman" w:hAnsi="Times New Roman" w:cs="Times New Roman"/>
                <w:bCs/>
                <w:i/>
                <w:sz w:val="24"/>
                <w:szCs w:val="24"/>
                <w:u w:val="single"/>
                <w:shd w:val="clear" w:color="auto" w:fill="FFFFFF"/>
                <w:lang w:eastAsia="ru-RU"/>
              </w:rPr>
              <w:t xml:space="preserve">сходные </w:t>
            </w:r>
            <w:r w:rsidRPr="00FB5873">
              <w:rPr>
                <w:rFonts w:ascii="Times New Roman" w:eastAsia="Times New Roman" w:hAnsi="Times New Roman" w:cs="Times New Roman"/>
                <w:b/>
                <w:bCs/>
                <w:i/>
                <w:sz w:val="24"/>
                <w:szCs w:val="24"/>
                <w:u w:val="single"/>
                <w:shd w:val="clear" w:color="auto" w:fill="FFFFFF"/>
                <w:lang w:eastAsia="ru-RU"/>
              </w:rPr>
              <w:t>и/или контрастные</w:t>
            </w:r>
            <w:r w:rsidRPr="00FB5873">
              <w:rPr>
                <w:rFonts w:ascii="Times New Roman" w:eastAsia="Times New Roman" w:hAnsi="Times New Roman" w:cs="Times New Roman"/>
                <w:b/>
                <w:i/>
                <w:sz w:val="24"/>
                <w:szCs w:val="24"/>
                <w:u w:val="single"/>
                <w:shd w:val="clear" w:color="auto" w:fill="FFFFFF"/>
                <w:lang w:eastAsia="ru-RU"/>
              </w:rPr>
              <w:t xml:space="preserve"> произведения изоб</w:t>
            </w:r>
            <w:r w:rsidRPr="00FB5873">
              <w:rPr>
                <w:rFonts w:ascii="Times New Roman" w:eastAsia="Times New Roman" w:hAnsi="Times New Roman" w:cs="Times New Roman"/>
                <w:b/>
                <w:i/>
                <w:sz w:val="24"/>
                <w:szCs w:val="24"/>
                <w:u w:val="single"/>
                <w:shd w:val="clear" w:color="auto" w:fill="FFFFFF"/>
                <w:lang w:eastAsia="ru-RU"/>
              </w:rPr>
              <w:softHyphen/>
              <w:t>разительного искусства (живописи, скульптуры) к изучаемой музыке.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Определять</w:t>
            </w:r>
            <w:r w:rsidRPr="00FB5873">
              <w:rPr>
                <w:rFonts w:ascii="Times New Roman" w:eastAsia="Times New Roman" w:hAnsi="Times New Roman" w:cs="Times New Roman"/>
                <w:sz w:val="24"/>
                <w:szCs w:val="24"/>
                <w:shd w:val="clear" w:color="auto" w:fill="FFFFFF"/>
                <w:lang w:eastAsia="ru-RU"/>
              </w:rPr>
              <w:t xml:space="preserve"> взаимодействие музыки с другими видами искусства на основе осознания специфики языка каждого из них (музыки, литературы, изобразитель</w:t>
            </w:r>
            <w:r w:rsidRPr="00FB5873">
              <w:rPr>
                <w:rFonts w:ascii="Times New Roman" w:eastAsia="Times New Roman" w:hAnsi="Times New Roman" w:cs="Times New Roman"/>
                <w:sz w:val="24"/>
                <w:szCs w:val="24"/>
                <w:shd w:val="clear" w:color="auto" w:fill="FFFFFF"/>
                <w:lang w:eastAsia="ru-RU"/>
              </w:rPr>
              <w:softHyphen/>
              <w:t>ного искусства, театра, кино и др.).</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Владеть</w:t>
            </w:r>
            <w:r w:rsidRPr="00FB5873">
              <w:rPr>
                <w:rFonts w:ascii="Times New Roman" w:eastAsia="Times New Roman" w:hAnsi="Times New Roman" w:cs="Times New Roman"/>
                <w:sz w:val="24"/>
                <w:szCs w:val="24"/>
                <w:shd w:val="clear" w:color="auto" w:fill="FFFFFF"/>
                <w:lang w:eastAsia="ru-RU"/>
              </w:rPr>
              <w:t xml:space="preserve"> музыкальными терминами и понятиями в пределах изучаемой темы.</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Проявлять</w:t>
            </w:r>
            <w:r w:rsidRPr="00FB5873">
              <w:rPr>
                <w:rFonts w:ascii="Times New Roman" w:eastAsia="Times New Roman" w:hAnsi="Times New Roman" w:cs="Times New Roman"/>
                <w:sz w:val="24"/>
                <w:szCs w:val="24"/>
                <w:shd w:val="clear" w:color="auto" w:fill="FFFFFF"/>
                <w:lang w:eastAsia="ru-RU"/>
              </w:rPr>
              <w:t xml:space="preserve"> эмоциональную отзывчи</w:t>
            </w:r>
            <w:r w:rsidRPr="00FB5873">
              <w:rPr>
                <w:rFonts w:ascii="Times New Roman" w:eastAsia="Times New Roman" w:hAnsi="Times New Roman" w:cs="Times New Roman"/>
                <w:sz w:val="24"/>
                <w:szCs w:val="24"/>
                <w:shd w:val="clear" w:color="auto" w:fill="FFFFFF"/>
                <w:lang w:eastAsia="ru-RU"/>
              </w:rPr>
              <w:softHyphen/>
              <w:t>вость, личностное отношение к музы</w:t>
            </w:r>
            <w:r w:rsidRPr="00FB5873">
              <w:rPr>
                <w:rFonts w:ascii="Times New Roman" w:eastAsia="Times New Roman" w:hAnsi="Times New Roman" w:cs="Times New Roman"/>
                <w:sz w:val="24"/>
                <w:szCs w:val="24"/>
                <w:shd w:val="clear" w:color="auto" w:fill="FFFFFF"/>
                <w:lang w:eastAsia="ru-RU"/>
              </w:rPr>
              <w:softHyphen/>
              <w:t>кальным произведениям при их воспри</w:t>
            </w:r>
            <w:r w:rsidRPr="00FB5873">
              <w:rPr>
                <w:rFonts w:ascii="Times New Roman" w:eastAsia="Times New Roman" w:hAnsi="Times New Roman" w:cs="Times New Roman"/>
                <w:sz w:val="24"/>
                <w:szCs w:val="24"/>
                <w:shd w:val="clear" w:color="auto" w:fill="FFFFFF"/>
                <w:lang w:eastAsia="ru-RU"/>
              </w:rPr>
              <w:softHyphen/>
              <w:t>ятии и исполнении.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Использовать</w:t>
            </w:r>
            <w:r w:rsidRPr="00FB5873">
              <w:rPr>
                <w:rFonts w:ascii="Times New Roman" w:eastAsia="Times New Roman" w:hAnsi="Times New Roman" w:cs="Times New Roman"/>
                <w:sz w:val="24"/>
                <w:szCs w:val="24"/>
                <w:shd w:val="clear" w:color="auto" w:fill="FFFFFF"/>
                <w:lang w:eastAsia="ru-RU"/>
              </w:rPr>
              <w:t xml:space="preserve"> различные формы </w:t>
            </w:r>
            <w:proofErr w:type="spellStart"/>
            <w:r w:rsidRPr="00FB5873">
              <w:rPr>
                <w:rFonts w:ascii="Times New Roman" w:eastAsia="Times New Roman" w:hAnsi="Times New Roman" w:cs="Times New Roman"/>
                <w:sz w:val="24"/>
                <w:szCs w:val="24"/>
                <w:shd w:val="clear" w:color="auto" w:fill="FFFFFF"/>
                <w:lang w:eastAsia="ru-RU"/>
              </w:rPr>
              <w:t>му</w:t>
            </w:r>
            <w:r w:rsidRPr="00FB5873">
              <w:rPr>
                <w:rFonts w:ascii="Times New Roman" w:eastAsia="Times New Roman" w:hAnsi="Times New Roman" w:cs="Times New Roman"/>
                <w:sz w:val="24"/>
                <w:szCs w:val="24"/>
                <w:shd w:val="clear" w:color="auto" w:fill="FFFFFF"/>
                <w:lang w:eastAsia="ru-RU"/>
              </w:rPr>
              <w:softHyphen/>
              <w:t>зицирования</w:t>
            </w:r>
            <w:proofErr w:type="spellEnd"/>
            <w:r w:rsidRPr="00FB5873">
              <w:rPr>
                <w:rFonts w:ascii="Times New Roman" w:eastAsia="Times New Roman" w:hAnsi="Times New Roman" w:cs="Times New Roman"/>
                <w:sz w:val="24"/>
                <w:szCs w:val="24"/>
                <w:shd w:val="clear" w:color="auto" w:fill="FFFFFF"/>
                <w:lang w:eastAsia="ru-RU"/>
              </w:rPr>
              <w:t xml:space="preserve"> и творческих заданий в освоении содержания музыкальных про</w:t>
            </w:r>
            <w:r w:rsidRPr="00FB5873">
              <w:rPr>
                <w:rFonts w:ascii="Times New Roman" w:eastAsia="Times New Roman" w:hAnsi="Times New Roman" w:cs="Times New Roman"/>
                <w:sz w:val="24"/>
                <w:szCs w:val="24"/>
                <w:shd w:val="clear" w:color="auto" w:fill="FFFFFF"/>
                <w:lang w:eastAsia="ru-RU"/>
              </w:rPr>
              <w:softHyphen/>
              <w:t>изведений.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Исполнять</w:t>
            </w:r>
            <w:r w:rsidRPr="00FB5873">
              <w:rPr>
                <w:rFonts w:ascii="Times New Roman" w:eastAsia="Times New Roman" w:hAnsi="Times New Roman" w:cs="Times New Roman"/>
                <w:sz w:val="24"/>
                <w:szCs w:val="24"/>
                <w:shd w:val="clear" w:color="auto" w:fill="FFFFFF"/>
                <w:lang w:eastAsia="ru-RU"/>
              </w:rPr>
              <w:t xml:space="preserve"> песни и темы инструмен</w:t>
            </w:r>
            <w:r w:rsidRPr="00FB5873">
              <w:rPr>
                <w:rFonts w:ascii="Times New Roman" w:eastAsia="Times New Roman" w:hAnsi="Times New Roman" w:cs="Times New Roman"/>
                <w:sz w:val="24"/>
                <w:szCs w:val="24"/>
                <w:shd w:val="clear" w:color="auto" w:fill="FFFFFF"/>
                <w:lang w:eastAsia="ru-RU"/>
              </w:rPr>
              <w:softHyphen/>
              <w:t>тальных произведений отечественных и зарубежных композиторов.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Различать</w:t>
            </w:r>
            <w:r w:rsidRPr="00FB5873">
              <w:rPr>
                <w:rFonts w:ascii="Times New Roman" w:eastAsia="Times New Roman" w:hAnsi="Times New Roman" w:cs="Times New Roman"/>
                <w:sz w:val="24"/>
                <w:szCs w:val="24"/>
                <w:shd w:val="clear" w:color="auto" w:fill="FFFFFF"/>
                <w:lang w:eastAsia="ru-RU"/>
              </w:rPr>
              <w:t xml:space="preserve"> виды оркестра и группы музыкальных инструментов.</w:t>
            </w:r>
          </w:p>
          <w:p w:rsidR="00FB5873" w:rsidRPr="00FB5873" w:rsidRDefault="00FB5873" w:rsidP="00FB5873">
            <w:pPr>
              <w:keepNext/>
              <w:keepLines/>
              <w:spacing w:after="126" w:line="240" w:lineRule="auto"/>
              <w:ind w:firstLine="317"/>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lastRenderedPageBreak/>
              <w:t>Анализировать</w:t>
            </w:r>
            <w:r w:rsidRPr="00FB5873">
              <w:rPr>
                <w:rFonts w:ascii="Franklin Gothic Medium" w:eastAsia="Times New Roman" w:hAnsi="Franklin Gothic Medium" w:cs="Times New Roman"/>
                <w:bCs/>
                <w:sz w:val="24"/>
                <w:szCs w:val="24"/>
                <w:shd w:val="clear" w:color="auto" w:fill="FFFFFF"/>
                <w:lang w:eastAsia="ru-RU"/>
              </w:rPr>
              <w:t xml:space="preserve"> и</w:t>
            </w:r>
            <w:r w:rsidRPr="00FB5873">
              <w:rPr>
                <w:rFonts w:ascii="Times New Roman" w:eastAsia="Times New Roman" w:hAnsi="Times New Roman" w:cs="Times New Roman"/>
                <w:b/>
                <w:sz w:val="24"/>
                <w:szCs w:val="24"/>
                <w:shd w:val="clear" w:color="auto" w:fill="FFFFFF"/>
                <w:lang w:eastAsia="ru-RU"/>
              </w:rPr>
              <w:t xml:space="preserve"> обобщать</w:t>
            </w:r>
            <w:r w:rsidRPr="00FB5873">
              <w:rPr>
                <w:rFonts w:ascii="Franklin Gothic Medium" w:eastAsia="Times New Roman" w:hAnsi="Franklin Gothic Medium" w:cs="Times New Roman"/>
                <w:bCs/>
                <w:sz w:val="24"/>
                <w:szCs w:val="24"/>
                <w:shd w:val="clear" w:color="auto" w:fill="FFFFFF"/>
                <w:lang w:eastAsia="ru-RU"/>
              </w:rPr>
              <w:t xml:space="preserve"> много</w:t>
            </w:r>
            <w:r w:rsidRPr="00FB5873">
              <w:rPr>
                <w:rFonts w:ascii="Franklin Gothic Medium" w:eastAsia="Times New Roman" w:hAnsi="Franklin Gothic Medium" w:cs="Times New Roman"/>
                <w:bCs/>
                <w:sz w:val="24"/>
                <w:szCs w:val="24"/>
                <w:shd w:val="clear" w:color="auto" w:fill="FFFFFF"/>
                <w:lang w:eastAsia="ru-RU"/>
              </w:rPr>
              <w:softHyphen/>
              <w:t>образие связей музыки, литературы и изобразительного искусства.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Воплощать</w:t>
            </w:r>
            <w:r w:rsidRPr="00FB5873">
              <w:rPr>
                <w:rFonts w:ascii="Times New Roman" w:eastAsia="Times New Roman" w:hAnsi="Times New Roman" w:cs="Times New Roman"/>
                <w:sz w:val="24"/>
                <w:szCs w:val="24"/>
                <w:shd w:val="clear" w:color="auto" w:fill="FFFFFF"/>
                <w:lang w:eastAsia="ru-RU"/>
              </w:rPr>
              <w:t xml:space="preserve"> художественно-образное содержание музыки и произведений изобразительного искусства в драматиза</w:t>
            </w:r>
            <w:r w:rsidRPr="00FB5873">
              <w:rPr>
                <w:rFonts w:ascii="Times New Roman" w:eastAsia="Times New Roman" w:hAnsi="Times New Roman" w:cs="Times New Roman"/>
                <w:sz w:val="24"/>
                <w:szCs w:val="24"/>
                <w:shd w:val="clear" w:color="auto" w:fill="FFFFFF"/>
                <w:lang w:eastAsia="ru-RU"/>
              </w:rPr>
              <w:softHyphen/>
              <w:t xml:space="preserve">ции, </w:t>
            </w:r>
            <w:proofErr w:type="spellStart"/>
            <w:r w:rsidRPr="00FB5873">
              <w:rPr>
                <w:rFonts w:ascii="Times New Roman" w:eastAsia="Times New Roman" w:hAnsi="Times New Roman" w:cs="Times New Roman"/>
                <w:sz w:val="24"/>
                <w:szCs w:val="24"/>
                <w:shd w:val="clear" w:color="auto" w:fill="FFFFFF"/>
                <w:lang w:eastAsia="ru-RU"/>
              </w:rPr>
              <w:t>инсценировании</w:t>
            </w:r>
            <w:proofErr w:type="spellEnd"/>
            <w:r w:rsidRPr="00FB5873">
              <w:rPr>
                <w:rFonts w:ascii="Times New Roman" w:eastAsia="Times New Roman" w:hAnsi="Times New Roman" w:cs="Times New Roman"/>
                <w:sz w:val="24"/>
                <w:szCs w:val="24"/>
                <w:shd w:val="clear" w:color="auto" w:fill="FFFFFF"/>
                <w:lang w:eastAsia="ru-RU"/>
              </w:rPr>
              <w:t xml:space="preserve">, пластическом движении, свободном </w:t>
            </w:r>
            <w:proofErr w:type="spellStart"/>
            <w:r w:rsidRPr="00FB5873">
              <w:rPr>
                <w:rFonts w:ascii="Times New Roman" w:eastAsia="Times New Roman" w:hAnsi="Times New Roman" w:cs="Times New Roman"/>
                <w:sz w:val="24"/>
                <w:szCs w:val="24"/>
                <w:shd w:val="clear" w:color="auto" w:fill="FFFFFF"/>
                <w:lang w:eastAsia="ru-RU"/>
              </w:rPr>
              <w:t>дирижировании</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Импровизировать</w:t>
            </w:r>
            <w:r w:rsidRPr="00FB5873">
              <w:rPr>
                <w:rFonts w:ascii="Times New Roman" w:eastAsia="Times New Roman" w:hAnsi="Times New Roman" w:cs="Times New Roman"/>
                <w:sz w:val="24"/>
                <w:szCs w:val="24"/>
                <w:shd w:val="clear" w:color="auto" w:fill="FFFFFF"/>
                <w:lang w:eastAsia="ru-RU"/>
              </w:rPr>
              <w:t xml:space="preserve"> в пении, игре, пластике.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Формировать</w:t>
            </w:r>
            <w:r w:rsidRPr="00FB5873">
              <w:rPr>
                <w:rFonts w:ascii="Times New Roman" w:eastAsia="Times New Roman" w:hAnsi="Times New Roman" w:cs="Times New Roman"/>
                <w:sz w:val="24"/>
                <w:szCs w:val="24"/>
                <w:shd w:val="clear" w:color="auto" w:fill="FFFFFF"/>
                <w:lang w:eastAsia="ru-RU"/>
              </w:rPr>
              <w:t xml:space="preserve"> личную фонотеку, библиотеку, видеотеку, коллекцию про</w:t>
            </w:r>
            <w:r w:rsidRPr="00FB5873">
              <w:rPr>
                <w:rFonts w:ascii="Times New Roman" w:eastAsia="Times New Roman" w:hAnsi="Times New Roman" w:cs="Times New Roman"/>
                <w:sz w:val="24"/>
                <w:szCs w:val="24"/>
                <w:shd w:val="clear" w:color="auto" w:fill="FFFFFF"/>
                <w:lang w:eastAsia="ru-RU"/>
              </w:rPr>
              <w:softHyphen/>
              <w:t>изведений изобразительного искусства.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Осуществлять</w:t>
            </w:r>
            <w:r w:rsidRPr="00FB5873">
              <w:rPr>
                <w:rFonts w:ascii="Times New Roman" w:eastAsia="Times New Roman" w:hAnsi="Times New Roman" w:cs="Times New Roman"/>
                <w:sz w:val="24"/>
                <w:szCs w:val="24"/>
                <w:shd w:val="clear" w:color="auto" w:fill="FFFFFF"/>
                <w:lang w:eastAsia="ru-RU"/>
              </w:rPr>
              <w:t xml:space="preserve"> поиск музыкально- образовательной информации в сети Ин</w:t>
            </w:r>
            <w:r w:rsidRPr="00FB5873">
              <w:rPr>
                <w:rFonts w:ascii="Times New Roman" w:eastAsia="Times New Roman" w:hAnsi="Times New Roman" w:cs="Times New Roman"/>
                <w:sz w:val="24"/>
                <w:szCs w:val="24"/>
                <w:shd w:val="clear" w:color="auto" w:fill="FFFFFF"/>
                <w:lang w:eastAsia="ru-RU"/>
              </w:rPr>
              <w:softHyphen/>
              <w:t>тернет.</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Самостоятельно</w:t>
            </w:r>
            <w:r w:rsidRPr="00FB5873">
              <w:rPr>
                <w:rFonts w:ascii="Times New Roman" w:eastAsia="Times New Roman" w:hAnsi="Times New Roman" w:cs="Times New Roman"/>
                <w:b/>
                <w:bCs/>
                <w:sz w:val="24"/>
                <w:szCs w:val="24"/>
                <w:shd w:val="clear" w:color="auto" w:fill="FFFFFF"/>
                <w:lang w:eastAsia="ru-RU"/>
              </w:rPr>
              <w:t xml:space="preserve"> работать</w:t>
            </w:r>
            <w:r w:rsidRPr="00FB5873">
              <w:rPr>
                <w:rFonts w:ascii="Times New Roman" w:eastAsia="Times New Roman" w:hAnsi="Times New Roman" w:cs="Times New Roman"/>
                <w:sz w:val="24"/>
                <w:szCs w:val="24"/>
                <w:shd w:val="clear" w:color="auto" w:fill="FFFFFF"/>
                <w:lang w:eastAsia="ru-RU"/>
              </w:rPr>
              <w:t xml:space="preserve"> с обучаю</w:t>
            </w:r>
            <w:r w:rsidRPr="00FB5873">
              <w:rPr>
                <w:rFonts w:ascii="Times New Roman" w:eastAsia="Times New Roman" w:hAnsi="Times New Roman" w:cs="Times New Roman"/>
                <w:sz w:val="24"/>
                <w:szCs w:val="24"/>
                <w:shd w:val="clear" w:color="auto" w:fill="FFFFFF"/>
                <w:lang w:eastAsia="ru-RU"/>
              </w:rPr>
              <w:softHyphen/>
              <w:t>щими образовательными программами.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Оценивать</w:t>
            </w:r>
            <w:r w:rsidRPr="00FB5873">
              <w:rPr>
                <w:rFonts w:ascii="Times New Roman" w:eastAsia="Times New Roman" w:hAnsi="Times New Roman" w:cs="Times New Roman"/>
                <w:sz w:val="24"/>
                <w:szCs w:val="24"/>
                <w:shd w:val="clear" w:color="auto" w:fill="FFFFFF"/>
                <w:lang w:eastAsia="ru-RU"/>
              </w:rPr>
              <w:t xml:space="preserve"> собственную музыкально- творческую деятельность и деятельность своих сверстников.</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Защищать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творческие исследова</w:t>
            </w:r>
            <w:r w:rsidRPr="00FB5873">
              <w:rPr>
                <w:rFonts w:ascii="Franklin Gothic Medium" w:eastAsia="Times New Roman" w:hAnsi="Franklin Gothic Medium" w:cs="Times New Roman"/>
                <w:bCs/>
                <w:sz w:val="24"/>
                <w:szCs w:val="24"/>
                <w:shd w:val="clear" w:color="auto" w:fill="FFFFFF"/>
                <w:lang w:eastAsia="ru-RU"/>
              </w:rPr>
              <w:softHyphen/>
              <w:t>тельские проекты (вне сетки часов)</w:t>
            </w: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lastRenderedPageBreak/>
              <w:t xml:space="preserve">VI класс (34 ч) </w:t>
            </w: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t>Мир образов вокальной и инструментальной музыки (16 ч)</w:t>
            </w:r>
          </w:p>
        </w:tc>
      </w:tr>
      <w:tr w:rsidR="00FB5873" w:rsidRPr="00FB5873" w:rsidTr="00C5353A">
        <w:tc>
          <w:tcPr>
            <w:tcW w:w="9776" w:type="dxa"/>
          </w:tcPr>
          <w:p w:rsidR="00FB5873" w:rsidRPr="00FB5873" w:rsidRDefault="00FB5873" w:rsidP="00FB5873">
            <w:pPr>
              <w:spacing w:after="0" w:line="240" w:lineRule="auto"/>
              <w:ind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Удивительный мир музыкальных образов.</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романсов и песен русских композиторов.</w:t>
            </w:r>
            <w:r w:rsidRPr="00FB5873">
              <w:rPr>
                <w:rFonts w:ascii="Times New Roman" w:eastAsia="Times New Roman" w:hAnsi="Times New Roman" w:cs="Times New Roman"/>
                <w:sz w:val="24"/>
                <w:szCs w:val="24"/>
                <w:shd w:val="clear" w:color="auto" w:fill="FFFFFF"/>
                <w:lang w:eastAsia="ru-RU"/>
              </w:rPr>
              <w:t xml:space="preserve"> Старин</w:t>
            </w:r>
            <w:r w:rsidRPr="00FB5873">
              <w:rPr>
                <w:rFonts w:ascii="Times New Roman" w:eastAsia="Times New Roman" w:hAnsi="Times New Roman" w:cs="Times New Roman"/>
                <w:sz w:val="24"/>
                <w:szCs w:val="24"/>
                <w:shd w:val="clear" w:color="auto" w:fill="FFFFFF"/>
                <w:lang w:eastAsia="ru-RU"/>
              </w:rPr>
              <w:softHyphen/>
              <w:t>ный русский романс. Песня-романс. Мир чарующих звуков. Два музыкальных посвящения. «Я помню чудное мгновенье». «И жизнь, и слезы, и любовь...». «Вальс-фантазия». Портрет в музыке и живописи. Картинная галерея. «Уноси моё сердце в звенящую даль…». Музыкальный образ и мастерство исполнителя. Картинная галерея.</w:t>
            </w:r>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Обряды и обычаи в фольклоре и творчестве композиторов.</w:t>
            </w:r>
          </w:p>
          <w:p w:rsidR="00FB5873" w:rsidRPr="00FB5873" w:rsidRDefault="00FB5873" w:rsidP="00FB5873">
            <w:pPr>
              <w:spacing w:after="0" w:line="240" w:lineRule="auto"/>
              <w:ind w:left="20" w:right="2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Песня в свадебном обряде. Сцены свадьбы в операх русских композиторов.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песен зарубежных композиторов.</w:t>
            </w:r>
            <w:r w:rsidRPr="00FB5873">
              <w:rPr>
                <w:rFonts w:ascii="Times New Roman" w:eastAsia="Times New Roman" w:hAnsi="Times New Roman" w:cs="Times New Roman"/>
                <w:sz w:val="24"/>
                <w:szCs w:val="24"/>
                <w:shd w:val="clear" w:color="auto" w:fill="FFFFFF"/>
                <w:lang w:eastAsia="ru-RU"/>
              </w:rPr>
              <w:t xml:space="preserve"> Искусство пре</w:t>
            </w:r>
            <w:r w:rsidRPr="00FB5873">
              <w:rPr>
                <w:rFonts w:ascii="Times New Roman" w:eastAsia="Times New Roman" w:hAnsi="Times New Roman" w:cs="Times New Roman"/>
                <w:sz w:val="24"/>
                <w:szCs w:val="24"/>
                <w:shd w:val="clear" w:color="auto" w:fill="FFFFFF"/>
                <w:lang w:eastAsia="ru-RU"/>
              </w:rPr>
              <w:softHyphen/>
              <w:t>красного пения. Старинной песни мир. Песни Франца Шубер</w:t>
            </w:r>
            <w:r w:rsidRPr="00FB5873">
              <w:rPr>
                <w:rFonts w:ascii="Times New Roman" w:eastAsia="Times New Roman" w:hAnsi="Times New Roman" w:cs="Times New Roman"/>
                <w:sz w:val="24"/>
                <w:szCs w:val="24"/>
                <w:shd w:val="clear" w:color="auto" w:fill="FFFFFF"/>
                <w:lang w:eastAsia="ru-RU"/>
              </w:rPr>
              <w:softHyphen/>
              <w:t>та. Баллада. «Лесной царь». Картинная галерея.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Лири</w:t>
            </w:r>
            <w:r w:rsidRPr="00FB5873">
              <w:rPr>
                <w:rFonts w:ascii="Times New Roman" w:eastAsia="Times New Roman" w:hAnsi="Times New Roman" w:cs="Times New Roman"/>
                <w:sz w:val="24"/>
                <w:szCs w:val="24"/>
                <w:shd w:val="clear" w:color="auto" w:fill="FFFFFF"/>
                <w:lang w:eastAsia="ru-RU"/>
              </w:rPr>
              <w:softHyphen/>
              <w:t>ческие, эпические, драматические образы. Единство содержания и формы. Многообразие жанров вокальной музыки (песня, ро</w:t>
            </w:r>
            <w:r w:rsidRPr="00FB5873">
              <w:rPr>
                <w:rFonts w:ascii="Times New Roman" w:eastAsia="Times New Roman" w:hAnsi="Times New Roman" w:cs="Times New Roman"/>
                <w:sz w:val="24"/>
                <w:szCs w:val="24"/>
                <w:shd w:val="clear" w:color="auto" w:fill="FFFFFF"/>
                <w:lang w:eastAsia="ru-RU"/>
              </w:rPr>
              <w:softHyphen/>
              <w:t>манс, баллада, баркарола, хоровой концерт, кантата и др.). Ро</w:t>
            </w:r>
            <w:r w:rsidRPr="00FB5873">
              <w:rPr>
                <w:rFonts w:ascii="Times New Roman" w:eastAsia="Times New Roman" w:hAnsi="Times New Roman" w:cs="Times New Roman"/>
                <w:sz w:val="24"/>
                <w:szCs w:val="24"/>
                <w:shd w:val="clear" w:color="auto" w:fill="FFFFFF"/>
                <w:lang w:eastAsia="ru-RU"/>
              </w:rPr>
              <w:softHyphen/>
              <w:t>манс. Интонация. Музыкальная и поэтическая речь. Мелодия и аккомпанемент. Вариации. Рондо. Куплетная форма. Особен</w:t>
            </w:r>
            <w:r w:rsidRPr="00FB5873">
              <w:rPr>
                <w:rFonts w:ascii="Times New Roman" w:eastAsia="Times New Roman" w:hAnsi="Times New Roman" w:cs="Times New Roman"/>
                <w:sz w:val="24"/>
                <w:szCs w:val="24"/>
                <w:shd w:val="clear" w:color="auto" w:fill="FFFFFF"/>
                <w:lang w:eastAsia="ru-RU"/>
              </w:rPr>
              <w:softHyphen/>
              <w:t>ности формы (вступление, кода, реприза, рефрен). Приемы раз</w:t>
            </w:r>
            <w:r w:rsidRPr="00FB5873">
              <w:rPr>
                <w:rFonts w:ascii="Times New Roman" w:eastAsia="Times New Roman" w:hAnsi="Times New Roman" w:cs="Times New Roman"/>
                <w:sz w:val="24"/>
                <w:szCs w:val="24"/>
                <w:shd w:val="clear" w:color="auto" w:fill="FFFFFF"/>
                <w:lang w:eastAsia="ru-RU"/>
              </w:rPr>
              <w:softHyphen/>
              <w:t>вития. Повтор. Контраст. Выразительность. Изобразительность. Диалог. Песня, ария, хор в оперном спектакле. Речитатив. На</w:t>
            </w:r>
            <w:r w:rsidRPr="00FB5873">
              <w:rPr>
                <w:rFonts w:ascii="Times New Roman" w:eastAsia="Times New Roman" w:hAnsi="Times New Roman" w:cs="Times New Roman"/>
                <w:sz w:val="24"/>
                <w:szCs w:val="24"/>
                <w:shd w:val="clear" w:color="auto" w:fill="FFFFFF"/>
                <w:lang w:eastAsia="ru-RU"/>
              </w:rPr>
              <w:softHyphen/>
              <w:t>родные напевы. Фразировка. Ритм. Оркестровка. Жанры народ</w:t>
            </w:r>
            <w:r w:rsidRPr="00FB5873">
              <w:rPr>
                <w:rFonts w:ascii="Times New Roman" w:eastAsia="Times New Roman" w:hAnsi="Times New Roman" w:cs="Times New Roman"/>
                <w:sz w:val="24"/>
                <w:szCs w:val="24"/>
                <w:shd w:val="clear" w:color="auto" w:fill="FFFFFF"/>
                <w:lang w:eastAsia="ru-RU"/>
              </w:rPr>
              <w:softHyphen/>
              <w:t>ных песен. Мастерство исполнителя. Бельканто. Развитие образа.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Многообразие жанров инструментальной музыки: сольная, ансамблевая, оркестровая. Сочинения для фортепиано, органа,</w:t>
            </w:r>
            <w:r w:rsidRPr="00FB5873">
              <w:rPr>
                <w:rFonts w:ascii="Times New Roman" w:eastAsia="Times New Roman" w:hAnsi="Times New Roman" w:cs="Times New Roman"/>
                <w:b/>
                <w:sz w:val="24"/>
                <w:szCs w:val="24"/>
                <w:shd w:val="clear" w:color="auto" w:fill="FFFFFF"/>
                <w:lang w:eastAsia="ru-RU"/>
              </w:rPr>
              <w:t xml:space="preserve"> </w:t>
            </w:r>
            <w:r w:rsidRPr="00FB5873">
              <w:rPr>
                <w:rFonts w:ascii="Times New Roman" w:eastAsia="Times New Roman" w:hAnsi="Times New Roman" w:cs="Times New Roman"/>
                <w:sz w:val="24"/>
                <w:szCs w:val="24"/>
                <w:shd w:val="clear" w:color="auto" w:fill="FFFFFF"/>
                <w:lang w:eastAsia="ru-RU"/>
              </w:rPr>
              <w:t>арфы, симфонического оркестра, синтезатора.</w:t>
            </w:r>
          </w:p>
          <w:p w:rsidR="00FB5873" w:rsidRPr="00FB5873" w:rsidRDefault="00FB5873" w:rsidP="00FB5873">
            <w:pPr>
              <w:spacing w:after="0" w:line="240" w:lineRule="auto"/>
              <w:ind w:left="20" w:firstLine="28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 четверти.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Образы русской народной и духовной музыки.</w:t>
            </w:r>
            <w:r w:rsidRPr="00FB5873">
              <w:rPr>
                <w:rFonts w:ascii="Times New Roman" w:eastAsia="Times New Roman" w:hAnsi="Times New Roman" w:cs="Times New Roman"/>
                <w:sz w:val="24"/>
                <w:szCs w:val="24"/>
                <w:shd w:val="clear" w:color="auto" w:fill="FFFFFF"/>
                <w:lang w:eastAsia="ru-RU"/>
              </w:rPr>
              <w:t xml:space="preserve"> Народное искусство Древней Руси. Русская духовная музыка. Духовный концерт. «Фрески Софии Киевской». «Орнамент». Сюжеты и образы фресок. «Перезвоны». Молитва.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духовной музыки Западной Европы.</w:t>
            </w:r>
            <w:r w:rsidRPr="00FB5873">
              <w:rPr>
                <w:rFonts w:ascii="Times New Roman" w:eastAsia="Times New Roman" w:hAnsi="Times New Roman" w:cs="Times New Roman"/>
                <w:sz w:val="24"/>
                <w:szCs w:val="24"/>
                <w:shd w:val="clear" w:color="auto" w:fill="FFFFFF"/>
                <w:lang w:eastAsia="ru-RU"/>
              </w:rPr>
              <w:t xml:space="preserve"> «Небесное и земное» в музыке Баха. Полифония. Фуга. Хорал. Образы скор</w:t>
            </w:r>
            <w:r w:rsidRPr="00FB5873">
              <w:rPr>
                <w:rFonts w:ascii="Times New Roman" w:eastAsia="Times New Roman" w:hAnsi="Times New Roman" w:cs="Times New Roman"/>
                <w:sz w:val="24"/>
                <w:szCs w:val="24"/>
                <w:shd w:val="clear" w:color="auto" w:fill="FFFFFF"/>
                <w:lang w:eastAsia="ru-RU"/>
              </w:rPr>
              <w:softHyphen/>
              <w:t xml:space="preserve">би и печали. </w:t>
            </w:r>
            <w:r w:rsidRPr="00FB5873">
              <w:rPr>
                <w:rFonts w:ascii="Times New Roman" w:eastAsia="Times New Roman" w:hAnsi="Times New Roman" w:cs="Times New Roman"/>
                <w:sz w:val="24"/>
                <w:szCs w:val="24"/>
                <w:shd w:val="clear" w:color="auto" w:fill="FFFFFF"/>
              </w:rPr>
              <w:t>«</w:t>
            </w:r>
            <w:proofErr w:type="spellStart"/>
            <w:r w:rsidRPr="00FB5873">
              <w:rPr>
                <w:rFonts w:ascii="Times New Roman" w:eastAsia="Times New Roman" w:hAnsi="Times New Roman" w:cs="Times New Roman"/>
                <w:sz w:val="24"/>
                <w:szCs w:val="24"/>
                <w:shd w:val="clear" w:color="auto" w:fill="FFFFFF"/>
                <w:lang w:val="en-US"/>
              </w:rPr>
              <w:t>Stabat</w:t>
            </w:r>
            <w:proofErr w:type="spellEnd"/>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val="en-US"/>
              </w:rPr>
              <w:t>mater</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Реквием. Фортуна правит миром. «Кармина Бурана».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Авторская песня: прошлое и настоящее.</w:t>
            </w:r>
            <w:r w:rsidRPr="00FB5873">
              <w:rPr>
                <w:rFonts w:ascii="Times New Roman" w:eastAsia="Times New Roman" w:hAnsi="Times New Roman" w:cs="Times New Roman"/>
                <w:sz w:val="24"/>
                <w:szCs w:val="24"/>
                <w:shd w:val="clear" w:color="auto" w:fill="FFFFFF"/>
                <w:lang w:eastAsia="ru-RU"/>
              </w:rPr>
              <w:t xml:space="preserve"> Песни вагантов. Авторская песня сегодня. «Глобус крутится, вертится...». Песни Булата Окуджавы.</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Джаз — искусство XX в.</w:t>
            </w:r>
            <w:r w:rsidRPr="00FB5873">
              <w:rPr>
                <w:rFonts w:ascii="Times New Roman" w:eastAsia="Times New Roman" w:hAnsi="Times New Roman" w:cs="Times New Roman"/>
                <w:sz w:val="24"/>
                <w:szCs w:val="24"/>
                <w:shd w:val="clear" w:color="auto" w:fill="FFFFFF"/>
                <w:lang w:eastAsia="ru-RU"/>
              </w:rPr>
              <w:t xml:space="preserve"> Спиричуэл и блюз. Джаз — музы</w:t>
            </w:r>
            <w:r w:rsidRPr="00FB5873">
              <w:rPr>
                <w:rFonts w:ascii="Times New Roman" w:eastAsia="Times New Roman" w:hAnsi="Times New Roman" w:cs="Times New Roman"/>
                <w:sz w:val="24"/>
                <w:szCs w:val="24"/>
                <w:shd w:val="clear" w:color="auto" w:fill="FFFFFF"/>
                <w:lang w:eastAsia="ru-RU"/>
              </w:rPr>
              <w:softHyphen/>
              <w:t>ка легкая или серьезная?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Музыка Древней Руси. Образы народного искусства: народные инстру</w:t>
            </w:r>
            <w:r w:rsidRPr="00FB5873">
              <w:rPr>
                <w:rFonts w:ascii="Times New Roman" w:eastAsia="Times New Roman" w:hAnsi="Times New Roman" w:cs="Times New Roman"/>
                <w:sz w:val="24"/>
                <w:szCs w:val="24"/>
                <w:shd w:val="clear" w:color="auto" w:fill="FFFFFF"/>
                <w:lang w:eastAsia="ru-RU"/>
              </w:rPr>
              <w:softHyphen/>
              <w:t xml:space="preserve">менты, напевы, наигрыши. Образы русской духовной и светской музыки (знаменный распев, </w:t>
            </w:r>
            <w:proofErr w:type="spellStart"/>
            <w:r w:rsidRPr="00FB5873">
              <w:rPr>
                <w:rFonts w:ascii="Times New Roman" w:eastAsia="Times New Roman" w:hAnsi="Times New Roman" w:cs="Times New Roman"/>
                <w:sz w:val="24"/>
                <w:szCs w:val="24"/>
                <w:shd w:val="clear" w:color="auto" w:fill="FFFFFF"/>
                <w:lang w:eastAsia="ru-RU"/>
              </w:rPr>
              <w:t>партесное</w:t>
            </w:r>
            <w:proofErr w:type="spellEnd"/>
            <w:r w:rsidRPr="00FB5873">
              <w:rPr>
                <w:rFonts w:ascii="Times New Roman" w:eastAsia="Times New Roman" w:hAnsi="Times New Roman" w:cs="Times New Roman"/>
                <w:sz w:val="24"/>
                <w:szCs w:val="24"/>
                <w:shd w:val="clear" w:color="auto" w:fill="FFFFFF"/>
                <w:lang w:eastAsia="ru-RU"/>
              </w:rPr>
              <w:t xml:space="preserve"> пение, </w:t>
            </w:r>
            <w:r w:rsidRPr="00FB5873">
              <w:rPr>
                <w:rFonts w:ascii="Times New Roman" w:eastAsia="Times New Roman" w:hAnsi="Times New Roman" w:cs="Times New Roman"/>
                <w:sz w:val="24"/>
                <w:szCs w:val="24"/>
                <w:shd w:val="clear" w:color="auto" w:fill="FFFFFF"/>
                <w:lang w:val="en-US"/>
              </w:rPr>
              <w:t>a</w:t>
            </w:r>
            <w:r w:rsidRPr="00FB5873">
              <w:rPr>
                <w:rFonts w:ascii="Times New Roman" w:eastAsia="Times New Roman" w:hAnsi="Times New Roman" w:cs="Times New Roman"/>
                <w:sz w:val="24"/>
                <w:szCs w:val="24"/>
                <w:shd w:val="clear" w:color="auto" w:fill="FFFFFF"/>
              </w:rPr>
              <w:t xml:space="preserve"> </w:t>
            </w:r>
            <w:proofErr w:type="spellStart"/>
            <w:r w:rsidRPr="00FB5873">
              <w:rPr>
                <w:rFonts w:ascii="Times New Roman" w:eastAsia="Times New Roman" w:hAnsi="Times New Roman" w:cs="Times New Roman"/>
                <w:sz w:val="24"/>
                <w:szCs w:val="24"/>
                <w:shd w:val="clear" w:color="auto" w:fill="FFFFFF"/>
                <w:lang w:val="en-US"/>
              </w:rPr>
              <w:t>capella</w:t>
            </w:r>
            <w:proofErr w:type="spellEnd"/>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хоровое многоголосие). Духовный концерт, полифония. Музыка в народ</w:t>
            </w:r>
            <w:r w:rsidRPr="00FB5873">
              <w:rPr>
                <w:rFonts w:ascii="Times New Roman" w:eastAsia="Times New Roman" w:hAnsi="Times New Roman" w:cs="Times New Roman"/>
                <w:sz w:val="24"/>
                <w:szCs w:val="24"/>
                <w:shd w:val="clear" w:color="auto" w:fill="FFFFFF"/>
                <w:lang w:eastAsia="ru-RU"/>
              </w:rPr>
              <w:softHyphen/>
              <w:t>ном духе. Особенности развития (вариантность). Контраст обра</w:t>
            </w:r>
            <w:r w:rsidRPr="00FB5873">
              <w:rPr>
                <w:rFonts w:ascii="Times New Roman" w:eastAsia="Times New Roman" w:hAnsi="Times New Roman" w:cs="Times New Roman"/>
                <w:sz w:val="24"/>
                <w:szCs w:val="24"/>
                <w:shd w:val="clear" w:color="auto" w:fill="FFFFFF"/>
                <w:lang w:eastAsia="ru-RU"/>
              </w:rPr>
              <w:softHyphen/>
              <w:t>зов. Варьирование. Живописность музыки. Контраст — сопостав</w:t>
            </w:r>
            <w:r w:rsidRPr="00FB5873">
              <w:rPr>
                <w:rFonts w:ascii="Times New Roman" w:eastAsia="Times New Roman" w:hAnsi="Times New Roman" w:cs="Times New Roman"/>
                <w:sz w:val="24"/>
                <w:szCs w:val="24"/>
                <w:shd w:val="clear" w:color="auto" w:fill="FFFFFF"/>
                <w:lang w:eastAsia="ru-RU"/>
              </w:rPr>
              <w:softHyphen/>
              <w:t>ление. Хор — солист. Единство поэтического текста и музыки.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Образы западноевропейской духовной и светской музыки (хорал, токката, фуга, кантата, реквием). Полифония и гомофо</w:t>
            </w:r>
            <w:r w:rsidRPr="00FB5873">
              <w:rPr>
                <w:rFonts w:ascii="Times New Roman" w:eastAsia="Times New Roman" w:hAnsi="Times New Roman" w:cs="Times New Roman"/>
                <w:sz w:val="24"/>
                <w:szCs w:val="24"/>
                <w:shd w:val="clear" w:color="auto" w:fill="FFFFFF"/>
                <w:lang w:eastAsia="ru-RU"/>
              </w:rPr>
              <w:softHyphen/>
              <w:t>ния. Развитие темы. Стиль. Двухчастный цикл. Контрапункт. Хор. Оркестр. Орган. Кантата (сценическая кантата). Контраст образов. Тембры инструментов. Голоса хора.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Взаимодействие различных видов искусства в раскрытии образного строя музыкальных произведений. Авторская песня. Гимн. Сатирическая песня. Городской фольклор. Бард. Спиричуэл и блюз. Импровизация. Ритм. Тембр. Джазовая обработка.</w:t>
            </w:r>
          </w:p>
          <w:p w:rsidR="00FB5873" w:rsidRPr="00FB5873" w:rsidRDefault="00FB5873" w:rsidP="00FB5873">
            <w:pPr>
              <w:spacing w:after="0" w:line="240" w:lineRule="auto"/>
              <w:ind w:left="20" w:right="20" w:firstLine="280"/>
              <w:jc w:val="both"/>
              <w:rPr>
                <w:rFonts w:ascii="Times New Roman" w:eastAsia="Times New Roman" w:hAnsi="Times New Roman" w:cs="Times New Roman"/>
                <w:i/>
                <w:sz w:val="24"/>
                <w:szCs w:val="24"/>
                <w:shd w:val="clear" w:color="auto" w:fill="FFFFFF"/>
                <w:lang w:eastAsia="ru-RU"/>
              </w:rPr>
            </w:pPr>
            <w:r w:rsidRPr="00FB5873">
              <w:rPr>
                <w:rFonts w:ascii="Times New Roman" w:eastAsia="Times New Roman" w:hAnsi="Times New Roman" w:cs="Times New Roman"/>
                <w:i/>
                <w:sz w:val="24"/>
                <w:szCs w:val="24"/>
                <w:shd w:val="clear" w:color="auto" w:fill="FFFFFF"/>
                <w:lang w:eastAsia="ru-RU"/>
              </w:rPr>
              <w:t xml:space="preserve">Обобщение материала </w:t>
            </w:r>
            <w:r w:rsidRPr="00FB5873">
              <w:rPr>
                <w:rFonts w:ascii="Times New Roman" w:eastAsia="Times New Roman" w:hAnsi="Times New Roman" w:cs="Times New Roman"/>
                <w:i/>
                <w:sz w:val="24"/>
                <w:szCs w:val="24"/>
                <w:shd w:val="clear" w:color="auto" w:fill="FFFFFF"/>
                <w:lang w:val="en-US" w:eastAsia="ru-RU"/>
              </w:rPr>
              <w:t>II</w:t>
            </w:r>
            <w:r w:rsidRPr="00FB5873">
              <w:rPr>
                <w:rFonts w:ascii="Times New Roman" w:eastAsia="Times New Roman" w:hAnsi="Times New Roman" w:cs="Times New Roman"/>
                <w:i/>
                <w:sz w:val="24"/>
                <w:szCs w:val="24"/>
                <w:shd w:val="clear" w:color="auto" w:fill="FFFFFF"/>
                <w:lang w:eastAsia="ru-RU"/>
              </w:rPr>
              <w:t xml:space="preserve"> четверти.</w:t>
            </w:r>
          </w:p>
          <w:p w:rsidR="00FB5873" w:rsidRPr="00FB5873" w:rsidRDefault="00FB5873" w:rsidP="00FB5873">
            <w:pPr>
              <w:spacing w:after="0" w:line="240" w:lineRule="auto"/>
              <w:ind w:right="20"/>
              <w:jc w:val="center"/>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 xml:space="preserve">Музыкальный материал </w:t>
            </w:r>
          </w:p>
          <w:p w:rsidR="00FB5873" w:rsidRPr="00FB5873" w:rsidRDefault="00FB5873" w:rsidP="00FB5873">
            <w:pPr>
              <w:spacing w:after="0" w:line="240" w:lineRule="auto"/>
              <w:ind w:right="2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Красный сарафан.</w:t>
            </w:r>
            <w:r w:rsidRPr="00FB5873">
              <w:rPr>
                <w:rFonts w:ascii="Times New Roman" w:eastAsia="Times New Roman" w:hAnsi="Times New Roman" w:cs="Times New Roman"/>
                <w:sz w:val="24"/>
                <w:szCs w:val="24"/>
                <w:shd w:val="clear" w:color="auto" w:fill="FFFFFF"/>
                <w:lang w:eastAsia="ru-RU"/>
              </w:rPr>
              <w:t xml:space="preserve"> А. Варламов, слова Н. Цыганова.</w:t>
            </w:r>
            <w:r w:rsidRPr="00FB5873">
              <w:rPr>
                <w:rFonts w:ascii="Times New Roman" w:eastAsia="Times New Roman" w:hAnsi="Times New Roman" w:cs="Times New Roman"/>
                <w:i/>
                <w:iCs/>
                <w:spacing w:val="-20"/>
                <w:sz w:val="24"/>
                <w:szCs w:val="24"/>
                <w:shd w:val="clear" w:color="auto" w:fill="FFFFFF"/>
                <w:lang w:eastAsia="ru-RU"/>
              </w:rPr>
              <w:t xml:space="preserve"> Гори, гори, моя звезда.</w:t>
            </w:r>
            <w:r w:rsidRPr="00FB5873">
              <w:rPr>
                <w:rFonts w:ascii="Times New Roman" w:eastAsia="Times New Roman" w:hAnsi="Times New Roman" w:cs="Times New Roman"/>
                <w:sz w:val="24"/>
                <w:szCs w:val="24"/>
                <w:shd w:val="clear" w:color="auto" w:fill="FFFFFF"/>
                <w:lang w:eastAsia="ru-RU"/>
              </w:rPr>
              <w:t xml:space="preserve"> П. Булахов, слова В. </w:t>
            </w:r>
            <w:proofErr w:type="spellStart"/>
            <w:r w:rsidRPr="00FB5873">
              <w:rPr>
                <w:rFonts w:ascii="Times New Roman" w:eastAsia="Times New Roman" w:hAnsi="Times New Roman" w:cs="Times New Roman"/>
                <w:sz w:val="24"/>
                <w:szCs w:val="24"/>
                <w:shd w:val="clear" w:color="auto" w:fill="FFFFFF"/>
                <w:lang w:eastAsia="ru-RU"/>
              </w:rPr>
              <w:t>Чуевского</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Калитка. </w:t>
            </w:r>
            <w:r w:rsidRPr="00FB5873">
              <w:rPr>
                <w:rFonts w:ascii="Times New Roman" w:eastAsia="Times New Roman" w:hAnsi="Times New Roman" w:cs="Times New Roman"/>
                <w:sz w:val="24"/>
                <w:szCs w:val="24"/>
                <w:shd w:val="clear" w:color="auto" w:fill="FFFFFF"/>
                <w:lang w:eastAsia="ru-RU"/>
              </w:rPr>
              <w:t>А. Обухов, слова А. Будищева.</w:t>
            </w:r>
            <w:r w:rsidRPr="00FB5873">
              <w:rPr>
                <w:rFonts w:ascii="Times New Roman" w:eastAsia="Times New Roman" w:hAnsi="Times New Roman" w:cs="Times New Roman"/>
                <w:i/>
                <w:iCs/>
                <w:spacing w:val="-20"/>
                <w:sz w:val="24"/>
                <w:szCs w:val="24"/>
                <w:shd w:val="clear" w:color="auto" w:fill="FFFFFF"/>
                <w:lang w:eastAsia="ru-RU"/>
              </w:rPr>
              <w:t xml:space="preserve"> Колокольчик.</w:t>
            </w:r>
            <w:r w:rsidRPr="00FB5873">
              <w:rPr>
                <w:rFonts w:ascii="Times New Roman" w:eastAsia="Times New Roman" w:hAnsi="Times New Roman" w:cs="Times New Roman"/>
                <w:sz w:val="24"/>
                <w:szCs w:val="24"/>
                <w:shd w:val="clear" w:color="auto" w:fill="FFFFFF"/>
                <w:lang w:eastAsia="ru-RU"/>
              </w:rPr>
              <w:t xml:space="preserve"> А. </w:t>
            </w:r>
            <w:proofErr w:type="spellStart"/>
            <w:r w:rsidRPr="00FB5873">
              <w:rPr>
                <w:rFonts w:ascii="Times New Roman" w:eastAsia="Times New Roman" w:hAnsi="Times New Roman" w:cs="Times New Roman"/>
                <w:sz w:val="24"/>
                <w:szCs w:val="24"/>
                <w:shd w:val="clear" w:color="auto" w:fill="FFFFFF"/>
                <w:lang w:eastAsia="ru-RU"/>
              </w:rPr>
              <w:t>Гурилев</w:t>
            </w:r>
            <w:proofErr w:type="spellEnd"/>
            <w:r w:rsidRPr="00FB5873">
              <w:rPr>
                <w:rFonts w:ascii="Times New Roman" w:eastAsia="Times New Roman" w:hAnsi="Times New Roman" w:cs="Times New Roman"/>
                <w:sz w:val="24"/>
                <w:szCs w:val="24"/>
                <w:shd w:val="clear" w:color="auto" w:fill="FFFFFF"/>
                <w:lang w:eastAsia="ru-RU"/>
              </w:rPr>
              <w:t>, слова И. Макарова.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Я помню чудное мгновенье.</w:t>
            </w:r>
            <w:r w:rsidRPr="00FB5873">
              <w:rPr>
                <w:rFonts w:ascii="Times New Roman" w:eastAsia="Times New Roman" w:hAnsi="Times New Roman" w:cs="Times New Roman"/>
                <w:sz w:val="24"/>
                <w:szCs w:val="24"/>
                <w:shd w:val="clear" w:color="auto" w:fill="FFFFFF"/>
                <w:lang w:eastAsia="ru-RU"/>
              </w:rPr>
              <w:t xml:space="preserve"> М. Глинка, слова А. Пушкина. </w:t>
            </w:r>
            <w:r w:rsidRPr="00FB5873">
              <w:rPr>
                <w:rFonts w:ascii="Times New Roman" w:eastAsia="Times New Roman" w:hAnsi="Times New Roman" w:cs="Times New Roman"/>
                <w:i/>
                <w:iCs/>
                <w:spacing w:val="-20"/>
                <w:sz w:val="24"/>
                <w:szCs w:val="24"/>
                <w:shd w:val="clear" w:color="auto" w:fill="FFFFFF"/>
                <w:lang w:eastAsia="ru-RU"/>
              </w:rPr>
              <w:t>Вальс-фантазия</w:t>
            </w:r>
            <w:r w:rsidRPr="00FB5873">
              <w:rPr>
                <w:rFonts w:ascii="Times New Roman" w:eastAsia="Times New Roman" w:hAnsi="Times New Roman" w:cs="Times New Roman"/>
                <w:sz w:val="24"/>
                <w:szCs w:val="24"/>
                <w:shd w:val="clear" w:color="auto" w:fill="FFFFFF"/>
                <w:lang w:eastAsia="ru-RU"/>
              </w:rPr>
              <w:t xml:space="preserve"> для симфонического оркестра. М. Глинка.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Сирень.</w:t>
            </w:r>
            <w:r w:rsidRPr="00FB5873">
              <w:rPr>
                <w:rFonts w:ascii="Times New Roman" w:eastAsia="Times New Roman" w:hAnsi="Times New Roman" w:cs="Times New Roman"/>
                <w:sz w:val="24"/>
                <w:szCs w:val="24"/>
                <w:shd w:val="clear" w:color="auto" w:fill="FFFFFF"/>
                <w:lang w:eastAsia="ru-RU"/>
              </w:rPr>
              <w:t xml:space="preserve"> С. Рахманинов, слова Е. Бекетовой.</w:t>
            </w:r>
            <w:r w:rsidRPr="00FB5873">
              <w:rPr>
                <w:rFonts w:ascii="Times New Roman" w:eastAsia="Times New Roman" w:hAnsi="Times New Roman" w:cs="Times New Roman"/>
                <w:i/>
                <w:iCs/>
                <w:spacing w:val="-20"/>
                <w:sz w:val="24"/>
                <w:szCs w:val="24"/>
                <w:shd w:val="clear" w:color="auto" w:fill="FFFFFF"/>
                <w:lang w:eastAsia="ru-RU"/>
              </w:rPr>
              <w:t xml:space="preserve"> Здесь хорошо. </w:t>
            </w:r>
            <w:r w:rsidRPr="00FB5873">
              <w:rPr>
                <w:rFonts w:ascii="Times New Roman" w:eastAsia="Times New Roman" w:hAnsi="Times New Roman" w:cs="Times New Roman"/>
                <w:sz w:val="24"/>
                <w:szCs w:val="24"/>
                <w:shd w:val="clear" w:color="auto" w:fill="FFFFFF"/>
                <w:lang w:eastAsia="ru-RU"/>
              </w:rPr>
              <w:t>С. Рахманинов, слова Г. Галиной.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i/>
                <w:sz w:val="24"/>
                <w:szCs w:val="24"/>
                <w:shd w:val="clear" w:color="auto" w:fill="FFFFFF"/>
                <w:lang w:eastAsia="ru-RU"/>
              </w:rPr>
              <w:t>Матушка, что во поле пыльно,</w:t>
            </w:r>
            <w:r w:rsidRPr="00FB5873">
              <w:rPr>
                <w:rFonts w:ascii="Times New Roman" w:eastAsia="Times New Roman" w:hAnsi="Times New Roman" w:cs="Times New Roman"/>
                <w:sz w:val="24"/>
                <w:szCs w:val="24"/>
                <w:shd w:val="clear" w:color="auto" w:fill="FFFFFF"/>
                <w:lang w:eastAsia="ru-RU"/>
              </w:rPr>
              <w:t xml:space="preserve"> русская народная песня. </w:t>
            </w:r>
            <w:r w:rsidRPr="00FB5873">
              <w:rPr>
                <w:rFonts w:ascii="Times New Roman" w:eastAsia="Times New Roman" w:hAnsi="Times New Roman" w:cs="Times New Roman"/>
                <w:b/>
                <w:i/>
                <w:sz w:val="24"/>
                <w:szCs w:val="24"/>
                <w:shd w:val="clear" w:color="auto" w:fill="FFFFFF"/>
                <w:lang w:eastAsia="ru-RU"/>
              </w:rPr>
              <w:t>Матушка, что во поле пыльно.</w:t>
            </w:r>
            <w:r w:rsidRPr="00FB5873">
              <w:rPr>
                <w:rFonts w:ascii="Times New Roman" w:eastAsia="Times New Roman" w:hAnsi="Times New Roman" w:cs="Times New Roman"/>
                <w:sz w:val="24"/>
                <w:szCs w:val="24"/>
                <w:shd w:val="clear" w:color="auto" w:fill="FFFFFF"/>
                <w:lang w:eastAsia="ru-RU"/>
              </w:rPr>
              <w:t xml:space="preserve"> М. Матвеев, слова народные.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lastRenderedPageBreak/>
              <w:t xml:space="preserve">На море </w:t>
            </w:r>
            <w:proofErr w:type="spellStart"/>
            <w:r w:rsidRPr="00FB5873">
              <w:rPr>
                <w:rFonts w:ascii="Times New Roman" w:eastAsia="Times New Roman" w:hAnsi="Times New Roman" w:cs="Times New Roman"/>
                <w:i/>
                <w:iCs/>
                <w:spacing w:val="-20"/>
                <w:sz w:val="24"/>
                <w:szCs w:val="24"/>
                <w:shd w:val="clear" w:color="auto" w:fill="FFFFFF"/>
                <w:lang w:eastAsia="ru-RU"/>
              </w:rPr>
              <w:t>утушка</w:t>
            </w:r>
            <w:proofErr w:type="spellEnd"/>
            <w:r w:rsidRPr="00FB5873">
              <w:rPr>
                <w:rFonts w:ascii="Times New Roman" w:eastAsia="Times New Roman" w:hAnsi="Times New Roman" w:cs="Times New Roman"/>
                <w:i/>
                <w:i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i/>
                <w:iCs/>
                <w:spacing w:val="-20"/>
                <w:sz w:val="24"/>
                <w:szCs w:val="24"/>
                <w:shd w:val="clear" w:color="auto" w:fill="FFFFFF"/>
                <w:lang w:eastAsia="ru-RU"/>
              </w:rPr>
              <w:t>купалася</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русская народная свадебная песня.</w:t>
            </w:r>
            <w:r w:rsidRPr="00FB5873">
              <w:rPr>
                <w:rFonts w:ascii="Times New Roman" w:eastAsia="Times New Roman" w:hAnsi="Times New Roman" w:cs="Times New Roman"/>
                <w:i/>
                <w:iCs/>
                <w:spacing w:val="-20"/>
                <w:sz w:val="24"/>
                <w:szCs w:val="24"/>
                <w:shd w:val="clear" w:color="auto" w:fill="FFFFFF"/>
                <w:lang w:eastAsia="ru-RU"/>
              </w:rPr>
              <w:t xml:space="preserve"> Плывет лебедушка.</w:t>
            </w:r>
            <w:r w:rsidRPr="00FB5873">
              <w:rPr>
                <w:rFonts w:ascii="Times New Roman" w:eastAsia="Times New Roman" w:hAnsi="Times New Roman" w:cs="Times New Roman"/>
                <w:sz w:val="24"/>
                <w:szCs w:val="24"/>
                <w:shd w:val="clear" w:color="auto" w:fill="FFFFFF"/>
                <w:lang w:eastAsia="ru-RU"/>
              </w:rPr>
              <w:t xml:space="preserve"> Хор из оперы «</w:t>
            </w:r>
            <w:proofErr w:type="spellStart"/>
            <w:r w:rsidRPr="00FB5873">
              <w:rPr>
                <w:rFonts w:ascii="Times New Roman" w:eastAsia="Times New Roman" w:hAnsi="Times New Roman" w:cs="Times New Roman"/>
                <w:sz w:val="24"/>
                <w:szCs w:val="24"/>
                <w:shd w:val="clear" w:color="auto" w:fill="FFFFFF"/>
                <w:lang w:eastAsia="ru-RU"/>
              </w:rPr>
              <w:t>Хованщина</w:t>
            </w:r>
            <w:proofErr w:type="spellEnd"/>
            <w:r w:rsidRPr="00FB5873">
              <w:rPr>
                <w:rFonts w:ascii="Times New Roman" w:eastAsia="Times New Roman" w:hAnsi="Times New Roman" w:cs="Times New Roman"/>
                <w:sz w:val="24"/>
                <w:szCs w:val="24"/>
                <w:shd w:val="clear" w:color="auto" w:fill="FFFFFF"/>
                <w:lang w:eastAsia="ru-RU"/>
              </w:rPr>
              <w:t>». М. Мусоргский.</w:t>
            </w:r>
            <w:r w:rsidRPr="00FB5873">
              <w:rPr>
                <w:rFonts w:ascii="Times New Roman" w:eastAsia="Times New Roman" w:hAnsi="Times New Roman" w:cs="Times New Roman"/>
                <w:i/>
                <w:iCs/>
                <w:spacing w:val="-20"/>
                <w:sz w:val="24"/>
                <w:szCs w:val="24"/>
                <w:shd w:val="clear" w:color="auto" w:fill="FFFFFF"/>
                <w:lang w:eastAsia="ru-RU"/>
              </w:rPr>
              <w:t xml:space="preserve"> Иван Сусанин.</w:t>
            </w:r>
            <w:r w:rsidRPr="00FB5873">
              <w:rPr>
                <w:rFonts w:ascii="Times New Roman" w:eastAsia="Times New Roman" w:hAnsi="Times New Roman" w:cs="Times New Roman"/>
                <w:sz w:val="24"/>
                <w:szCs w:val="24"/>
                <w:shd w:val="clear" w:color="auto" w:fill="FFFFFF"/>
                <w:lang w:eastAsia="ru-RU"/>
              </w:rPr>
              <w:t xml:space="preserve"> Опера (фрагменты). М. Глинка. </w:t>
            </w:r>
            <w:r w:rsidRPr="00FB5873">
              <w:rPr>
                <w:rFonts w:ascii="Times New Roman" w:eastAsia="Times New Roman" w:hAnsi="Times New Roman" w:cs="Times New Roman"/>
                <w:i/>
                <w:iCs/>
                <w:spacing w:val="-20"/>
                <w:sz w:val="24"/>
                <w:szCs w:val="24"/>
                <w:shd w:val="clear" w:color="auto" w:fill="FFFFFF"/>
                <w:lang w:eastAsia="ru-RU"/>
              </w:rPr>
              <w:t>Руслан и Людмила.</w:t>
            </w:r>
            <w:r w:rsidRPr="00FB5873">
              <w:rPr>
                <w:rFonts w:ascii="Times New Roman" w:eastAsia="Times New Roman" w:hAnsi="Times New Roman" w:cs="Times New Roman"/>
                <w:sz w:val="24"/>
                <w:szCs w:val="24"/>
                <w:shd w:val="clear" w:color="auto" w:fill="FFFFFF"/>
                <w:lang w:eastAsia="ru-RU"/>
              </w:rPr>
              <w:t xml:space="preserve"> Опера (фрагменты). М. Глинка.</w:t>
            </w:r>
            <w:r w:rsidRPr="00FB5873">
              <w:rPr>
                <w:rFonts w:ascii="Times New Roman" w:eastAsia="Times New Roman" w:hAnsi="Times New Roman" w:cs="Times New Roman"/>
                <w:i/>
                <w:iCs/>
                <w:spacing w:val="-20"/>
                <w:sz w:val="24"/>
                <w:szCs w:val="24"/>
                <w:shd w:val="clear" w:color="auto" w:fill="FFFFFF"/>
                <w:lang w:eastAsia="ru-RU"/>
              </w:rPr>
              <w:t xml:space="preserve"> Песни гостей.</w:t>
            </w:r>
            <w:r w:rsidRPr="00FB5873">
              <w:rPr>
                <w:rFonts w:ascii="Times New Roman" w:eastAsia="Times New Roman" w:hAnsi="Times New Roman" w:cs="Times New Roman"/>
                <w:sz w:val="24"/>
                <w:szCs w:val="24"/>
                <w:shd w:val="clear" w:color="auto" w:fill="FFFFFF"/>
                <w:lang w:eastAsia="ru-RU"/>
              </w:rPr>
              <w:t xml:space="preserve"> Из оперы «Садко». Н. Римский-Корсаков.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Песня венецианского гондольера (№6)</w:t>
            </w:r>
            <w:r w:rsidRPr="00FB5873">
              <w:rPr>
                <w:rFonts w:ascii="Times New Roman" w:eastAsia="Times New Roman" w:hAnsi="Times New Roman" w:cs="Times New Roman"/>
                <w:sz w:val="24"/>
                <w:szCs w:val="24"/>
                <w:shd w:val="clear" w:color="auto" w:fill="FFFFFF"/>
                <w:lang w:eastAsia="ru-RU"/>
              </w:rPr>
              <w:t xml:space="preserve"> для фортепиано. Ф. Мендельсон.</w:t>
            </w:r>
            <w:r w:rsidRPr="00FB5873">
              <w:rPr>
                <w:rFonts w:ascii="Times New Roman" w:eastAsia="Times New Roman" w:hAnsi="Times New Roman" w:cs="Times New Roman"/>
                <w:i/>
                <w:iCs/>
                <w:spacing w:val="-20"/>
                <w:sz w:val="24"/>
                <w:szCs w:val="24"/>
                <w:shd w:val="clear" w:color="auto" w:fill="FFFFFF"/>
                <w:lang w:eastAsia="ru-RU"/>
              </w:rPr>
              <w:t xml:space="preserve"> Венецианская ночь.</w:t>
            </w:r>
            <w:r w:rsidRPr="00FB5873">
              <w:rPr>
                <w:rFonts w:ascii="Times New Roman" w:eastAsia="Times New Roman" w:hAnsi="Times New Roman" w:cs="Times New Roman"/>
                <w:sz w:val="24"/>
                <w:szCs w:val="24"/>
                <w:shd w:val="clear" w:color="auto" w:fill="FFFFFF"/>
                <w:lang w:eastAsia="ru-RU"/>
              </w:rPr>
              <w:t xml:space="preserve"> М. Глинка, слова И. Коз</w:t>
            </w:r>
            <w:r w:rsidRPr="00FB5873">
              <w:rPr>
                <w:rFonts w:ascii="Times New Roman" w:eastAsia="Times New Roman" w:hAnsi="Times New Roman" w:cs="Times New Roman"/>
                <w:sz w:val="24"/>
                <w:szCs w:val="24"/>
                <w:shd w:val="clear" w:color="auto" w:fill="FFFFFF"/>
                <w:lang w:eastAsia="ru-RU"/>
              </w:rPr>
              <w:softHyphen/>
              <w:t>лова.</w:t>
            </w:r>
            <w:r w:rsidRPr="00FB5873">
              <w:rPr>
                <w:rFonts w:ascii="Times New Roman" w:eastAsia="Times New Roman" w:hAnsi="Times New Roman" w:cs="Times New Roman"/>
                <w:i/>
                <w:iCs/>
                <w:spacing w:val="-20"/>
                <w:sz w:val="24"/>
                <w:szCs w:val="24"/>
                <w:shd w:val="clear" w:color="auto" w:fill="FFFFFF"/>
                <w:lang w:eastAsia="ru-RU"/>
              </w:rPr>
              <w:t xml:space="preserve"> Жаворонок.</w:t>
            </w:r>
            <w:r w:rsidRPr="00FB5873">
              <w:rPr>
                <w:rFonts w:ascii="Times New Roman" w:eastAsia="Times New Roman" w:hAnsi="Times New Roman" w:cs="Times New Roman"/>
                <w:sz w:val="24"/>
                <w:szCs w:val="24"/>
                <w:shd w:val="clear" w:color="auto" w:fill="FFFFFF"/>
                <w:lang w:eastAsia="ru-RU"/>
              </w:rPr>
              <w:t xml:space="preserve"> М. Глинка — М. Балакирев.</w:t>
            </w:r>
            <w:r w:rsidRPr="00FB5873">
              <w:rPr>
                <w:rFonts w:ascii="Times New Roman" w:eastAsia="Times New Roman" w:hAnsi="Times New Roman" w:cs="Times New Roman"/>
                <w:i/>
                <w:iCs/>
                <w:spacing w:val="-20"/>
                <w:sz w:val="24"/>
                <w:szCs w:val="24"/>
                <w:shd w:val="clear" w:color="auto" w:fill="FFFFFF"/>
                <w:lang w:eastAsia="ru-RU"/>
              </w:rPr>
              <w:t xml:space="preserve"> Серенада. </w:t>
            </w:r>
            <w:r w:rsidRPr="00FB5873">
              <w:rPr>
                <w:rFonts w:ascii="Times New Roman" w:eastAsia="Times New Roman" w:hAnsi="Times New Roman" w:cs="Times New Roman"/>
                <w:sz w:val="24"/>
                <w:szCs w:val="24"/>
                <w:shd w:val="clear" w:color="auto" w:fill="FFFFFF"/>
                <w:lang w:eastAsia="ru-RU"/>
              </w:rPr>
              <w:t xml:space="preserve">Ф. Шуберт, слова </w:t>
            </w:r>
            <w:r w:rsidRPr="00FB5873">
              <w:rPr>
                <w:rFonts w:ascii="Times New Roman" w:eastAsia="Times New Roman" w:hAnsi="Times New Roman" w:cs="Times New Roman"/>
                <w:sz w:val="24"/>
                <w:szCs w:val="24"/>
                <w:shd w:val="clear" w:color="auto" w:fill="FFFFFF"/>
                <w:lang w:val="en-US"/>
              </w:rPr>
              <w:t>JI</w:t>
            </w:r>
            <w:r w:rsidRPr="00FB5873">
              <w:rPr>
                <w:rFonts w:ascii="Times New Roman" w:eastAsia="Times New Roman" w:hAnsi="Times New Roman" w:cs="Times New Roman"/>
                <w:sz w:val="24"/>
                <w:szCs w:val="24"/>
                <w:shd w:val="clear" w:color="auto" w:fill="FFFFFF"/>
              </w:rPr>
              <w:t xml:space="preserve">. </w:t>
            </w:r>
            <w:proofErr w:type="spellStart"/>
            <w:r w:rsidRPr="00FB5873">
              <w:rPr>
                <w:rFonts w:ascii="Times New Roman" w:eastAsia="Times New Roman" w:hAnsi="Times New Roman" w:cs="Times New Roman"/>
                <w:sz w:val="24"/>
                <w:szCs w:val="24"/>
                <w:shd w:val="clear" w:color="auto" w:fill="FFFFFF"/>
                <w:lang w:eastAsia="ru-RU"/>
              </w:rPr>
              <w:t>Рельштаба</w:t>
            </w:r>
            <w:proofErr w:type="spellEnd"/>
            <w:r w:rsidRPr="00FB5873">
              <w:rPr>
                <w:rFonts w:ascii="Times New Roman" w:eastAsia="Times New Roman" w:hAnsi="Times New Roman" w:cs="Times New Roman"/>
                <w:sz w:val="24"/>
                <w:szCs w:val="24"/>
                <w:shd w:val="clear" w:color="auto" w:fill="FFFFFF"/>
                <w:lang w:eastAsia="ru-RU"/>
              </w:rPr>
              <w:t>, перевод Н. Огарева.</w:t>
            </w:r>
            <w:r w:rsidRPr="00FB5873">
              <w:rPr>
                <w:rFonts w:ascii="Times New Roman" w:eastAsia="Times New Roman" w:hAnsi="Times New Roman" w:cs="Times New Roman"/>
                <w:i/>
                <w:iCs/>
                <w:spacing w:val="-20"/>
                <w:sz w:val="24"/>
                <w:szCs w:val="24"/>
                <w:shd w:val="clear" w:color="auto" w:fill="FFFFFF"/>
                <w:lang w:eastAsia="ru-RU"/>
              </w:rPr>
              <w:t xml:space="preserve"> Аве, Ма</w:t>
            </w:r>
            <w:r w:rsidRPr="00FB5873">
              <w:rPr>
                <w:rFonts w:ascii="Times New Roman" w:eastAsia="Times New Roman" w:hAnsi="Times New Roman" w:cs="Times New Roman"/>
                <w:i/>
                <w:iCs/>
                <w:spacing w:val="-20"/>
                <w:sz w:val="24"/>
                <w:szCs w:val="24"/>
                <w:shd w:val="clear" w:color="auto" w:fill="FFFFFF"/>
                <w:lang w:eastAsia="ru-RU"/>
              </w:rPr>
              <w:softHyphen/>
              <w:t>рия.</w:t>
            </w:r>
            <w:r w:rsidRPr="00FB5873">
              <w:rPr>
                <w:rFonts w:ascii="Times New Roman" w:eastAsia="Times New Roman" w:hAnsi="Times New Roman" w:cs="Times New Roman"/>
                <w:sz w:val="24"/>
                <w:szCs w:val="24"/>
                <w:shd w:val="clear" w:color="auto" w:fill="FFFFFF"/>
                <w:lang w:eastAsia="ru-RU"/>
              </w:rPr>
              <w:t xml:space="preserve"> Ф. Шуберт, слова В. Скотта, перевод А. Плещеева.</w:t>
            </w:r>
            <w:r w:rsidRPr="00FB5873">
              <w:rPr>
                <w:rFonts w:ascii="Times New Roman" w:eastAsia="Times New Roman" w:hAnsi="Times New Roman" w:cs="Times New Roman"/>
                <w:i/>
                <w:i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i/>
                <w:iCs/>
                <w:spacing w:val="-20"/>
                <w:sz w:val="24"/>
                <w:szCs w:val="24"/>
                <w:shd w:val="clear" w:color="auto" w:fill="FFFFFF"/>
                <w:lang w:eastAsia="ru-RU"/>
              </w:rPr>
              <w:t>Форел</w:t>
            </w:r>
            <w:proofErr w:type="spellEnd"/>
            <w:r w:rsidRPr="00FB5873">
              <w:rPr>
                <w:rFonts w:ascii="Times New Roman" w:eastAsia="Times New Roman" w:hAnsi="Times New Roman" w:cs="Times New Roman"/>
                <w:i/>
                <w:iCs/>
                <w:spacing w:val="-20"/>
                <w:sz w:val="24"/>
                <w:szCs w:val="24"/>
                <w:shd w:val="clear" w:color="auto" w:fill="FFFFFF"/>
                <w:lang w:eastAsia="ru-RU"/>
              </w:rPr>
              <w:t>- лен-квинтет</w:t>
            </w:r>
            <w:r w:rsidRPr="00FB5873">
              <w:rPr>
                <w:rFonts w:ascii="Times New Roman" w:eastAsia="Times New Roman" w:hAnsi="Times New Roman" w:cs="Times New Roman"/>
                <w:sz w:val="24"/>
                <w:szCs w:val="24"/>
                <w:shd w:val="clear" w:color="auto" w:fill="FFFFFF"/>
                <w:lang w:eastAsia="ru-RU"/>
              </w:rPr>
              <w:t xml:space="preserve"> (4-я часть). Ф. Шуберт.</w:t>
            </w:r>
            <w:r w:rsidRPr="00FB5873">
              <w:rPr>
                <w:rFonts w:ascii="Times New Roman" w:eastAsia="Times New Roman" w:hAnsi="Times New Roman" w:cs="Times New Roman"/>
                <w:i/>
                <w:iCs/>
                <w:spacing w:val="-20"/>
                <w:sz w:val="24"/>
                <w:szCs w:val="24"/>
                <w:shd w:val="clear" w:color="auto" w:fill="FFFFFF"/>
                <w:lang w:eastAsia="ru-RU"/>
              </w:rPr>
              <w:t xml:space="preserve"> Лесной царь.</w:t>
            </w:r>
            <w:r w:rsidRPr="00FB5873">
              <w:rPr>
                <w:rFonts w:ascii="Times New Roman" w:eastAsia="Times New Roman" w:hAnsi="Times New Roman" w:cs="Times New Roman"/>
                <w:sz w:val="24"/>
                <w:szCs w:val="24"/>
                <w:shd w:val="clear" w:color="auto" w:fill="FFFFFF"/>
                <w:lang w:eastAsia="ru-RU"/>
              </w:rPr>
              <w:t xml:space="preserve"> Ф. Шуберт, слова И.-В. Гёте, русский текст В. Жуковского.</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Русские народные инструментальные наигрыши. Во куз</w:t>
            </w:r>
            <w:r w:rsidRPr="00FB5873">
              <w:rPr>
                <w:rFonts w:ascii="Times New Roman" w:eastAsia="Times New Roman" w:hAnsi="Times New Roman" w:cs="Times New Roman"/>
                <w:i/>
                <w:iCs/>
                <w:spacing w:val="-20"/>
                <w:sz w:val="24"/>
                <w:szCs w:val="24"/>
                <w:shd w:val="clear" w:color="auto" w:fill="FFFFFF"/>
                <w:lang w:eastAsia="ru-RU"/>
              </w:rPr>
              <w:softHyphen/>
              <w:t>нице; Комара женить мы будем,</w:t>
            </w:r>
            <w:r w:rsidRPr="00FB5873">
              <w:rPr>
                <w:rFonts w:ascii="Times New Roman" w:eastAsia="Times New Roman" w:hAnsi="Times New Roman" w:cs="Times New Roman"/>
                <w:sz w:val="24"/>
                <w:szCs w:val="24"/>
                <w:shd w:val="clear" w:color="auto" w:fill="FFFFFF"/>
                <w:lang w:eastAsia="ru-RU"/>
              </w:rPr>
              <w:t xml:space="preserve"> русские народные песни. </w:t>
            </w:r>
            <w:r w:rsidRPr="00FB5873">
              <w:rPr>
                <w:rFonts w:ascii="Times New Roman" w:eastAsia="Times New Roman" w:hAnsi="Times New Roman" w:cs="Times New Roman"/>
                <w:i/>
                <w:iCs/>
                <w:spacing w:val="-20"/>
                <w:sz w:val="24"/>
                <w:szCs w:val="24"/>
                <w:shd w:val="clear" w:color="auto" w:fill="FFFFFF"/>
                <w:lang w:eastAsia="ru-RU"/>
              </w:rPr>
              <w:t>Во кузнице.</w:t>
            </w:r>
            <w:r w:rsidRPr="00FB5873">
              <w:rPr>
                <w:rFonts w:ascii="Times New Roman" w:eastAsia="Times New Roman" w:hAnsi="Times New Roman" w:cs="Times New Roman"/>
                <w:sz w:val="24"/>
                <w:szCs w:val="24"/>
                <w:shd w:val="clear" w:color="auto" w:fill="FFFFFF"/>
                <w:lang w:eastAsia="ru-RU"/>
              </w:rPr>
              <w:t xml:space="preserve"> Хор из 2-го действия оперы «В бурю». Т. Хренни</w:t>
            </w:r>
            <w:r w:rsidRPr="00FB5873">
              <w:rPr>
                <w:rFonts w:ascii="Times New Roman" w:eastAsia="Times New Roman" w:hAnsi="Times New Roman" w:cs="Times New Roman"/>
                <w:sz w:val="24"/>
                <w:szCs w:val="24"/>
                <w:shd w:val="clear" w:color="auto" w:fill="FFFFFF"/>
                <w:lang w:eastAsia="ru-RU"/>
              </w:rPr>
              <w:softHyphen/>
              <w:t>ков.</w:t>
            </w:r>
            <w:r w:rsidRPr="00FB5873">
              <w:rPr>
                <w:rFonts w:ascii="Times New Roman" w:eastAsia="Times New Roman" w:hAnsi="Times New Roman" w:cs="Times New Roman"/>
                <w:i/>
                <w:iCs/>
                <w:spacing w:val="-20"/>
                <w:sz w:val="24"/>
                <w:szCs w:val="24"/>
                <w:shd w:val="clear" w:color="auto" w:fill="FFFFFF"/>
                <w:lang w:eastAsia="ru-RU"/>
              </w:rPr>
              <w:t xml:space="preserve"> Пляска скоморохов.</w:t>
            </w:r>
            <w:r w:rsidRPr="00FB5873">
              <w:rPr>
                <w:rFonts w:ascii="Times New Roman" w:eastAsia="Times New Roman" w:hAnsi="Times New Roman" w:cs="Times New Roman"/>
                <w:sz w:val="24"/>
                <w:szCs w:val="24"/>
                <w:shd w:val="clear" w:color="auto" w:fill="FFFFFF"/>
                <w:lang w:eastAsia="ru-RU"/>
              </w:rPr>
              <w:t xml:space="preserve"> Из оперы «Снегурочка». Н. Римский- Корсаков.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b/>
                <w:bCs/>
                <w:i/>
                <w:iCs/>
                <w:sz w:val="24"/>
                <w:szCs w:val="24"/>
                <w:shd w:val="clear" w:color="auto" w:fill="FFFFFF"/>
                <w:lang w:eastAsia="ru-RU"/>
              </w:rPr>
            </w:pPr>
            <w:proofErr w:type="spellStart"/>
            <w:r w:rsidRPr="00FB5873">
              <w:rPr>
                <w:rFonts w:ascii="Times New Roman" w:eastAsia="Times New Roman" w:hAnsi="Times New Roman" w:cs="Times New Roman"/>
                <w:b/>
                <w:bCs/>
                <w:i/>
                <w:iCs/>
                <w:sz w:val="24"/>
                <w:szCs w:val="24"/>
                <w:shd w:val="clear" w:color="auto" w:fill="FFFFFF"/>
                <w:lang w:eastAsia="ru-RU"/>
              </w:rPr>
              <w:t>Шестопсаямие</w:t>
            </w:r>
            <w:proofErr w:type="spellEnd"/>
            <w:r w:rsidRPr="00FB5873">
              <w:rPr>
                <w:rFonts w:ascii="Times New Roman" w:eastAsia="Times New Roman" w:hAnsi="Times New Roman" w:cs="Times New Roman"/>
                <w:b/>
                <w:bCs/>
                <w:i/>
                <w:iCs/>
                <w:sz w:val="24"/>
                <w:szCs w:val="24"/>
                <w:shd w:val="clear" w:color="auto" w:fill="FFFFFF"/>
                <w:lang w:eastAsia="ru-RU"/>
              </w:rPr>
              <w:t xml:space="preserve"> (знаменный распев). Свете тихий. Гимн (киевский распев). Да исправится молитва моя.</w:t>
            </w:r>
            <w:r w:rsidRPr="00FB5873">
              <w:rPr>
                <w:rFonts w:ascii="Times New Roman" w:eastAsia="Times New Roman" w:hAnsi="Times New Roman" w:cs="Times New Roman"/>
                <w:b/>
                <w:bCs/>
                <w:i/>
                <w:iCs/>
                <w:sz w:val="21"/>
                <w:szCs w:val="21"/>
                <w:shd w:val="clear" w:color="auto" w:fill="FFFFFF"/>
                <w:lang w:eastAsia="ru-RU"/>
              </w:rPr>
              <w:t xml:space="preserve"> П. </w:t>
            </w:r>
            <w:proofErr w:type="spellStart"/>
            <w:r w:rsidRPr="00FB5873">
              <w:rPr>
                <w:rFonts w:ascii="Times New Roman" w:eastAsia="Times New Roman" w:hAnsi="Times New Roman" w:cs="Times New Roman"/>
                <w:b/>
                <w:bCs/>
                <w:i/>
                <w:iCs/>
                <w:sz w:val="21"/>
                <w:szCs w:val="21"/>
                <w:shd w:val="clear" w:color="auto" w:fill="FFFFFF"/>
                <w:lang w:eastAsia="ru-RU"/>
              </w:rPr>
              <w:t>Чесно</w:t>
            </w:r>
            <w:proofErr w:type="spellEnd"/>
            <w:r w:rsidRPr="00FB5873">
              <w:rPr>
                <w:rFonts w:ascii="Times New Roman" w:eastAsia="Times New Roman" w:hAnsi="Times New Roman" w:cs="Times New Roman"/>
                <w:b/>
                <w:bCs/>
                <w:i/>
                <w:iCs/>
                <w:sz w:val="21"/>
                <w:szCs w:val="21"/>
                <w:shd w:val="clear" w:color="auto" w:fill="FFFFFF"/>
                <w:lang w:eastAsia="ru-RU"/>
              </w:rPr>
              <w:t>- ков.</w:t>
            </w:r>
            <w:r w:rsidRPr="00FB5873">
              <w:rPr>
                <w:rFonts w:ascii="Times New Roman" w:eastAsia="Times New Roman" w:hAnsi="Times New Roman" w:cs="Times New Roman"/>
                <w:b/>
                <w:bCs/>
                <w:i/>
                <w:iCs/>
                <w:sz w:val="24"/>
                <w:szCs w:val="24"/>
                <w:shd w:val="clear" w:color="auto" w:fill="FFFFFF"/>
                <w:lang w:eastAsia="ru-RU"/>
              </w:rPr>
              <w:t xml:space="preserve"> Не </w:t>
            </w:r>
            <w:proofErr w:type="spellStart"/>
            <w:r w:rsidRPr="00FB5873">
              <w:rPr>
                <w:rFonts w:ascii="Times New Roman" w:eastAsia="Times New Roman" w:hAnsi="Times New Roman" w:cs="Times New Roman"/>
                <w:b/>
                <w:bCs/>
                <w:i/>
                <w:iCs/>
                <w:sz w:val="24"/>
                <w:szCs w:val="24"/>
                <w:shd w:val="clear" w:color="auto" w:fill="FFFFFF"/>
                <w:lang w:eastAsia="ru-RU"/>
              </w:rPr>
              <w:t>отвержи</w:t>
            </w:r>
            <w:proofErr w:type="spellEnd"/>
            <w:r w:rsidRPr="00FB5873">
              <w:rPr>
                <w:rFonts w:ascii="Times New Roman" w:eastAsia="Times New Roman" w:hAnsi="Times New Roman" w:cs="Times New Roman"/>
                <w:b/>
                <w:bCs/>
                <w:i/>
                <w:iCs/>
                <w:sz w:val="24"/>
                <w:szCs w:val="24"/>
                <w:shd w:val="clear" w:color="auto" w:fill="FFFFFF"/>
                <w:lang w:eastAsia="ru-RU"/>
              </w:rPr>
              <w:t xml:space="preserve"> мене во время старости.</w:t>
            </w:r>
            <w:r w:rsidRPr="00FB5873">
              <w:rPr>
                <w:rFonts w:ascii="Times New Roman" w:eastAsia="Times New Roman" w:hAnsi="Times New Roman" w:cs="Times New Roman"/>
                <w:b/>
                <w:bCs/>
                <w:i/>
                <w:iCs/>
                <w:sz w:val="21"/>
                <w:szCs w:val="21"/>
                <w:shd w:val="clear" w:color="auto" w:fill="FFFFFF"/>
                <w:lang w:eastAsia="ru-RU"/>
              </w:rPr>
              <w:t xml:space="preserve"> Духовный кон</w:t>
            </w:r>
            <w:r w:rsidRPr="00FB5873">
              <w:rPr>
                <w:rFonts w:ascii="Times New Roman" w:eastAsia="Times New Roman" w:hAnsi="Times New Roman" w:cs="Times New Roman"/>
                <w:b/>
                <w:bCs/>
                <w:i/>
                <w:iCs/>
                <w:sz w:val="21"/>
                <w:szCs w:val="21"/>
                <w:shd w:val="clear" w:color="auto" w:fill="FFFFFF"/>
                <w:lang w:eastAsia="ru-RU"/>
              </w:rPr>
              <w:softHyphen/>
              <w:t>церт (фрагмент). М. Березовский.</w:t>
            </w:r>
            <w:r w:rsidRPr="00FB5873">
              <w:rPr>
                <w:rFonts w:ascii="Times New Roman" w:eastAsia="Times New Roman" w:hAnsi="Times New Roman" w:cs="Times New Roman"/>
                <w:b/>
                <w:bCs/>
                <w:i/>
                <w:iCs/>
                <w:sz w:val="24"/>
                <w:szCs w:val="24"/>
                <w:shd w:val="clear" w:color="auto" w:fill="FFFFFF"/>
                <w:lang w:eastAsia="ru-RU"/>
              </w:rPr>
              <w:t xml:space="preserve"> Концерт № 3</w:t>
            </w:r>
            <w:r w:rsidRPr="00FB5873">
              <w:rPr>
                <w:rFonts w:ascii="Times New Roman" w:eastAsia="Times New Roman" w:hAnsi="Times New Roman" w:cs="Times New Roman"/>
                <w:b/>
                <w:bCs/>
                <w:i/>
                <w:iCs/>
                <w:sz w:val="21"/>
                <w:szCs w:val="21"/>
                <w:shd w:val="clear" w:color="auto" w:fill="FFFFFF"/>
                <w:lang w:eastAsia="ru-RU"/>
              </w:rPr>
              <w:t xml:space="preserve"> для фортепи</w:t>
            </w:r>
            <w:r w:rsidRPr="00FB5873">
              <w:rPr>
                <w:rFonts w:ascii="Times New Roman" w:eastAsia="Times New Roman" w:hAnsi="Times New Roman" w:cs="Times New Roman"/>
                <w:b/>
                <w:bCs/>
                <w:i/>
                <w:iCs/>
                <w:sz w:val="21"/>
                <w:szCs w:val="21"/>
                <w:shd w:val="clear" w:color="auto" w:fill="FFFFFF"/>
                <w:lang w:eastAsia="ru-RU"/>
              </w:rPr>
              <w:softHyphen/>
              <w:t>ано с оркестром (1-я часть). С. Рахманинов.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Фрески Софии Киевской.</w:t>
            </w:r>
            <w:r w:rsidRPr="00FB5873">
              <w:rPr>
                <w:rFonts w:ascii="Times New Roman" w:eastAsia="Times New Roman" w:hAnsi="Times New Roman" w:cs="Times New Roman"/>
                <w:sz w:val="24"/>
                <w:szCs w:val="24"/>
                <w:shd w:val="clear" w:color="auto" w:fill="FFFFFF"/>
                <w:lang w:eastAsia="ru-RU"/>
              </w:rPr>
              <w:t xml:space="preserve"> Концертная симфония для арфы с оркестром (фрагменты). В. </w:t>
            </w:r>
            <w:proofErr w:type="spellStart"/>
            <w:r w:rsidRPr="00FB5873">
              <w:rPr>
                <w:rFonts w:ascii="Times New Roman" w:eastAsia="Times New Roman" w:hAnsi="Times New Roman" w:cs="Times New Roman"/>
                <w:sz w:val="24"/>
                <w:szCs w:val="24"/>
                <w:shd w:val="clear" w:color="auto" w:fill="FFFFFF"/>
                <w:lang w:eastAsia="ru-RU"/>
              </w:rPr>
              <w:t>Кикта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Перезвоны.</w:t>
            </w:r>
            <w:r w:rsidRPr="00FB5873">
              <w:rPr>
                <w:rFonts w:ascii="Times New Roman" w:eastAsia="Times New Roman" w:hAnsi="Times New Roman" w:cs="Times New Roman"/>
                <w:sz w:val="24"/>
                <w:szCs w:val="24"/>
                <w:shd w:val="clear" w:color="auto" w:fill="FFFFFF"/>
                <w:lang w:eastAsia="ru-RU"/>
              </w:rPr>
              <w:t xml:space="preserve"> По прочтении В. Шукшина. Симфония-действо (фрагменты). В. Гаврилин.</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Мама.</w:t>
            </w:r>
            <w:r w:rsidRPr="00FB5873">
              <w:rPr>
                <w:rFonts w:ascii="Times New Roman" w:eastAsia="Times New Roman" w:hAnsi="Times New Roman" w:cs="Times New Roman"/>
                <w:sz w:val="24"/>
                <w:szCs w:val="24"/>
                <w:shd w:val="clear" w:color="auto" w:fill="FFFFFF"/>
                <w:lang w:eastAsia="ru-RU"/>
              </w:rPr>
              <w:t xml:space="preserve"> Из вокально-инструментального цикла «Земля». В. Гаврилин, слова В. Шульгиной.</w:t>
            </w:r>
            <w:r w:rsidRPr="00FB5873">
              <w:rPr>
                <w:rFonts w:ascii="Times New Roman" w:eastAsia="Times New Roman" w:hAnsi="Times New Roman" w:cs="Times New Roman"/>
                <w:i/>
                <w:iCs/>
                <w:spacing w:val="-20"/>
                <w:sz w:val="24"/>
                <w:szCs w:val="24"/>
                <w:shd w:val="clear" w:color="auto" w:fill="FFFFFF"/>
                <w:lang w:eastAsia="ru-RU"/>
              </w:rPr>
              <w:t xml:space="preserve"> Весна.</w:t>
            </w:r>
            <w:r w:rsidRPr="00FB5873">
              <w:rPr>
                <w:rFonts w:ascii="Times New Roman" w:eastAsia="Times New Roman" w:hAnsi="Times New Roman" w:cs="Times New Roman"/>
                <w:sz w:val="24"/>
                <w:szCs w:val="24"/>
                <w:shd w:val="clear" w:color="auto" w:fill="FFFFFF"/>
                <w:lang w:eastAsia="ru-RU"/>
              </w:rPr>
              <w:t xml:space="preserve"> Слова народные; </w:t>
            </w:r>
            <w:r w:rsidRPr="00FB5873">
              <w:rPr>
                <w:rFonts w:ascii="Times New Roman" w:eastAsia="Times New Roman" w:hAnsi="Times New Roman" w:cs="Times New Roman"/>
                <w:i/>
                <w:iCs/>
                <w:spacing w:val="-20"/>
                <w:sz w:val="24"/>
                <w:szCs w:val="24"/>
                <w:shd w:val="clear" w:color="auto" w:fill="FFFFFF"/>
                <w:lang w:eastAsia="ru-RU"/>
              </w:rPr>
              <w:t>Осень.</w:t>
            </w:r>
            <w:r w:rsidRPr="00FB5873">
              <w:rPr>
                <w:rFonts w:ascii="Times New Roman" w:eastAsia="Times New Roman" w:hAnsi="Times New Roman" w:cs="Times New Roman"/>
                <w:sz w:val="24"/>
                <w:szCs w:val="24"/>
                <w:shd w:val="clear" w:color="auto" w:fill="FFFFFF"/>
                <w:lang w:eastAsia="ru-RU"/>
              </w:rPr>
              <w:t xml:space="preserve"> Слова С. Есенина. Из вокального цикла «Времена года». В. Гаврилин.</w:t>
            </w:r>
            <w:r w:rsidRPr="00FB5873">
              <w:rPr>
                <w:rFonts w:ascii="Times New Roman" w:eastAsia="Times New Roman" w:hAnsi="Times New Roman" w:cs="Times New Roman"/>
                <w:i/>
                <w:iCs/>
                <w:spacing w:val="-20"/>
                <w:sz w:val="24"/>
                <w:szCs w:val="24"/>
                <w:shd w:val="clear" w:color="auto" w:fill="FFFFFF"/>
                <w:lang w:eastAsia="ru-RU"/>
              </w:rPr>
              <w:t xml:space="preserve"> В горнице.</w:t>
            </w:r>
            <w:r w:rsidRPr="00FB5873">
              <w:rPr>
                <w:rFonts w:ascii="Times New Roman" w:eastAsia="Times New Roman" w:hAnsi="Times New Roman" w:cs="Times New Roman"/>
                <w:sz w:val="24"/>
                <w:szCs w:val="24"/>
                <w:shd w:val="clear" w:color="auto" w:fill="FFFFFF"/>
                <w:lang w:eastAsia="ru-RU"/>
              </w:rPr>
              <w:t xml:space="preserve"> И. Морозов, слова Н. Рубцова.</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 xml:space="preserve">Молитва Франсуа </w:t>
            </w:r>
            <w:proofErr w:type="spellStart"/>
            <w:r w:rsidRPr="00FB5873">
              <w:rPr>
                <w:rFonts w:ascii="Times New Roman" w:eastAsia="Times New Roman" w:hAnsi="Times New Roman" w:cs="Times New Roman"/>
                <w:i/>
                <w:iCs/>
                <w:spacing w:val="-20"/>
                <w:sz w:val="24"/>
                <w:szCs w:val="24"/>
                <w:shd w:val="clear" w:color="auto" w:fill="FFFFFF"/>
                <w:lang w:eastAsia="ru-RU"/>
              </w:rPr>
              <w:t>Виньона</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Слова и музыка Б. Окуджавы.</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Будь со мною (Молитва).</w:t>
            </w:r>
            <w:r w:rsidRPr="00FB5873">
              <w:rPr>
                <w:rFonts w:ascii="Times New Roman" w:eastAsia="Times New Roman" w:hAnsi="Times New Roman" w:cs="Times New Roman"/>
                <w:sz w:val="24"/>
                <w:szCs w:val="24"/>
                <w:shd w:val="clear" w:color="auto" w:fill="FFFFFF"/>
                <w:lang w:eastAsia="ru-RU"/>
              </w:rPr>
              <w:t xml:space="preserve"> Е. </w:t>
            </w:r>
            <w:proofErr w:type="spellStart"/>
            <w:r w:rsidRPr="00FB5873">
              <w:rPr>
                <w:rFonts w:ascii="Times New Roman" w:eastAsia="Times New Roman" w:hAnsi="Times New Roman" w:cs="Times New Roman"/>
                <w:sz w:val="24"/>
                <w:szCs w:val="24"/>
                <w:shd w:val="clear" w:color="auto" w:fill="FFFFFF"/>
                <w:lang w:eastAsia="ru-RU"/>
              </w:rPr>
              <w:t>Крылатов</w:t>
            </w:r>
            <w:proofErr w:type="spellEnd"/>
            <w:r w:rsidRPr="00FB5873">
              <w:rPr>
                <w:rFonts w:ascii="Times New Roman" w:eastAsia="Times New Roman" w:hAnsi="Times New Roman" w:cs="Times New Roman"/>
                <w:sz w:val="24"/>
                <w:szCs w:val="24"/>
                <w:shd w:val="clear" w:color="auto" w:fill="FFFFFF"/>
                <w:lang w:eastAsia="ru-RU"/>
              </w:rPr>
              <w:t xml:space="preserve">, слова Ю. </w:t>
            </w:r>
            <w:proofErr w:type="spellStart"/>
            <w:r w:rsidRPr="00FB5873">
              <w:rPr>
                <w:rFonts w:ascii="Times New Roman" w:eastAsia="Times New Roman" w:hAnsi="Times New Roman" w:cs="Times New Roman"/>
                <w:sz w:val="24"/>
                <w:szCs w:val="24"/>
                <w:shd w:val="clear" w:color="auto" w:fill="FFFFFF"/>
                <w:lang w:eastAsia="ru-RU"/>
              </w:rPr>
              <w:t>Энтина</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В минуту скорбную сию.</w:t>
            </w:r>
            <w:r w:rsidRPr="00FB5873">
              <w:rPr>
                <w:rFonts w:ascii="Times New Roman" w:eastAsia="Times New Roman" w:hAnsi="Times New Roman" w:cs="Times New Roman"/>
                <w:sz w:val="24"/>
                <w:szCs w:val="24"/>
                <w:shd w:val="clear" w:color="auto" w:fill="FFFFFF"/>
                <w:lang w:eastAsia="ru-RU"/>
              </w:rPr>
              <w:t xml:space="preserve"> Слова и музыка иеромонаха Ро</w:t>
            </w:r>
            <w:r w:rsidRPr="00FB5873">
              <w:rPr>
                <w:rFonts w:ascii="Times New Roman" w:eastAsia="Times New Roman" w:hAnsi="Times New Roman" w:cs="Times New Roman"/>
                <w:sz w:val="24"/>
                <w:szCs w:val="24"/>
                <w:shd w:val="clear" w:color="auto" w:fill="FFFFFF"/>
                <w:lang w:eastAsia="ru-RU"/>
              </w:rPr>
              <w:softHyphen/>
              <w:t>мана.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Органная токката и фуга ре минор</w:t>
            </w:r>
            <w:r w:rsidRPr="00FB5873">
              <w:rPr>
                <w:rFonts w:ascii="Times New Roman" w:eastAsia="Times New Roman" w:hAnsi="Times New Roman" w:cs="Times New Roman"/>
                <w:sz w:val="24"/>
                <w:szCs w:val="24"/>
                <w:shd w:val="clear" w:color="auto" w:fill="FFFFFF"/>
                <w:lang w:eastAsia="ru-RU"/>
              </w:rPr>
              <w:t xml:space="preserve"> (классические и со</w:t>
            </w:r>
            <w:r w:rsidRPr="00FB5873">
              <w:rPr>
                <w:rFonts w:ascii="Times New Roman" w:eastAsia="Times New Roman" w:hAnsi="Times New Roman" w:cs="Times New Roman"/>
                <w:sz w:val="24"/>
                <w:szCs w:val="24"/>
                <w:shd w:val="clear" w:color="auto" w:fill="FFFFFF"/>
                <w:lang w:eastAsia="ru-RU"/>
              </w:rPr>
              <w:softHyphen/>
              <w:t>временные интерпретации). И.-С. Бах.</w:t>
            </w:r>
            <w:r w:rsidRPr="00FB5873">
              <w:rPr>
                <w:rFonts w:ascii="Times New Roman" w:eastAsia="Times New Roman" w:hAnsi="Times New Roman" w:cs="Times New Roman"/>
                <w:i/>
                <w:iCs/>
                <w:spacing w:val="-20"/>
                <w:sz w:val="24"/>
                <w:szCs w:val="24"/>
                <w:shd w:val="clear" w:color="auto" w:fill="FFFFFF"/>
                <w:lang w:eastAsia="ru-RU"/>
              </w:rPr>
              <w:t xml:space="preserve"> Хоралы № 2, 4.</w:t>
            </w:r>
            <w:r w:rsidRPr="00FB5873">
              <w:rPr>
                <w:rFonts w:ascii="Times New Roman" w:eastAsia="Times New Roman" w:hAnsi="Times New Roman" w:cs="Times New Roman"/>
                <w:sz w:val="24"/>
                <w:szCs w:val="24"/>
                <w:shd w:val="clear" w:color="auto" w:fill="FFFFFF"/>
                <w:lang w:eastAsia="ru-RU"/>
              </w:rPr>
              <w:t xml:space="preserve"> Из «Рождественской оратории». И.-С. Бах.</w:t>
            </w:r>
            <w:r w:rsidRPr="00FB5873">
              <w:rPr>
                <w:rFonts w:ascii="Times New Roman" w:eastAsia="Times New Roman" w:hAnsi="Times New Roman" w:cs="Times New Roman"/>
                <w:i/>
                <w:i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i/>
                <w:iCs/>
                <w:spacing w:val="-20"/>
                <w:sz w:val="24"/>
                <w:szCs w:val="24"/>
                <w:shd w:val="clear" w:color="auto" w:fill="FFFFFF"/>
                <w:lang w:val="en-US"/>
              </w:rPr>
              <w:t>Stabat</w:t>
            </w:r>
            <w:proofErr w:type="spellEnd"/>
            <w:r w:rsidRPr="00FB5873">
              <w:rPr>
                <w:rFonts w:ascii="Times New Roman" w:eastAsia="Times New Roman" w:hAnsi="Times New Roman" w:cs="Times New Roman"/>
                <w:i/>
                <w:iCs/>
                <w:spacing w:val="-20"/>
                <w:sz w:val="24"/>
                <w:szCs w:val="24"/>
                <w:shd w:val="clear" w:color="auto" w:fill="FFFFFF"/>
              </w:rPr>
              <w:t xml:space="preserve"> </w:t>
            </w:r>
            <w:r w:rsidRPr="00FB5873">
              <w:rPr>
                <w:rFonts w:ascii="Times New Roman" w:eastAsia="Times New Roman" w:hAnsi="Times New Roman" w:cs="Times New Roman"/>
                <w:i/>
                <w:iCs/>
                <w:spacing w:val="-20"/>
                <w:sz w:val="24"/>
                <w:szCs w:val="24"/>
                <w:shd w:val="clear" w:color="auto" w:fill="FFFFFF"/>
                <w:lang w:val="en-US"/>
              </w:rPr>
              <w:t>mater</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 xml:space="preserve">(фрагменты № 1 и 13). </w:t>
            </w:r>
            <w:r w:rsidRPr="00FB5873">
              <w:rPr>
                <w:rFonts w:ascii="Times New Roman" w:eastAsia="Times New Roman" w:hAnsi="Times New Roman" w:cs="Times New Roman"/>
                <w:b/>
                <w:i/>
                <w:sz w:val="24"/>
                <w:szCs w:val="24"/>
                <w:shd w:val="clear" w:color="auto" w:fill="FFFFFF"/>
                <w:lang w:eastAsia="ru-RU"/>
              </w:rPr>
              <w:t>Реквием</w:t>
            </w:r>
            <w:r w:rsidRPr="00FB5873">
              <w:rPr>
                <w:rFonts w:ascii="Times New Roman" w:eastAsia="Times New Roman" w:hAnsi="Times New Roman" w:cs="Times New Roman"/>
                <w:sz w:val="24"/>
                <w:szCs w:val="24"/>
                <w:shd w:val="clear" w:color="auto" w:fill="FFFFFF"/>
                <w:lang w:eastAsia="ru-RU"/>
              </w:rPr>
              <w:t xml:space="preserve"> (фрагменты). В.-А. Моцарт.</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 xml:space="preserve">Кармина Бурана. </w:t>
            </w:r>
            <w:r w:rsidRPr="00FB5873">
              <w:rPr>
                <w:rFonts w:ascii="Times New Roman" w:eastAsia="Times New Roman" w:hAnsi="Times New Roman" w:cs="Times New Roman"/>
                <w:b/>
                <w:iCs/>
                <w:spacing w:val="-20"/>
                <w:sz w:val="24"/>
                <w:szCs w:val="24"/>
                <w:shd w:val="clear" w:color="auto" w:fill="FFFFFF"/>
                <w:lang w:eastAsia="ru-RU"/>
              </w:rPr>
              <w:t xml:space="preserve">Мирские песнопения для солистов, хора, </w:t>
            </w:r>
            <w:r w:rsidRPr="00FB5873">
              <w:rPr>
                <w:rFonts w:ascii="Times New Roman" w:eastAsia="Times New Roman" w:hAnsi="Times New Roman" w:cs="Times New Roman"/>
                <w:sz w:val="24"/>
                <w:szCs w:val="24"/>
                <w:shd w:val="clear" w:color="auto" w:fill="FFFFFF"/>
                <w:lang w:eastAsia="ru-RU"/>
              </w:rPr>
              <w:t xml:space="preserve">оркестра и для представления на </w:t>
            </w:r>
            <w:proofErr w:type="spellStart"/>
            <w:r w:rsidRPr="00FB5873">
              <w:rPr>
                <w:rFonts w:ascii="Times New Roman" w:eastAsia="Times New Roman" w:hAnsi="Times New Roman" w:cs="Times New Roman"/>
                <w:sz w:val="24"/>
                <w:szCs w:val="24"/>
                <w:shd w:val="clear" w:color="auto" w:fill="FFFFFF"/>
                <w:lang w:eastAsia="ru-RU"/>
              </w:rPr>
              <w:t>сцёне</w:t>
            </w:r>
            <w:proofErr w:type="spellEnd"/>
            <w:r w:rsidRPr="00FB5873">
              <w:rPr>
                <w:rFonts w:ascii="Times New Roman" w:eastAsia="Times New Roman" w:hAnsi="Times New Roman" w:cs="Times New Roman"/>
                <w:b/>
                <w:bCs/>
                <w:spacing w:val="-20"/>
                <w:sz w:val="24"/>
                <w:szCs w:val="24"/>
                <w:shd w:val="clear" w:color="auto" w:fill="FFFFFF"/>
                <w:lang w:eastAsia="ru-RU"/>
              </w:rPr>
              <w:t xml:space="preserve"> (фрагменты). К. </w:t>
            </w:r>
            <w:proofErr w:type="spellStart"/>
            <w:r w:rsidRPr="00FB5873">
              <w:rPr>
                <w:rFonts w:ascii="Times New Roman" w:eastAsia="Times New Roman" w:hAnsi="Times New Roman" w:cs="Times New Roman"/>
                <w:b/>
                <w:bCs/>
                <w:spacing w:val="-20"/>
                <w:sz w:val="24"/>
                <w:szCs w:val="24"/>
                <w:shd w:val="clear" w:color="auto" w:fill="FFFFFF"/>
                <w:lang w:eastAsia="ru-RU"/>
              </w:rPr>
              <w:t>Орф</w:t>
            </w:r>
            <w:proofErr w:type="spellEnd"/>
            <w:r w:rsidRPr="00FB5873">
              <w:rPr>
                <w:rFonts w:ascii="Times New Roman" w:eastAsia="Times New Roman" w:hAnsi="Times New Roman" w:cs="Times New Roman"/>
                <w:b/>
                <w:bCs/>
                <w:spacing w:val="-20"/>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Гаудеамус.</w:t>
            </w:r>
            <w:r w:rsidRPr="00FB5873">
              <w:rPr>
                <w:rFonts w:ascii="Times New Roman" w:eastAsia="Times New Roman" w:hAnsi="Times New Roman" w:cs="Times New Roman"/>
                <w:sz w:val="24"/>
                <w:szCs w:val="24"/>
                <w:shd w:val="clear" w:color="auto" w:fill="FFFFFF"/>
                <w:lang w:eastAsia="ru-RU"/>
              </w:rPr>
              <w:t xml:space="preserve"> Международный студенческий гимн.</w:t>
            </w:r>
            <w:r w:rsidRPr="00FB5873">
              <w:rPr>
                <w:rFonts w:ascii="Times New Roman" w:eastAsia="Times New Roman" w:hAnsi="Times New Roman" w:cs="Times New Roman"/>
                <w:i/>
                <w:iCs/>
                <w:spacing w:val="-20"/>
                <w:sz w:val="24"/>
                <w:szCs w:val="24"/>
                <w:shd w:val="clear" w:color="auto" w:fill="FFFFFF"/>
                <w:lang w:eastAsia="ru-RU"/>
              </w:rPr>
              <w:t xml:space="preserve"> Из </w:t>
            </w:r>
            <w:proofErr w:type="spellStart"/>
            <w:r w:rsidRPr="00FB5873">
              <w:rPr>
                <w:rFonts w:ascii="Times New Roman" w:eastAsia="Times New Roman" w:hAnsi="Times New Roman" w:cs="Times New Roman"/>
                <w:i/>
                <w:iCs/>
                <w:spacing w:val="-20"/>
                <w:sz w:val="24"/>
                <w:szCs w:val="24"/>
                <w:shd w:val="clear" w:color="auto" w:fill="FFFFFF"/>
                <w:lang w:eastAsia="ru-RU"/>
              </w:rPr>
              <w:t>ваган</w:t>
            </w:r>
            <w:proofErr w:type="spellEnd"/>
            <w:r w:rsidRPr="00FB5873">
              <w:rPr>
                <w:rFonts w:ascii="Times New Roman" w:eastAsia="Times New Roman" w:hAnsi="Times New Roman" w:cs="Times New Roman"/>
                <w:i/>
                <w:iCs/>
                <w:spacing w:val="-20"/>
                <w:sz w:val="24"/>
                <w:szCs w:val="24"/>
                <w:shd w:val="clear" w:color="auto" w:fill="FFFFFF"/>
                <w:lang w:eastAsia="ru-RU"/>
              </w:rPr>
              <w:t>- тов.</w:t>
            </w:r>
            <w:r w:rsidRPr="00FB5873">
              <w:rPr>
                <w:rFonts w:ascii="Times New Roman" w:eastAsia="Times New Roman" w:hAnsi="Times New Roman" w:cs="Times New Roman"/>
                <w:sz w:val="24"/>
                <w:szCs w:val="24"/>
                <w:shd w:val="clear" w:color="auto" w:fill="FFFFFF"/>
                <w:lang w:eastAsia="ru-RU"/>
              </w:rPr>
              <w:t xml:space="preserve"> Из вокального цикла «По волне моей памяти». Д. </w:t>
            </w:r>
            <w:proofErr w:type="spellStart"/>
            <w:r w:rsidRPr="00FB5873">
              <w:rPr>
                <w:rFonts w:ascii="Times New Roman" w:eastAsia="Times New Roman" w:hAnsi="Times New Roman" w:cs="Times New Roman"/>
                <w:sz w:val="24"/>
                <w:szCs w:val="24"/>
                <w:shd w:val="clear" w:color="auto" w:fill="FFFFFF"/>
                <w:lang w:eastAsia="ru-RU"/>
              </w:rPr>
              <w:t>Тухма</w:t>
            </w:r>
            <w:proofErr w:type="spellEnd"/>
            <w:r w:rsidRPr="00FB5873">
              <w:rPr>
                <w:rFonts w:ascii="Times New Roman" w:eastAsia="Times New Roman" w:hAnsi="Times New Roman" w:cs="Times New Roman"/>
                <w:sz w:val="24"/>
                <w:szCs w:val="24"/>
                <w:shd w:val="clear" w:color="auto" w:fill="FFFFFF"/>
                <w:lang w:eastAsia="ru-RU"/>
              </w:rPr>
              <w:t xml:space="preserve">- нов, русский текст </w:t>
            </w:r>
            <w:r w:rsidRPr="00FB5873">
              <w:rPr>
                <w:rFonts w:ascii="Times New Roman" w:eastAsia="Times New Roman" w:hAnsi="Times New Roman" w:cs="Times New Roman"/>
                <w:sz w:val="24"/>
                <w:szCs w:val="24"/>
                <w:shd w:val="clear" w:color="auto" w:fill="FFFFFF"/>
                <w:lang w:val="en-US"/>
              </w:rPr>
              <w:t>JI</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Гинзбурга.</w:t>
            </w:r>
            <w:r w:rsidRPr="00FB5873">
              <w:rPr>
                <w:rFonts w:ascii="Times New Roman" w:eastAsia="Times New Roman" w:hAnsi="Times New Roman" w:cs="Times New Roman"/>
                <w:i/>
                <w:iCs/>
                <w:spacing w:val="-20"/>
                <w:sz w:val="24"/>
                <w:szCs w:val="24"/>
                <w:shd w:val="clear" w:color="auto" w:fill="FFFFFF"/>
                <w:lang w:eastAsia="ru-RU"/>
              </w:rPr>
              <w:t xml:space="preserve"> Россия.</w:t>
            </w:r>
            <w:r w:rsidRPr="00FB5873">
              <w:rPr>
                <w:rFonts w:ascii="Times New Roman" w:eastAsia="Times New Roman" w:hAnsi="Times New Roman" w:cs="Times New Roman"/>
                <w:sz w:val="24"/>
                <w:szCs w:val="24"/>
                <w:shd w:val="clear" w:color="auto" w:fill="FFFFFF"/>
                <w:lang w:eastAsia="ru-RU"/>
              </w:rPr>
              <w:t xml:space="preserve"> Д. </w:t>
            </w:r>
            <w:proofErr w:type="spellStart"/>
            <w:r w:rsidRPr="00FB5873">
              <w:rPr>
                <w:rFonts w:ascii="Times New Roman" w:eastAsia="Times New Roman" w:hAnsi="Times New Roman" w:cs="Times New Roman"/>
                <w:sz w:val="24"/>
                <w:szCs w:val="24"/>
                <w:shd w:val="clear" w:color="auto" w:fill="FFFFFF"/>
                <w:lang w:eastAsia="ru-RU"/>
              </w:rPr>
              <w:t>Тухманов</w:t>
            </w:r>
            <w:proofErr w:type="spellEnd"/>
            <w:r w:rsidRPr="00FB5873">
              <w:rPr>
                <w:rFonts w:ascii="Times New Roman" w:eastAsia="Times New Roman" w:hAnsi="Times New Roman" w:cs="Times New Roman"/>
                <w:sz w:val="24"/>
                <w:szCs w:val="24"/>
                <w:shd w:val="clear" w:color="auto" w:fill="FFFFFF"/>
                <w:lang w:eastAsia="ru-RU"/>
              </w:rPr>
              <w:t xml:space="preserve">, слова М. </w:t>
            </w:r>
            <w:proofErr w:type="spellStart"/>
            <w:r w:rsidRPr="00FB5873">
              <w:rPr>
                <w:rFonts w:ascii="Times New Roman" w:eastAsia="Times New Roman" w:hAnsi="Times New Roman" w:cs="Times New Roman"/>
                <w:sz w:val="24"/>
                <w:szCs w:val="24"/>
                <w:shd w:val="clear" w:color="auto" w:fill="FFFFFF"/>
                <w:lang w:eastAsia="ru-RU"/>
              </w:rPr>
              <w:t>Ножкина</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Глобус.</w:t>
            </w:r>
            <w:r w:rsidRPr="00FB5873">
              <w:rPr>
                <w:rFonts w:ascii="Times New Roman" w:eastAsia="Times New Roman" w:hAnsi="Times New Roman" w:cs="Times New Roman"/>
                <w:sz w:val="24"/>
                <w:szCs w:val="24"/>
                <w:shd w:val="clear" w:color="auto" w:fill="FFFFFF"/>
                <w:lang w:eastAsia="ru-RU"/>
              </w:rPr>
              <w:t xml:space="preserve"> М. Светлов, слова М. Львовского.</w:t>
            </w:r>
            <w:r w:rsidRPr="00FB5873">
              <w:rPr>
                <w:rFonts w:ascii="Times New Roman" w:eastAsia="Times New Roman" w:hAnsi="Times New Roman" w:cs="Times New Roman"/>
                <w:i/>
                <w:iCs/>
                <w:spacing w:val="-20"/>
                <w:sz w:val="24"/>
                <w:szCs w:val="24"/>
                <w:shd w:val="clear" w:color="auto" w:fill="FFFFFF"/>
                <w:lang w:eastAsia="ru-RU"/>
              </w:rPr>
              <w:t xml:space="preserve"> Песенка об от</w:t>
            </w:r>
            <w:r w:rsidRPr="00FB5873">
              <w:rPr>
                <w:rFonts w:ascii="Times New Roman" w:eastAsia="Times New Roman" w:hAnsi="Times New Roman" w:cs="Times New Roman"/>
                <w:i/>
                <w:iCs/>
                <w:spacing w:val="-20"/>
                <w:sz w:val="24"/>
                <w:szCs w:val="24"/>
                <w:shd w:val="clear" w:color="auto" w:fill="FFFFFF"/>
                <w:lang w:eastAsia="ru-RU"/>
              </w:rPr>
              <w:softHyphen/>
              <w:t>крытой двери.</w:t>
            </w:r>
            <w:r w:rsidRPr="00FB5873">
              <w:rPr>
                <w:rFonts w:ascii="Times New Roman" w:eastAsia="Times New Roman" w:hAnsi="Times New Roman" w:cs="Times New Roman"/>
                <w:sz w:val="24"/>
                <w:szCs w:val="24"/>
                <w:shd w:val="clear" w:color="auto" w:fill="FFFFFF"/>
                <w:lang w:eastAsia="ru-RU"/>
              </w:rPr>
              <w:t xml:space="preserve"> Слова и музыка Б. Окуджавы.</w:t>
            </w:r>
            <w:r w:rsidRPr="00FB5873">
              <w:rPr>
                <w:rFonts w:ascii="Times New Roman" w:eastAsia="Times New Roman" w:hAnsi="Times New Roman" w:cs="Times New Roman"/>
                <w:i/>
                <w:iCs/>
                <w:spacing w:val="-20"/>
                <w:sz w:val="24"/>
                <w:szCs w:val="24"/>
                <w:shd w:val="clear" w:color="auto" w:fill="FFFFFF"/>
                <w:lang w:eastAsia="ru-RU"/>
              </w:rPr>
              <w:t xml:space="preserve"> Нам нужна одна победа.</w:t>
            </w:r>
            <w:r w:rsidRPr="00FB5873">
              <w:rPr>
                <w:rFonts w:ascii="Times New Roman" w:eastAsia="Times New Roman" w:hAnsi="Times New Roman" w:cs="Times New Roman"/>
                <w:sz w:val="24"/>
                <w:szCs w:val="24"/>
                <w:shd w:val="clear" w:color="auto" w:fill="FFFFFF"/>
                <w:lang w:eastAsia="ru-RU"/>
              </w:rPr>
              <w:t xml:space="preserve"> Из кинофильма «Белорусский вокзал». Слова и музыка Б. Окуджавы.</w:t>
            </w:r>
            <w:r w:rsidRPr="00FB5873">
              <w:rPr>
                <w:rFonts w:ascii="Times New Roman" w:eastAsia="Times New Roman" w:hAnsi="Times New Roman" w:cs="Times New Roman"/>
                <w:i/>
                <w:iCs/>
                <w:spacing w:val="-20"/>
                <w:sz w:val="24"/>
                <w:szCs w:val="24"/>
                <w:shd w:val="clear" w:color="auto" w:fill="FFFFFF"/>
                <w:lang w:eastAsia="ru-RU"/>
              </w:rPr>
              <w:t xml:space="preserve"> Я не люблю.</w:t>
            </w:r>
            <w:r w:rsidRPr="00FB5873">
              <w:rPr>
                <w:rFonts w:ascii="Times New Roman" w:eastAsia="Times New Roman" w:hAnsi="Times New Roman" w:cs="Times New Roman"/>
                <w:sz w:val="24"/>
                <w:szCs w:val="24"/>
                <w:shd w:val="clear" w:color="auto" w:fill="FFFFFF"/>
                <w:lang w:eastAsia="ru-RU"/>
              </w:rPr>
              <w:t xml:space="preserve"> Слова и музыка В. Высоцкого.</w:t>
            </w:r>
            <w:r w:rsidRPr="00FB5873">
              <w:rPr>
                <w:rFonts w:ascii="Times New Roman" w:eastAsia="Times New Roman" w:hAnsi="Times New Roman" w:cs="Times New Roman"/>
                <w:i/>
                <w:iCs/>
                <w:spacing w:val="-20"/>
                <w:sz w:val="24"/>
                <w:szCs w:val="24"/>
                <w:shd w:val="clear" w:color="auto" w:fill="FFFFFF"/>
                <w:lang w:eastAsia="ru-RU"/>
              </w:rPr>
              <w:t xml:space="preserve"> Ми</w:t>
            </w:r>
            <w:r w:rsidRPr="00FB5873">
              <w:rPr>
                <w:rFonts w:ascii="Times New Roman" w:eastAsia="Times New Roman" w:hAnsi="Times New Roman" w:cs="Times New Roman"/>
                <w:i/>
                <w:iCs/>
                <w:spacing w:val="-20"/>
                <w:sz w:val="24"/>
                <w:szCs w:val="24"/>
                <w:shd w:val="clear" w:color="auto" w:fill="FFFFFF"/>
                <w:lang w:eastAsia="ru-RU"/>
              </w:rPr>
              <w:softHyphen/>
              <w:t>лая моя (Солнышко лесное).</w:t>
            </w:r>
            <w:r w:rsidRPr="00FB5873">
              <w:rPr>
                <w:rFonts w:ascii="Times New Roman" w:eastAsia="Times New Roman" w:hAnsi="Times New Roman" w:cs="Times New Roman"/>
                <w:sz w:val="24"/>
                <w:szCs w:val="24"/>
                <w:shd w:val="clear" w:color="auto" w:fill="FFFFFF"/>
                <w:lang w:eastAsia="ru-RU"/>
              </w:rPr>
              <w:t xml:space="preserve"> Слова и </w:t>
            </w:r>
            <w:r w:rsidRPr="00FB5873">
              <w:rPr>
                <w:rFonts w:ascii="Times New Roman" w:eastAsia="Times New Roman" w:hAnsi="Times New Roman" w:cs="Times New Roman"/>
                <w:sz w:val="24"/>
                <w:szCs w:val="24"/>
                <w:shd w:val="clear" w:color="auto" w:fill="FFFFFF"/>
                <w:lang w:eastAsia="ru-RU"/>
              </w:rPr>
              <w:lastRenderedPageBreak/>
              <w:t>музыка Ю. Визбора.</w:t>
            </w:r>
            <w:r w:rsidRPr="00FB5873">
              <w:rPr>
                <w:rFonts w:ascii="Times New Roman" w:eastAsia="Times New Roman" w:hAnsi="Times New Roman" w:cs="Times New Roman"/>
                <w:i/>
                <w:iCs/>
                <w:spacing w:val="-20"/>
                <w:sz w:val="24"/>
                <w:szCs w:val="24"/>
                <w:shd w:val="clear" w:color="auto" w:fill="FFFFFF"/>
                <w:lang w:eastAsia="ru-RU"/>
              </w:rPr>
              <w:t xml:space="preserve"> Ди</w:t>
            </w:r>
            <w:r w:rsidRPr="00FB5873">
              <w:rPr>
                <w:rFonts w:ascii="Times New Roman" w:eastAsia="Times New Roman" w:hAnsi="Times New Roman" w:cs="Times New Roman"/>
                <w:i/>
                <w:iCs/>
                <w:spacing w:val="-20"/>
                <w:sz w:val="24"/>
                <w:szCs w:val="24"/>
                <w:shd w:val="clear" w:color="auto" w:fill="FFFFFF"/>
                <w:lang w:eastAsia="ru-RU"/>
              </w:rPr>
              <w:softHyphen/>
              <w:t>алог у новогодней елки.</w:t>
            </w:r>
            <w:r w:rsidRPr="00FB5873">
              <w:rPr>
                <w:rFonts w:ascii="Times New Roman" w:eastAsia="Times New Roman" w:hAnsi="Times New Roman" w:cs="Times New Roman"/>
                <w:sz w:val="24"/>
                <w:szCs w:val="24"/>
                <w:shd w:val="clear" w:color="auto" w:fill="FFFFFF"/>
                <w:lang w:eastAsia="ru-RU"/>
              </w:rPr>
              <w:t xml:space="preserve"> С. Никитин, слова Ю. </w:t>
            </w:r>
            <w:proofErr w:type="spellStart"/>
            <w:r w:rsidRPr="00FB5873">
              <w:rPr>
                <w:rFonts w:ascii="Times New Roman" w:eastAsia="Times New Roman" w:hAnsi="Times New Roman" w:cs="Times New Roman"/>
                <w:sz w:val="24"/>
                <w:szCs w:val="24"/>
                <w:shd w:val="clear" w:color="auto" w:fill="FFFFFF"/>
                <w:lang w:eastAsia="ru-RU"/>
              </w:rPr>
              <w:t>Левитанского</w:t>
            </w:r>
            <w:proofErr w:type="spellEnd"/>
            <w:r w:rsidRPr="00FB5873">
              <w:rPr>
                <w:rFonts w:ascii="Times New Roman" w:eastAsia="Times New Roman" w:hAnsi="Times New Roman" w:cs="Times New Roman"/>
                <w:sz w:val="24"/>
                <w:szCs w:val="24"/>
                <w:shd w:val="clear" w:color="auto" w:fill="FFFFFF"/>
                <w:lang w:eastAsia="ru-RU"/>
              </w:rPr>
              <w:t xml:space="preserve">. </w:t>
            </w:r>
            <w:r w:rsidRPr="00FB5873">
              <w:rPr>
                <w:rFonts w:ascii="Times New Roman" w:eastAsia="Times New Roman" w:hAnsi="Times New Roman" w:cs="Times New Roman"/>
                <w:i/>
                <w:iCs/>
                <w:spacing w:val="-20"/>
                <w:sz w:val="24"/>
                <w:szCs w:val="24"/>
                <w:shd w:val="clear" w:color="auto" w:fill="FFFFFF"/>
                <w:lang w:eastAsia="ru-RU"/>
              </w:rPr>
              <w:t>Атланты; Снег.</w:t>
            </w:r>
            <w:r w:rsidRPr="00FB5873">
              <w:rPr>
                <w:rFonts w:ascii="Times New Roman" w:eastAsia="Times New Roman" w:hAnsi="Times New Roman" w:cs="Times New Roman"/>
                <w:sz w:val="24"/>
                <w:szCs w:val="24"/>
                <w:shd w:val="clear" w:color="auto" w:fill="FFFFFF"/>
                <w:lang w:eastAsia="ru-RU"/>
              </w:rPr>
              <w:t xml:space="preserve"> Слова и музыка А. </w:t>
            </w:r>
            <w:proofErr w:type="spellStart"/>
            <w:r w:rsidRPr="00FB5873">
              <w:rPr>
                <w:rFonts w:ascii="Times New Roman" w:eastAsia="Times New Roman" w:hAnsi="Times New Roman" w:cs="Times New Roman"/>
                <w:sz w:val="24"/>
                <w:szCs w:val="24"/>
                <w:shd w:val="clear" w:color="auto" w:fill="FFFFFF"/>
                <w:lang w:eastAsia="ru-RU"/>
              </w:rPr>
              <w:t>Городницкого</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Пока горит свеча.</w:t>
            </w:r>
            <w:r w:rsidRPr="00FB5873">
              <w:rPr>
                <w:rFonts w:ascii="Times New Roman" w:eastAsia="Times New Roman" w:hAnsi="Times New Roman" w:cs="Times New Roman"/>
                <w:sz w:val="24"/>
                <w:szCs w:val="24"/>
                <w:shd w:val="clear" w:color="auto" w:fill="FFFFFF"/>
                <w:lang w:eastAsia="ru-RU"/>
              </w:rPr>
              <w:t xml:space="preserve"> Слова и музыка А. Макаревича.</w:t>
            </w:r>
            <w:r w:rsidRPr="00FB5873">
              <w:rPr>
                <w:rFonts w:ascii="Times New Roman" w:eastAsia="Times New Roman" w:hAnsi="Times New Roman" w:cs="Times New Roman"/>
                <w:i/>
                <w:iCs/>
                <w:spacing w:val="-20"/>
                <w:sz w:val="24"/>
                <w:szCs w:val="24"/>
                <w:shd w:val="clear" w:color="auto" w:fill="FFFFFF"/>
                <w:lang w:eastAsia="ru-RU"/>
              </w:rPr>
              <w:t xml:space="preserve"> Вечер бродит. </w:t>
            </w:r>
            <w:r w:rsidRPr="00FB5873">
              <w:rPr>
                <w:rFonts w:ascii="Times New Roman" w:eastAsia="Times New Roman" w:hAnsi="Times New Roman" w:cs="Times New Roman"/>
                <w:sz w:val="24"/>
                <w:szCs w:val="24"/>
                <w:shd w:val="clear" w:color="auto" w:fill="FFFFFF"/>
                <w:lang w:eastAsia="ru-RU"/>
              </w:rPr>
              <w:t>Слова и музыка А...Якушевой.</w:t>
            </w:r>
            <w:r w:rsidRPr="00FB5873">
              <w:rPr>
                <w:rFonts w:ascii="Times New Roman" w:eastAsia="Times New Roman" w:hAnsi="Times New Roman" w:cs="Times New Roman"/>
                <w:i/>
                <w:iCs/>
                <w:spacing w:val="-20"/>
                <w:sz w:val="24"/>
                <w:szCs w:val="24"/>
                <w:shd w:val="clear" w:color="auto" w:fill="FFFFFF"/>
                <w:lang w:eastAsia="ru-RU"/>
              </w:rPr>
              <w:t xml:space="preserve"> Мы свечи зажжем.</w:t>
            </w:r>
            <w:r w:rsidRPr="00FB5873">
              <w:rPr>
                <w:rFonts w:ascii="Times New Roman" w:eastAsia="Times New Roman" w:hAnsi="Times New Roman" w:cs="Times New Roman"/>
                <w:sz w:val="24"/>
                <w:szCs w:val="24"/>
                <w:shd w:val="clear" w:color="auto" w:fill="FFFFFF"/>
                <w:lang w:eastAsia="ru-RU"/>
              </w:rPr>
              <w:t xml:space="preserve"> С. Ведер</w:t>
            </w:r>
            <w:r w:rsidRPr="00FB5873">
              <w:rPr>
                <w:rFonts w:ascii="Times New Roman" w:eastAsia="Times New Roman" w:hAnsi="Times New Roman" w:cs="Times New Roman"/>
                <w:sz w:val="24"/>
                <w:szCs w:val="24"/>
                <w:shd w:val="clear" w:color="auto" w:fill="FFFFFF"/>
                <w:lang w:eastAsia="ru-RU"/>
              </w:rPr>
              <w:softHyphen/>
              <w:t>ников, слова И. Денисовой.</w:t>
            </w:r>
            <w:r w:rsidRPr="00FB5873">
              <w:rPr>
                <w:rFonts w:ascii="Times New Roman" w:eastAsia="Times New Roman" w:hAnsi="Times New Roman" w:cs="Times New Roman"/>
                <w:i/>
                <w:iCs/>
                <w:spacing w:val="-20"/>
                <w:sz w:val="24"/>
                <w:szCs w:val="24"/>
                <w:shd w:val="clear" w:color="auto" w:fill="FFFFFF"/>
                <w:lang w:eastAsia="ru-RU"/>
              </w:rPr>
              <w:t xml:space="preserve"> Сережка ольховая.</w:t>
            </w:r>
            <w:r w:rsidRPr="00FB5873">
              <w:rPr>
                <w:rFonts w:ascii="Times New Roman" w:eastAsia="Times New Roman" w:hAnsi="Times New Roman" w:cs="Times New Roman"/>
                <w:sz w:val="24"/>
                <w:szCs w:val="24"/>
                <w:shd w:val="clear" w:color="auto" w:fill="FFFFFF"/>
                <w:lang w:eastAsia="ru-RU"/>
              </w:rPr>
              <w:t xml:space="preserve"> Е. </w:t>
            </w:r>
            <w:proofErr w:type="spellStart"/>
            <w:r w:rsidRPr="00FB5873">
              <w:rPr>
                <w:rFonts w:ascii="Times New Roman" w:eastAsia="Times New Roman" w:hAnsi="Times New Roman" w:cs="Times New Roman"/>
                <w:sz w:val="24"/>
                <w:szCs w:val="24"/>
                <w:shd w:val="clear" w:color="auto" w:fill="FFFFFF"/>
                <w:lang w:eastAsia="ru-RU"/>
              </w:rPr>
              <w:t>Крылатов</w:t>
            </w:r>
            <w:proofErr w:type="spellEnd"/>
            <w:r w:rsidRPr="00FB5873">
              <w:rPr>
                <w:rFonts w:ascii="Times New Roman" w:eastAsia="Times New Roman" w:hAnsi="Times New Roman" w:cs="Times New Roman"/>
                <w:sz w:val="24"/>
                <w:szCs w:val="24"/>
                <w:shd w:val="clear" w:color="auto" w:fill="FFFFFF"/>
                <w:lang w:eastAsia="ru-RU"/>
              </w:rPr>
              <w:t>, слова Е. Евтушенко.</w:t>
            </w:r>
            <w:r w:rsidRPr="00FB5873">
              <w:rPr>
                <w:rFonts w:ascii="Times New Roman" w:eastAsia="Times New Roman" w:hAnsi="Times New Roman" w:cs="Times New Roman"/>
                <w:i/>
                <w:iCs/>
                <w:spacing w:val="-20"/>
                <w:sz w:val="24"/>
                <w:szCs w:val="24"/>
                <w:shd w:val="clear" w:color="auto" w:fill="FFFFFF"/>
                <w:lang w:eastAsia="ru-RU"/>
              </w:rPr>
              <w:t xml:space="preserve"> Багульник.</w:t>
            </w:r>
            <w:r w:rsidRPr="00FB5873">
              <w:rPr>
                <w:rFonts w:ascii="Times New Roman" w:eastAsia="Times New Roman" w:hAnsi="Times New Roman" w:cs="Times New Roman"/>
                <w:sz w:val="24"/>
                <w:szCs w:val="24"/>
                <w:shd w:val="clear" w:color="auto" w:fill="FFFFFF"/>
                <w:lang w:eastAsia="ru-RU"/>
              </w:rPr>
              <w:t xml:space="preserve"> В. </w:t>
            </w:r>
            <w:proofErr w:type="spellStart"/>
            <w:r w:rsidRPr="00FB5873">
              <w:rPr>
                <w:rFonts w:ascii="Times New Roman" w:eastAsia="Times New Roman" w:hAnsi="Times New Roman" w:cs="Times New Roman"/>
                <w:sz w:val="24"/>
                <w:szCs w:val="24"/>
                <w:shd w:val="clear" w:color="auto" w:fill="FFFFFF"/>
                <w:lang w:eastAsia="ru-RU"/>
              </w:rPr>
              <w:t>Шаинский</w:t>
            </w:r>
            <w:proofErr w:type="spellEnd"/>
            <w:r w:rsidRPr="00FB5873">
              <w:rPr>
                <w:rFonts w:ascii="Times New Roman" w:eastAsia="Times New Roman" w:hAnsi="Times New Roman" w:cs="Times New Roman"/>
                <w:sz w:val="24"/>
                <w:szCs w:val="24"/>
                <w:shd w:val="clear" w:color="auto" w:fill="FFFFFF"/>
                <w:lang w:eastAsia="ru-RU"/>
              </w:rPr>
              <w:t>, слова И. Моро</w:t>
            </w:r>
            <w:r w:rsidRPr="00FB5873">
              <w:rPr>
                <w:rFonts w:ascii="Times New Roman" w:eastAsia="Times New Roman" w:hAnsi="Times New Roman" w:cs="Times New Roman"/>
                <w:sz w:val="24"/>
                <w:szCs w:val="24"/>
                <w:shd w:val="clear" w:color="auto" w:fill="FFFFFF"/>
                <w:lang w:eastAsia="ru-RU"/>
              </w:rPr>
              <w:softHyphen/>
              <w:t>зова.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Бог осушит слезы.</w:t>
            </w:r>
            <w:r w:rsidRPr="00FB5873">
              <w:rPr>
                <w:rFonts w:ascii="Times New Roman" w:eastAsia="Times New Roman" w:hAnsi="Times New Roman" w:cs="Times New Roman"/>
                <w:sz w:val="24"/>
                <w:szCs w:val="24"/>
                <w:shd w:val="clear" w:color="auto" w:fill="FFFFFF"/>
                <w:lang w:eastAsia="ru-RU"/>
              </w:rPr>
              <w:t xml:space="preserve"> Спиричуэл и др.</w:t>
            </w:r>
            <w:r w:rsidRPr="00FB5873">
              <w:rPr>
                <w:rFonts w:ascii="Times New Roman" w:eastAsia="Times New Roman" w:hAnsi="Times New Roman" w:cs="Times New Roman"/>
                <w:i/>
                <w:iCs/>
                <w:spacing w:val="-20"/>
                <w:sz w:val="24"/>
                <w:szCs w:val="24"/>
                <w:shd w:val="clear" w:color="auto" w:fill="FFFFFF"/>
                <w:lang w:eastAsia="ru-RU"/>
              </w:rPr>
              <w:t xml:space="preserve"> Город Нью-Йорк. </w:t>
            </w:r>
            <w:r w:rsidRPr="00FB5873">
              <w:rPr>
                <w:rFonts w:ascii="Times New Roman" w:eastAsia="Times New Roman" w:hAnsi="Times New Roman" w:cs="Times New Roman"/>
                <w:sz w:val="24"/>
                <w:szCs w:val="24"/>
                <w:shd w:val="clear" w:color="auto" w:fill="FFFFFF"/>
                <w:lang w:eastAsia="ru-RU"/>
              </w:rPr>
              <w:t>Блюз и др.</w:t>
            </w:r>
            <w:r w:rsidRPr="00FB5873">
              <w:rPr>
                <w:rFonts w:ascii="Times New Roman" w:eastAsia="Times New Roman" w:hAnsi="Times New Roman" w:cs="Times New Roman"/>
                <w:i/>
                <w:iCs/>
                <w:spacing w:val="-20"/>
                <w:sz w:val="24"/>
                <w:szCs w:val="24"/>
                <w:shd w:val="clear" w:color="auto" w:fill="FFFFFF"/>
                <w:lang w:eastAsia="ru-RU"/>
              </w:rPr>
              <w:t xml:space="preserve"> Любимый мой.</w:t>
            </w:r>
            <w:r w:rsidRPr="00FB5873">
              <w:rPr>
                <w:rFonts w:ascii="Times New Roman" w:eastAsia="Times New Roman" w:hAnsi="Times New Roman" w:cs="Times New Roman"/>
                <w:sz w:val="24"/>
                <w:szCs w:val="24"/>
                <w:shd w:val="clear" w:color="auto" w:fill="FFFFFF"/>
                <w:lang w:eastAsia="ru-RU"/>
              </w:rPr>
              <w:t xml:space="preserve"> Дж. Гершвин, слова А. Гершвина, перевод Т. Сикорской.</w:t>
            </w:r>
            <w:r w:rsidRPr="00FB5873">
              <w:rPr>
                <w:rFonts w:ascii="Times New Roman" w:eastAsia="Times New Roman" w:hAnsi="Times New Roman" w:cs="Times New Roman"/>
                <w:i/>
                <w:iCs/>
                <w:spacing w:val="-20"/>
                <w:sz w:val="24"/>
                <w:szCs w:val="24"/>
                <w:shd w:val="clear" w:color="auto" w:fill="FFFFFF"/>
                <w:lang w:eastAsia="ru-RU"/>
              </w:rPr>
              <w:t xml:space="preserve"> Любовь вошла.</w:t>
            </w:r>
            <w:r w:rsidRPr="00FB5873">
              <w:rPr>
                <w:rFonts w:ascii="Times New Roman" w:eastAsia="Times New Roman" w:hAnsi="Times New Roman" w:cs="Times New Roman"/>
                <w:sz w:val="24"/>
                <w:szCs w:val="24"/>
                <w:shd w:val="clear" w:color="auto" w:fill="FFFFFF"/>
                <w:lang w:eastAsia="ru-RU"/>
              </w:rPr>
              <w:t xml:space="preserve"> Дж. Гершвин, слова А. Гершвина, перевод С. Болотина и Т. Сикорской.</w:t>
            </w:r>
            <w:r w:rsidRPr="00FB5873">
              <w:rPr>
                <w:rFonts w:ascii="Times New Roman" w:eastAsia="Times New Roman" w:hAnsi="Times New Roman" w:cs="Times New Roman"/>
                <w:i/>
                <w:iCs/>
                <w:spacing w:val="-20"/>
                <w:sz w:val="24"/>
                <w:szCs w:val="24"/>
                <w:shd w:val="clear" w:color="auto" w:fill="FFFFFF"/>
                <w:lang w:eastAsia="ru-RU"/>
              </w:rPr>
              <w:t xml:space="preserve"> Караван. </w:t>
            </w:r>
            <w:r w:rsidRPr="00FB5873">
              <w:rPr>
                <w:rFonts w:ascii="Times New Roman" w:eastAsia="Times New Roman" w:hAnsi="Times New Roman" w:cs="Times New Roman"/>
                <w:sz w:val="24"/>
                <w:szCs w:val="24"/>
                <w:shd w:val="clear" w:color="auto" w:fill="FFFFFF"/>
                <w:lang w:eastAsia="ru-RU"/>
              </w:rPr>
              <w:t xml:space="preserve">Д. </w:t>
            </w:r>
            <w:proofErr w:type="spellStart"/>
            <w:r w:rsidRPr="00FB5873">
              <w:rPr>
                <w:rFonts w:ascii="Times New Roman" w:eastAsia="Times New Roman" w:hAnsi="Times New Roman" w:cs="Times New Roman"/>
                <w:sz w:val="24"/>
                <w:szCs w:val="24"/>
                <w:shd w:val="clear" w:color="auto" w:fill="FFFFFF"/>
                <w:lang w:eastAsia="ru-RU"/>
              </w:rPr>
              <w:t>Эллингтон</w:t>
            </w:r>
            <w:proofErr w:type="spellEnd"/>
            <w:r w:rsidRPr="00FB5873">
              <w:rPr>
                <w:rFonts w:ascii="Times New Roman" w:eastAsia="Times New Roman" w:hAnsi="Times New Roman" w:cs="Times New Roman"/>
                <w:sz w:val="24"/>
                <w:szCs w:val="24"/>
                <w:shd w:val="clear" w:color="auto" w:fill="FFFFFF"/>
                <w:lang w:eastAsia="ru-RU"/>
              </w:rPr>
              <w:t xml:space="preserve"> (сравнительные интерпретации).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Колыбельная Клары.</w:t>
            </w:r>
            <w:r w:rsidRPr="00FB5873">
              <w:rPr>
                <w:rFonts w:ascii="Times New Roman" w:eastAsia="Times New Roman" w:hAnsi="Times New Roman" w:cs="Times New Roman"/>
                <w:sz w:val="24"/>
                <w:szCs w:val="24"/>
                <w:shd w:val="clear" w:color="auto" w:fill="FFFFFF"/>
                <w:lang w:eastAsia="ru-RU"/>
              </w:rPr>
              <w:t xml:space="preserve"> Из оперы «Порги и </w:t>
            </w:r>
            <w:proofErr w:type="spellStart"/>
            <w:r w:rsidRPr="00FB5873">
              <w:rPr>
                <w:rFonts w:ascii="Times New Roman" w:eastAsia="Times New Roman" w:hAnsi="Times New Roman" w:cs="Times New Roman"/>
                <w:sz w:val="24"/>
                <w:szCs w:val="24"/>
                <w:shd w:val="clear" w:color="auto" w:fill="FFFFFF"/>
                <w:lang w:eastAsia="ru-RU"/>
              </w:rPr>
              <w:t>Бесс</w:t>
            </w:r>
            <w:proofErr w:type="spellEnd"/>
            <w:r w:rsidRPr="00FB5873">
              <w:rPr>
                <w:rFonts w:ascii="Times New Roman" w:eastAsia="Times New Roman" w:hAnsi="Times New Roman" w:cs="Times New Roman"/>
                <w:sz w:val="24"/>
                <w:szCs w:val="24"/>
                <w:shd w:val="clear" w:color="auto" w:fill="FFFFFF"/>
                <w:lang w:eastAsia="ru-RU"/>
              </w:rPr>
              <w:t>». Дж. Герш</w:t>
            </w:r>
            <w:r w:rsidRPr="00FB5873">
              <w:rPr>
                <w:rFonts w:ascii="Times New Roman" w:eastAsia="Times New Roman" w:hAnsi="Times New Roman" w:cs="Times New Roman"/>
                <w:sz w:val="24"/>
                <w:szCs w:val="24"/>
                <w:shd w:val="clear" w:color="auto" w:fill="FFFFFF"/>
                <w:lang w:eastAsia="ru-RU"/>
              </w:rPr>
              <w:softHyphen/>
              <w:t>вин.</w:t>
            </w:r>
            <w:r w:rsidRPr="00FB5873">
              <w:rPr>
                <w:rFonts w:ascii="Times New Roman" w:eastAsia="Times New Roman" w:hAnsi="Times New Roman" w:cs="Times New Roman"/>
                <w:i/>
                <w:iCs/>
                <w:spacing w:val="-20"/>
                <w:sz w:val="24"/>
                <w:szCs w:val="24"/>
                <w:shd w:val="clear" w:color="auto" w:fill="FFFFFF"/>
                <w:lang w:eastAsia="ru-RU"/>
              </w:rPr>
              <w:t xml:space="preserve"> Острый ритм; Хлопай в такт.</w:t>
            </w:r>
            <w:r w:rsidRPr="00FB5873">
              <w:rPr>
                <w:rFonts w:ascii="Times New Roman" w:eastAsia="Times New Roman" w:hAnsi="Times New Roman" w:cs="Times New Roman"/>
                <w:sz w:val="24"/>
                <w:szCs w:val="24"/>
                <w:shd w:val="clear" w:color="auto" w:fill="FFFFFF"/>
                <w:lang w:eastAsia="ru-RU"/>
              </w:rPr>
              <w:t xml:space="preserve"> Дж. Гершвин, слова А. Гершвина, перевод В. Струкова.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Старый рояль.</w:t>
            </w:r>
            <w:r w:rsidRPr="00FB5873">
              <w:rPr>
                <w:rFonts w:ascii="Times New Roman" w:eastAsia="Times New Roman" w:hAnsi="Times New Roman" w:cs="Times New Roman"/>
                <w:sz w:val="24"/>
                <w:szCs w:val="24"/>
                <w:shd w:val="clear" w:color="auto" w:fill="FFFFFF"/>
                <w:lang w:eastAsia="ru-RU"/>
              </w:rPr>
              <w:t xml:space="preserve"> Из кинофильма «Мы из джаза». М. Минков, слова Д. Иванова.</w:t>
            </w:r>
            <w:r w:rsidRPr="00FB5873">
              <w:rPr>
                <w:rFonts w:ascii="Times New Roman" w:eastAsia="Times New Roman" w:hAnsi="Times New Roman" w:cs="Times New Roman"/>
                <w:i/>
                <w:iCs/>
                <w:spacing w:val="-20"/>
                <w:sz w:val="24"/>
                <w:szCs w:val="24"/>
                <w:shd w:val="clear" w:color="auto" w:fill="FFFFFF"/>
                <w:lang w:eastAsia="ru-RU"/>
              </w:rPr>
              <w:t xml:space="preserve"> Как прекрасен этот мир.</w:t>
            </w:r>
            <w:r w:rsidRPr="00FB5873">
              <w:rPr>
                <w:rFonts w:ascii="Times New Roman" w:eastAsia="Times New Roman" w:hAnsi="Times New Roman" w:cs="Times New Roman"/>
                <w:sz w:val="24"/>
                <w:szCs w:val="24"/>
                <w:shd w:val="clear" w:color="auto" w:fill="FFFFFF"/>
                <w:lang w:eastAsia="ru-RU"/>
              </w:rPr>
              <w:t xml:space="preserve"> Д. </w:t>
            </w:r>
            <w:proofErr w:type="spellStart"/>
            <w:r w:rsidRPr="00FB5873">
              <w:rPr>
                <w:rFonts w:ascii="Times New Roman" w:eastAsia="Times New Roman" w:hAnsi="Times New Roman" w:cs="Times New Roman"/>
                <w:sz w:val="24"/>
                <w:szCs w:val="24"/>
                <w:shd w:val="clear" w:color="auto" w:fill="FFFFFF"/>
                <w:lang w:eastAsia="ru-RU"/>
              </w:rPr>
              <w:t>Тухманов</w:t>
            </w:r>
            <w:proofErr w:type="spellEnd"/>
            <w:r w:rsidRPr="00FB5873">
              <w:rPr>
                <w:rFonts w:ascii="Times New Roman" w:eastAsia="Times New Roman" w:hAnsi="Times New Roman" w:cs="Times New Roman"/>
                <w:sz w:val="24"/>
                <w:szCs w:val="24"/>
                <w:shd w:val="clear" w:color="auto" w:fill="FFFFFF"/>
                <w:lang w:eastAsia="ru-RU"/>
              </w:rPr>
              <w:t>, сло</w:t>
            </w:r>
            <w:r w:rsidRPr="00FB5873">
              <w:rPr>
                <w:rFonts w:ascii="Times New Roman" w:eastAsia="Times New Roman" w:hAnsi="Times New Roman" w:cs="Times New Roman"/>
                <w:sz w:val="24"/>
                <w:szCs w:val="24"/>
                <w:shd w:val="clear" w:color="auto" w:fill="FFFFFF"/>
                <w:lang w:eastAsia="ru-RU"/>
              </w:rPr>
              <w:softHyphen/>
              <w:t>ва В. Харитонова.</w:t>
            </w:r>
            <w:r w:rsidRPr="00FB5873">
              <w:rPr>
                <w:rFonts w:ascii="Times New Roman" w:eastAsia="Times New Roman" w:hAnsi="Times New Roman" w:cs="Times New Roman"/>
                <w:i/>
                <w:iCs/>
                <w:spacing w:val="-20"/>
                <w:sz w:val="24"/>
                <w:szCs w:val="24"/>
                <w:shd w:val="clear" w:color="auto" w:fill="FFFFFF"/>
                <w:lang w:eastAsia="ru-RU"/>
              </w:rPr>
              <w:t xml:space="preserve"> Огромное небо.</w:t>
            </w:r>
            <w:r w:rsidRPr="00FB5873">
              <w:rPr>
                <w:rFonts w:ascii="Times New Roman" w:eastAsia="Times New Roman" w:hAnsi="Times New Roman" w:cs="Times New Roman"/>
                <w:sz w:val="24"/>
                <w:szCs w:val="24"/>
                <w:shd w:val="clear" w:color="auto" w:fill="FFFFFF"/>
                <w:lang w:eastAsia="ru-RU"/>
              </w:rPr>
              <w:t xml:space="preserve"> О. </w:t>
            </w:r>
            <w:proofErr w:type="spellStart"/>
            <w:r w:rsidRPr="00FB5873">
              <w:rPr>
                <w:rFonts w:ascii="Times New Roman" w:eastAsia="Times New Roman" w:hAnsi="Times New Roman" w:cs="Times New Roman"/>
                <w:sz w:val="24"/>
                <w:szCs w:val="24"/>
                <w:shd w:val="clear" w:color="auto" w:fill="FFFFFF"/>
                <w:lang w:eastAsia="ru-RU"/>
              </w:rPr>
              <w:t>Фельцман</w:t>
            </w:r>
            <w:proofErr w:type="spellEnd"/>
            <w:r w:rsidRPr="00FB5873">
              <w:rPr>
                <w:rFonts w:ascii="Times New Roman" w:eastAsia="Times New Roman" w:hAnsi="Times New Roman" w:cs="Times New Roman"/>
                <w:sz w:val="24"/>
                <w:szCs w:val="24"/>
                <w:shd w:val="clear" w:color="auto" w:fill="FFFFFF"/>
                <w:lang w:eastAsia="ru-RU"/>
              </w:rPr>
              <w:t>, стихи Р. Рож</w:t>
            </w:r>
            <w:r w:rsidRPr="00FB5873">
              <w:rPr>
                <w:rFonts w:ascii="Times New Roman" w:eastAsia="Times New Roman" w:hAnsi="Times New Roman" w:cs="Times New Roman"/>
                <w:sz w:val="24"/>
                <w:szCs w:val="24"/>
                <w:shd w:val="clear" w:color="auto" w:fill="FFFFFF"/>
                <w:lang w:eastAsia="ru-RU"/>
              </w:rPr>
              <w:softHyphen/>
              <w:t>дественского</w:t>
            </w:r>
          </w:p>
        </w:tc>
        <w:tc>
          <w:tcPr>
            <w:tcW w:w="4678" w:type="dxa"/>
          </w:tcPr>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Различать</w:t>
            </w:r>
            <w:r w:rsidRPr="00FB5873">
              <w:rPr>
                <w:rFonts w:ascii="Times New Roman" w:eastAsia="Times New Roman" w:hAnsi="Times New Roman" w:cs="Times New Roman"/>
                <w:sz w:val="24"/>
                <w:szCs w:val="24"/>
                <w:shd w:val="clear" w:color="auto" w:fill="FFFFFF"/>
                <w:lang w:eastAsia="ru-RU"/>
              </w:rPr>
              <w:t xml:space="preserve"> простые и сложные жан</w:t>
            </w:r>
            <w:r w:rsidRPr="00FB5873">
              <w:rPr>
                <w:rFonts w:ascii="Times New Roman" w:eastAsia="Times New Roman" w:hAnsi="Times New Roman" w:cs="Times New Roman"/>
                <w:sz w:val="24"/>
                <w:szCs w:val="24"/>
                <w:shd w:val="clear" w:color="auto" w:fill="FFFFFF"/>
                <w:lang w:eastAsia="ru-RU"/>
              </w:rPr>
              <w:softHyphen/>
              <w:t>ры вокальной, инструментальной, сце</w:t>
            </w:r>
            <w:r w:rsidRPr="00FB5873">
              <w:rPr>
                <w:rFonts w:ascii="Times New Roman" w:eastAsia="Times New Roman" w:hAnsi="Times New Roman" w:cs="Times New Roman"/>
                <w:sz w:val="24"/>
                <w:szCs w:val="24"/>
                <w:shd w:val="clear" w:color="auto" w:fill="FFFFFF"/>
                <w:lang w:eastAsia="ru-RU"/>
              </w:rPr>
              <w:softHyphen/>
              <w:t>нической музыки.</w:t>
            </w:r>
          </w:p>
          <w:p w:rsidR="00FB5873" w:rsidRPr="00FB5873" w:rsidRDefault="00FB5873" w:rsidP="00FB5873">
            <w:pPr>
              <w:keepNext/>
              <w:keepLines/>
              <w:spacing w:after="126" w:line="240" w:lineRule="auto"/>
              <w:ind w:firstLine="317"/>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Характеризовать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музыкальные про</w:t>
            </w:r>
            <w:r w:rsidRPr="00FB5873">
              <w:rPr>
                <w:rFonts w:ascii="Franklin Gothic Medium" w:eastAsia="Times New Roman" w:hAnsi="Franklin Gothic Medium" w:cs="Times New Roman"/>
                <w:bCs/>
                <w:sz w:val="24"/>
                <w:szCs w:val="24"/>
                <w:shd w:val="clear" w:color="auto" w:fill="FFFFFF"/>
                <w:lang w:eastAsia="ru-RU"/>
              </w:rPr>
              <w:softHyphen/>
              <w:t>изведения (фрагменты).</w:t>
            </w:r>
          </w:p>
          <w:p w:rsidR="00FB5873" w:rsidRPr="00FB5873" w:rsidRDefault="00FB5873" w:rsidP="00FB5873">
            <w:pPr>
              <w:spacing w:after="0" w:line="240" w:lineRule="auto"/>
              <w:ind w:left="20" w:firstLine="297"/>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 xml:space="preserve">Определять </w:t>
            </w:r>
            <w:r w:rsidRPr="00FB5873">
              <w:rPr>
                <w:rFonts w:ascii="Times New Roman" w:eastAsia="Times New Roman" w:hAnsi="Times New Roman" w:cs="Times New Roman"/>
                <w:bCs/>
                <w:sz w:val="24"/>
                <w:szCs w:val="24"/>
                <w:shd w:val="clear" w:color="auto" w:fill="FFFFFF"/>
                <w:lang w:eastAsia="ru-RU"/>
              </w:rPr>
              <w:t xml:space="preserve">жизненно-образное содержание музыкальных произведений различных жанров; </w:t>
            </w:r>
            <w:r w:rsidRPr="00FB5873">
              <w:rPr>
                <w:rFonts w:ascii="Times New Roman" w:eastAsia="Times New Roman" w:hAnsi="Times New Roman" w:cs="Times New Roman"/>
                <w:b/>
                <w:bCs/>
                <w:sz w:val="24"/>
                <w:szCs w:val="24"/>
                <w:shd w:val="clear" w:color="auto" w:fill="FFFFFF"/>
                <w:lang w:eastAsia="ru-RU"/>
              </w:rPr>
              <w:t xml:space="preserve">различать </w:t>
            </w:r>
            <w:r w:rsidRPr="00FB5873">
              <w:rPr>
                <w:rFonts w:ascii="Times New Roman" w:eastAsia="Times New Roman" w:hAnsi="Times New Roman" w:cs="Times New Roman"/>
                <w:bCs/>
                <w:sz w:val="24"/>
                <w:szCs w:val="24"/>
                <w:shd w:val="clear" w:color="auto" w:fill="FFFFFF"/>
                <w:lang w:eastAsia="ru-RU"/>
              </w:rPr>
              <w:t>лирические, эпические, драматические музыкальные</w:t>
            </w:r>
          </w:p>
          <w:p w:rsidR="00FB5873" w:rsidRPr="00FB5873" w:rsidRDefault="00FB5873" w:rsidP="00FB5873">
            <w:pPr>
              <w:spacing w:after="0" w:line="240" w:lineRule="auto"/>
              <w:ind w:left="2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образы.</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Наблюдать</w:t>
            </w:r>
            <w:r w:rsidRPr="00FB5873">
              <w:rPr>
                <w:rFonts w:ascii="Times New Roman" w:eastAsia="Times New Roman" w:hAnsi="Times New Roman" w:cs="Times New Roman"/>
                <w:sz w:val="24"/>
                <w:szCs w:val="24"/>
                <w:shd w:val="clear" w:color="auto" w:fill="FFFFFF"/>
                <w:lang w:eastAsia="ru-RU"/>
              </w:rPr>
              <w:t xml:space="preserve"> за развитием музыкаль</w:t>
            </w:r>
            <w:r w:rsidRPr="00FB5873">
              <w:rPr>
                <w:rFonts w:ascii="Times New Roman" w:eastAsia="Times New Roman" w:hAnsi="Times New Roman" w:cs="Times New Roman"/>
                <w:sz w:val="24"/>
                <w:szCs w:val="24"/>
                <w:shd w:val="clear" w:color="auto" w:fill="FFFFFF"/>
                <w:lang w:eastAsia="ru-RU"/>
              </w:rPr>
              <w:softHyphen/>
              <w:t>ных образов.</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Анализировать</w:t>
            </w:r>
            <w:r w:rsidRPr="00FB5873">
              <w:rPr>
                <w:rFonts w:ascii="Times New Roman" w:eastAsia="Times New Roman" w:hAnsi="Times New Roman" w:cs="Times New Roman"/>
                <w:sz w:val="24"/>
                <w:szCs w:val="24"/>
                <w:shd w:val="clear" w:color="auto" w:fill="FFFFFF"/>
                <w:lang w:eastAsia="ru-RU"/>
              </w:rPr>
              <w:t xml:space="preserve"> приемы взаимодей</w:t>
            </w:r>
            <w:r w:rsidRPr="00FB5873">
              <w:rPr>
                <w:rFonts w:ascii="Times New Roman" w:eastAsia="Times New Roman" w:hAnsi="Times New Roman" w:cs="Times New Roman"/>
                <w:sz w:val="24"/>
                <w:szCs w:val="24"/>
                <w:shd w:val="clear" w:color="auto" w:fill="FFFFFF"/>
                <w:lang w:eastAsia="ru-RU"/>
              </w:rPr>
              <w:softHyphen/>
              <w:t>ствия и развития образов музыкальных сочинений.</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Владеть</w:t>
            </w:r>
            <w:r w:rsidRPr="00FB5873">
              <w:rPr>
                <w:rFonts w:ascii="Times New Roman" w:eastAsia="Times New Roman" w:hAnsi="Times New Roman" w:cs="Times New Roman"/>
                <w:sz w:val="24"/>
                <w:szCs w:val="24"/>
                <w:shd w:val="clear" w:color="auto" w:fill="FFFFFF"/>
                <w:lang w:eastAsia="ru-RU"/>
              </w:rPr>
              <w:t xml:space="preserve"> навыками </w:t>
            </w:r>
            <w:proofErr w:type="spellStart"/>
            <w:r w:rsidRPr="00FB5873">
              <w:rPr>
                <w:rFonts w:ascii="Times New Roman" w:eastAsia="Times New Roman" w:hAnsi="Times New Roman" w:cs="Times New Roman"/>
                <w:sz w:val="24"/>
                <w:szCs w:val="24"/>
                <w:shd w:val="clear" w:color="auto" w:fill="FFFFFF"/>
                <w:lang w:eastAsia="ru-RU"/>
              </w:rPr>
              <w:t>музицирования</w:t>
            </w:r>
            <w:proofErr w:type="spellEnd"/>
            <w:r w:rsidRPr="00FB5873">
              <w:rPr>
                <w:rFonts w:ascii="Times New Roman" w:eastAsia="Times New Roman" w:hAnsi="Times New Roman" w:cs="Times New Roman"/>
                <w:sz w:val="24"/>
                <w:szCs w:val="24"/>
                <w:shd w:val="clear" w:color="auto" w:fill="FFFFFF"/>
                <w:lang w:eastAsia="ru-RU"/>
              </w:rPr>
              <w:t>: исполнение песен (народных, классичес</w:t>
            </w:r>
            <w:r w:rsidRPr="00FB5873">
              <w:rPr>
                <w:rFonts w:ascii="Times New Roman" w:eastAsia="Times New Roman" w:hAnsi="Times New Roman" w:cs="Times New Roman"/>
                <w:sz w:val="24"/>
                <w:szCs w:val="24"/>
                <w:shd w:val="clear" w:color="auto" w:fill="FFFFFF"/>
                <w:lang w:eastAsia="ru-RU"/>
              </w:rPr>
              <w:softHyphen/>
              <w:t>кого репертуара, современных авторов), напевание запомнившихся мелодий зна</w:t>
            </w:r>
            <w:r w:rsidRPr="00FB5873">
              <w:rPr>
                <w:rFonts w:ascii="Times New Roman" w:eastAsia="Times New Roman" w:hAnsi="Times New Roman" w:cs="Times New Roman"/>
                <w:sz w:val="24"/>
                <w:szCs w:val="24"/>
                <w:shd w:val="clear" w:color="auto" w:fill="FFFFFF"/>
                <w:lang w:eastAsia="ru-RU"/>
              </w:rPr>
              <w:softHyphen/>
              <w:t>комых музыкальных сочинений.</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Разыгрывать</w:t>
            </w:r>
            <w:r w:rsidRPr="00FB5873">
              <w:rPr>
                <w:rFonts w:ascii="Times New Roman" w:eastAsia="Times New Roman" w:hAnsi="Times New Roman" w:cs="Times New Roman"/>
                <w:sz w:val="24"/>
                <w:szCs w:val="24"/>
                <w:shd w:val="clear" w:color="auto" w:fill="FFFFFF"/>
                <w:lang w:eastAsia="ru-RU"/>
              </w:rPr>
              <w:t xml:space="preserve"> народные песни.</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Участвовать</w:t>
            </w:r>
            <w:r w:rsidRPr="00FB5873">
              <w:rPr>
                <w:rFonts w:ascii="Times New Roman" w:eastAsia="Times New Roman" w:hAnsi="Times New Roman" w:cs="Times New Roman"/>
                <w:sz w:val="24"/>
                <w:szCs w:val="24"/>
                <w:shd w:val="clear" w:color="auto" w:fill="FFFFFF"/>
                <w:lang w:eastAsia="ru-RU"/>
              </w:rPr>
              <w:t xml:space="preserve"> в коллективных играх- драматизациях.</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Участвовать</w:t>
            </w:r>
            <w:r w:rsidRPr="00FB5873">
              <w:rPr>
                <w:rFonts w:ascii="Times New Roman" w:eastAsia="Times New Roman" w:hAnsi="Times New Roman" w:cs="Times New Roman"/>
                <w:sz w:val="24"/>
                <w:szCs w:val="24"/>
                <w:shd w:val="clear" w:color="auto" w:fill="FFFFFF"/>
                <w:lang w:eastAsia="ru-RU"/>
              </w:rPr>
              <w:t xml:space="preserve"> в коллективной дея</w:t>
            </w:r>
            <w:r w:rsidRPr="00FB5873">
              <w:rPr>
                <w:rFonts w:ascii="Times New Roman" w:eastAsia="Times New Roman" w:hAnsi="Times New Roman" w:cs="Times New Roman"/>
                <w:sz w:val="24"/>
                <w:szCs w:val="24"/>
                <w:shd w:val="clear" w:color="auto" w:fill="FFFFFF"/>
                <w:lang w:eastAsia="ru-RU"/>
              </w:rPr>
              <w:softHyphen/>
              <w:t>тельности при подготовке и проведении литературно-музыкальных композиций.</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Инсценировать</w:t>
            </w:r>
            <w:r w:rsidRPr="00FB5873">
              <w:rPr>
                <w:rFonts w:ascii="Times New Roman" w:eastAsia="Times New Roman" w:hAnsi="Times New Roman" w:cs="Times New Roman"/>
                <w:sz w:val="24"/>
                <w:szCs w:val="24"/>
                <w:shd w:val="clear" w:color="auto" w:fill="FFFFFF"/>
                <w:lang w:eastAsia="ru-RU"/>
              </w:rPr>
              <w:t xml:space="preserve"> песни, фрагменты опер, спектаклей.</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Воплощать</w:t>
            </w:r>
            <w:r w:rsidRPr="00FB5873">
              <w:rPr>
                <w:rFonts w:ascii="Times New Roman" w:eastAsia="Times New Roman" w:hAnsi="Times New Roman" w:cs="Times New Roman"/>
                <w:sz w:val="24"/>
                <w:szCs w:val="24"/>
                <w:shd w:val="clear" w:color="auto" w:fill="FFFFFF"/>
                <w:lang w:eastAsia="ru-RU"/>
              </w:rPr>
              <w:t xml:space="preserve"> в различных видах музы</w:t>
            </w:r>
            <w:r w:rsidRPr="00FB5873">
              <w:rPr>
                <w:rFonts w:ascii="Times New Roman" w:eastAsia="Times New Roman" w:hAnsi="Times New Roman" w:cs="Times New Roman"/>
                <w:sz w:val="24"/>
                <w:szCs w:val="24"/>
                <w:shd w:val="clear" w:color="auto" w:fill="FFFFFF"/>
                <w:lang w:eastAsia="ru-RU"/>
              </w:rPr>
              <w:softHyphen/>
              <w:t>кально-творческой деятельности знако</w:t>
            </w:r>
            <w:r w:rsidRPr="00FB5873">
              <w:rPr>
                <w:rFonts w:ascii="Times New Roman" w:eastAsia="Times New Roman" w:hAnsi="Times New Roman" w:cs="Times New Roman"/>
                <w:sz w:val="24"/>
                <w:szCs w:val="24"/>
                <w:shd w:val="clear" w:color="auto" w:fill="FFFFFF"/>
                <w:lang w:eastAsia="ru-RU"/>
              </w:rPr>
              <w:softHyphen/>
              <w:t>мые литературные и зрительные образы.</w:t>
            </w:r>
          </w:p>
          <w:p w:rsidR="00FB5873" w:rsidRPr="00FB5873" w:rsidRDefault="00FB5873" w:rsidP="00FB5873">
            <w:pPr>
              <w:spacing w:after="0" w:line="240" w:lineRule="auto"/>
              <w:ind w:left="20" w:right="20" w:firstLine="297"/>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Называть</w:t>
            </w:r>
            <w:r w:rsidRPr="00FB5873">
              <w:rPr>
                <w:rFonts w:ascii="Times New Roman" w:eastAsia="Times New Roman" w:hAnsi="Times New Roman" w:cs="Times New Roman"/>
                <w:sz w:val="24"/>
                <w:szCs w:val="24"/>
                <w:shd w:val="clear" w:color="auto" w:fill="FFFFFF"/>
                <w:lang w:eastAsia="ru-RU"/>
              </w:rPr>
              <w:t xml:space="preserve"> отдельных выдающихся отечественных и зарубежных исполнителей, включая музыкальные коллективы, и др.</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Ориентироваться</w:t>
            </w:r>
            <w:r w:rsidRPr="00FB5873">
              <w:rPr>
                <w:rFonts w:ascii="Times New Roman" w:eastAsia="Times New Roman" w:hAnsi="Times New Roman" w:cs="Times New Roman"/>
                <w:sz w:val="24"/>
                <w:szCs w:val="24"/>
                <w:shd w:val="clear" w:color="auto" w:fill="FFFFFF"/>
                <w:lang w:eastAsia="ru-RU"/>
              </w:rPr>
              <w:t xml:space="preserve"> в составе испол</w:t>
            </w:r>
            <w:r w:rsidRPr="00FB5873">
              <w:rPr>
                <w:rFonts w:ascii="Times New Roman" w:eastAsia="Times New Roman" w:hAnsi="Times New Roman" w:cs="Times New Roman"/>
                <w:sz w:val="24"/>
                <w:szCs w:val="24"/>
                <w:shd w:val="clear" w:color="auto" w:fill="FFFFFF"/>
                <w:lang w:eastAsia="ru-RU"/>
              </w:rPr>
              <w:softHyphen/>
              <w:t>нителей вокальной музыки, наличии или отсутствии инструментального сопро</w:t>
            </w:r>
            <w:r w:rsidRPr="00FB5873">
              <w:rPr>
                <w:rFonts w:ascii="Times New Roman" w:eastAsia="Times New Roman" w:hAnsi="Times New Roman" w:cs="Times New Roman"/>
                <w:sz w:val="24"/>
                <w:szCs w:val="24"/>
                <w:shd w:val="clear" w:color="auto" w:fill="FFFFFF"/>
                <w:lang w:eastAsia="ru-RU"/>
              </w:rPr>
              <w:softHyphen/>
              <w:t>вождения.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Воспринимать</w:t>
            </w:r>
            <w:r w:rsidRPr="00FB5873">
              <w:rPr>
                <w:rFonts w:ascii="Times New Roman" w:eastAsia="Times New Roman" w:hAnsi="Times New Roman" w:cs="Times New Roman"/>
                <w:sz w:val="24"/>
                <w:szCs w:val="24"/>
                <w:shd w:val="clear" w:color="auto" w:fill="FFFFFF"/>
                <w:lang w:eastAsia="ru-RU"/>
              </w:rPr>
              <w:t xml:space="preserve"> и</w:t>
            </w:r>
            <w:r w:rsidRPr="00FB5873">
              <w:rPr>
                <w:rFonts w:ascii="Times New Roman" w:eastAsia="Times New Roman" w:hAnsi="Times New Roman" w:cs="Times New Roman"/>
                <w:b/>
                <w:bCs/>
                <w:sz w:val="24"/>
                <w:szCs w:val="24"/>
                <w:shd w:val="clear" w:color="auto" w:fill="FFFFFF"/>
                <w:lang w:eastAsia="ru-RU"/>
              </w:rPr>
              <w:t xml:space="preserve"> определять</w:t>
            </w:r>
            <w:r w:rsidRPr="00FB5873">
              <w:rPr>
                <w:rFonts w:ascii="Times New Roman" w:eastAsia="Times New Roman" w:hAnsi="Times New Roman" w:cs="Times New Roman"/>
                <w:sz w:val="24"/>
                <w:szCs w:val="24"/>
                <w:shd w:val="clear" w:color="auto" w:fill="FFFFFF"/>
                <w:lang w:eastAsia="ru-RU"/>
              </w:rPr>
              <w:t xml:space="preserve"> разно</w:t>
            </w:r>
            <w:r w:rsidRPr="00FB5873">
              <w:rPr>
                <w:rFonts w:ascii="Times New Roman" w:eastAsia="Times New Roman" w:hAnsi="Times New Roman" w:cs="Times New Roman"/>
                <w:sz w:val="24"/>
                <w:szCs w:val="24"/>
                <w:shd w:val="clear" w:color="auto" w:fill="FFFFFF"/>
                <w:lang w:eastAsia="ru-RU"/>
              </w:rPr>
              <w:softHyphen/>
              <w:t>видности хоровых коллективов по мане</w:t>
            </w:r>
            <w:r w:rsidRPr="00FB5873">
              <w:rPr>
                <w:rFonts w:ascii="Times New Roman" w:eastAsia="Times New Roman" w:hAnsi="Times New Roman" w:cs="Times New Roman"/>
                <w:sz w:val="24"/>
                <w:szCs w:val="24"/>
                <w:shd w:val="clear" w:color="auto" w:fill="FFFFFF"/>
                <w:lang w:eastAsia="ru-RU"/>
              </w:rPr>
              <w:softHyphen/>
              <w:t>ре исполнения.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Использовать</w:t>
            </w:r>
            <w:r w:rsidRPr="00FB5873">
              <w:rPr>
                <w:rFonts w:ascii="Times New Roman" w:eastAsia="Times New Roman" w:hAnsi="Times New Roman" w:cs="Times New Roman"/>
                <w:sz w:val="24"/>
                <w:szCs w:val="24"/>
                <w:shd w:val="clear" w:color="auto" w:fill="FFFFFF"/>
                <w:lang w:eastAsia="ru-RU"/>
              </w:rPr>
              <w:t xml:space="preserve"> различные формы </w:t>
            </w:r>
            <w:proofErr w:type="spellStart"/>
            <w:r w:rsidRPr="00FB5873">
              <w:rPr>
                <w:rFonts w:ascii="Times New Roman" w:eastAsia="Times New Roman" w:hAnsi="Times New Roman" w:cs="Times New Roman"/>
                <w:sz w:val="24"/>
                <w:szCs w:val="24"/>
                <w:shd w:val="clear" w:color="auto" w:fill="FFFFFF"/>
                <w:lang w:eastAsia="ru-RU"/>
              </w:rPr>
              <w:t>му</w:t>
            </w:r>
            <w:r w:rsidRPr="00FB5873">
              <w:rPr>
                <w:rFonts w:ascii="Times New Roman" w:eastAsia="Times New Roman" w:hAnsi="Times New Roman" w:cs="Times New Roman"/>
                <w:sz w:val="24"/>
                <w:szCs w:val="24"/>
                <w:shd w:val="clear" w:color="auto" w:fill="FFFFFF"/>
                <w:lang w:eastAsia="ru-RU"/>
              </w:rPr>
              <w:softHyphen/>
              <w:t>зицирования</w:t>
            </w:r>
            <w:proofErr w:type="spellEnd"/>
            <w:r w:rsidRPr="00FB5873">
              <w:rPr>
                <w:rFonts w:ascii="Times New Roman" w:eastAsia="Times New Roman" w:hAnsi="Times New Roman" w:cs="Times New Roman"/>
                <w:sz w:val="24"/>
                <w:szCs w:val="24"/>
                <w:shd w:val="clear" w:color="auto" w:fill="FFFFFF"/>
                <w:lang w:eastAsia="ru-RU"/>
              </w:rPr>
              <w:t xml:space="preserve"> и творческих заданий в освоении содержания музыкальных об</w:t>
            </w:r>
            <w:r w:rsidRPr="00FB5873">
              <w:rPr>
                <w:rFonts w:ascii="Times New Roman" w:eastAsia="Times New Roman" w:hAnsi="Times New Roman" w:cs="Times New Roman"/>
                <w:sz w:val="24"/>
                <w:szCs w:val="24"/>
                <w:shd w:val="clear" w:color="auto" w:fill="FFFFFF"/>
                <w:lang w:eastAsia="ru-RU"/>
              </w:rPr>
              <w:softHyphen/>
              <w:t>разов.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Анализировать</w:t>
            </w:r>
            <w:r w:rsidRPr="00FB5873">
              <w:rPr>
                <w:rFonts w:ascii="Times New Roman" w:eastAsia="Times New Roman" w:hAnsi="Times New Roman" w:cs="Times New Roman"/>
                <w:sz w:val="24"/>
                <w:szCs w:val="24"/>
                <w:shd w:val="clear" w:color="auto" w:fill="FFFFFF"/>
                <w:lang w:eastAsia="ru-RU"/>
              </w:rPr>
              <w:t xml:space="preserve"> различные трактовки одного и того же произведения, аргумен</w:t>
            </w:r>
            <w:r w:rsidRPr="00FB5873">
              <w:rPr>
                <w:rFonts w:ascii="Times New Roman" w:eastAsia="Times New Roman" w:hAnsi="Times New Roman" w:cs="Times New Roman"/>
                <w:sz w:val="24"/>
                <w:szCs w:val="24"/>
                <w:shd w:val="clear" w:color="auto" w:fill="FFFFFF"/>
                <w:lang w:eastAsia="ru-RU"/>
              </w:rPr>
              <w:softHyphen/>
              <w:t>тируя исполнительскую интерпретацию замысла композитора.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Раскрывать</w:t>
            </w:r>
            <w:r w:rsidRPr="00FB5873">
              <w:rPr>
                <w:rFonts w:ascii="Times New Roman" w:eastAsia="Times New Roman" w:hAnsi="Times New Roman" w:cs="Times New Roman"/>
                <w:sz w:val="24"/>
                <w:szCs w:val="24"/>
                <w:shd w:val="clear" w:color="auto" w:fill="FFFFFF"/>
                <w:lang w:eastAsia="ru-RU"/>
              </w:rPr>
              <w:t xml:space="preserve"> образный строй музы</w:t>
            </w:r>
            <w:r w:rsidRPr="00FB5873">
              <w:rPr>
                <w:rFonts w:ascii="Times New Roman" w:eastAsia="Times New Roman" w:hAnsi="Times New Roman" w:cs="Times New Roman"/>
                <w:sz w:val="24"/>
                <w:szCs w:val="24"/>
                <w:shd w:val="clear" w:color="auto" w:fill="FFFFFF"/>
                <w:lang w:eastAsia="ru-RU"/>
              </w:rPr>
              <w:softHyphen/>
              <w:t>кальных произведений на основе взаи</w:t>
            </w:r>
            <w:r w:rsidRPr="00FB5873">
              <w:rPr>
                <w:rFonts w:ascii="Times New Roman" w:eastAsia="Times New Roman" w:hAnsi="Times New Roman" w:cs="Times New Roman"/>
                <w:sz w:val="24"/>
                <w:szCs w:val="24"/>
                <w:shd w:val="clear" w:color="auto" w:fill="FFFFFF"/>
                <w:lang w:eastAsia="ru-RU"/>
              </w:rPr>
              <w:softHyphen/>
              <w:t>модействия различных видов искусства.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Принимать участие</w:t>
            </w:r>
            <w:r w:rsidRPr="00FB5873">
              <w:rPr>
                <w:rFonts w:ascii="Times New Roman" w:eastAsia="Times New Roman" w:hAnsi="Times New Roman" w:cs="Times New Roman"/>
                <w:sz w:val="24"/>
                <w:szCs w:val="24"/>
                <w:shd w:val="clear" w:color="auto" w:fill="FFFFFF"/>
                <w:lang w:eastAsia="ru-RU"/>
              </w:rPr>
              <w:t xml:space="preserve"> в создании тан</w:t>
            </w:r>
            <w:r w:rsidRPr="00FB5873">
              <w:rPr>
                <w:rFonts w:ascii="Times New Roman" w:eastAsia="Times New Roman" w:hAnsi="Times New Roman" w:cs="Times New Roman"/>
                <w:sz w:val="24"/>
                <w:szCs w:val="24"/>
                <w:shd w:val="clear" w:color="auto" w:fill="FFFFFF"/>
                <w:lang w:eastAsia="ru-RU"/>
              </w:rPr>
              <w:softHyphen/>
              <w:t>цевальных и вокальных композиций в джазовом стиле.</w:t>
            </w:r>
          </w:p>
          <w:p w:rsidR="00FB5873" w:rsidRPr="00FB5873" w:rsidRDefault="00FB5873" w:rsidP="00FB5873">
            <w:pPr>
              <w:keepNext/>
              <w:keepLines/>
              <w:spacing w:after="126" w:line="240" w:lineRule="auto"/>
              <w:ind w:firstLine="317"/>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Выполнять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инструментовку мелодий (фраз) на основе простейших приёмов аранжировки музыки на элементарных  и электронных инструментах.</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Выявлять</w:t>
            </w:r>
            <w:r w:rsidRPr="00FB5873">
              <w:rPr>
                <w:rFonts w:ascii="Times New Roman" w:eastAsia="Times New Roman" w:hAnsi="Times New Roman" w:cs="Times New Roman"/>
                <w:sz w:val="24"/>
                <w:szCs w:val="24"/>
                <w:shd w:val="clear" w:color="auto" w:fill="FFFFFF"/>
                <w:lang w:eastAsia="ru-RU"/>
              </w:rPr>
              <w:t xml:space="preserve"> возможности эмоциональ</w:t>
            </w:r>
            <w:r w:rsidRPr="00FB5873">
              <w:rPr>
                <w:rFonts w:ascii="Times New Roman" w:eastAsia="Times New Roman" w:hAnsi="Times New Roman" w:cs="Times New Roman"/>
                <w:sz w:val="24"/>
                <w:szCs w:val="24"/>
                <w:shd w:val="clear" w:color="auto" w:fill="FFFFFF"/>
                <w:lang w:eastAsia="ru-RU"/>
              </w:rPr>
              <w:softHyphen/>
              <w:t>ного воздействия музыки на человека (на личном примере).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Приводить</w:t>
            </w:r>
            <w:r w:rsidRPr="00FB5873">
              <w:rPr>
                <w:rFonts w:ascii="Times New Roman" w:eastAsia="Times New Roman" w:hAnsi="Times New Roman" w:cs="Times New Roman"/>
                <w:sz w:val="24"/>
                <w:szCs w:val="24"/>
                <w:shd w:val="clear" w:color="auto" w:fill="FFFFFF"/>
                <w:lang w:eastAsia="ru-RU"/>
              </w:rPr>
              <w:t xml:space="preserve"> примеры преобразующего влияния музыки.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Сотрудничать</w:t>
            </w:r>
            <w:r w:rsidRPr="00FB5873">
              <w:rPr>
                <w:rFonts w:ascii="Times New Roman" w:eastAsia="Times New Roman" w:hAnsi="Times New Roman" w:cs="Times New Roman"/>
                <w:sz w:val="24"/>
                <w:szCs w:val="24"/>
                <w:shd w:val="clear" w:color="auto" w:fill="FFFFFF"/>
                <w:lang w:eastAsia="ru-RU"/>
              </w:rPr>
              <w:t xml:space="preserve"> со сверстниками в процессе исполнения классических и современных музыкальных произведений (инструментальных, вокальных, теат</w:t>
            </w:r>
            <w:r w:rsidRPr="00FB5873">
              <w:rPr>
                <w:rFonts w:ascii="Times New Roman" w:eastAsia="Times New Roman" w:hAnsi="Times New Roman" w:cs="Times New Roman"/>
                <w:sz w:val="24"/>
                <w:szCs w:val="24"/>
                <w:shd w:val="clear" w:color="auto" w:fill="FFFFFF"/>
                <w:lang w:eastAsia="ru-RU"/>
              </w:rPr>
              <w:softHyphen/>
              <w:t>ральных и т. п.).</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Исполнять</w:t>
            </w:r>
            <w:r w:rsidRPr="00FB5873">
              <w:rPr>
                <w:rFonts w:ascii="Times New Roman" w:eastAsia="Times New Roman" w:hAnsi="Times New Roman" w:cs="Times New Roman"/>
                <w:sz w:val="24"/>
                <w:szCs w:val="24"/>
                <w:shd w:val="clear" w:color="auto" w:fill="FFFFFF"/>
                <w:lang w:eastAsia="ru-RU"/>
              </w:rPr>
              <w:t xml:space="preserve"> музыку, передавая ее ху</w:t>
            </w:r>
            <w:r w:rsidRPr="00FB5873">
              <w:rPr>
                <w:rFonts w:ascii="Times New Roman" w:eastAsia="Times New Roman" w:hAnsi="Times New Roman" w:cs="Times New Roman"/>
                <w:sz w:val="24"/>
                <w:szCs w:val="24"/>
                <w:shd w:val="clear" w:color="auto" w:fill="FFFFFF"/>
                <w:lang w:eastAsia="ru-RU"/>
              </w:rPr>
              <w:softHyphen/>
              <w:t>дожественный смысл.</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Оценивать</w:t>
            </w:r>
            <w:r w:rsidRPr="00FB5873">
              <w:rPr>
                <w:rFonts w:ascii="Times New Roman" w:eastAsia="Times New Roman" w:hAnsi="Times New Roman" w:cs="Times New Roman"/>
                <w:sz w:val="24"/>
                <w:szCs w:val="24"/>
                <w:shd w:val="clear" w:color="auto" w:fill="FFFFFF"/>
                <w:lang w:eastAsia="ru-RU"/>
              </w:rPr>
              <w:t xml:space="preserve"> и</w:t>
            </w:r>
            <w:r w:rsidRPr="00FB5873">
              <w:rPr>
                <w:rFonts w:ascii="Times New Roman" w:eastAsia="Times New Roman" w:hAnsi="Times New Roman" w:cs="Times New Roman"/>
                <w:b/>
                <w:bCs/>
                <w:sz w:val="24"/>
                <w:szCs w:val="24"/>
                <w:shd w:val="clear" w:color="auto" w:fill="FFFFFF"/>
                <w:lang w:eastAsia="ru-RU"/>
              </w:rPr>
              <w:t xml:space="preserve"> корректировать</w:t>
            </w:r>
            <w:r w:rsidRPr="00FB5873">
              <w:rPr>
                <w:rFonts w:ascii="Times New Roman" w:eastAsia="Times New Roman" w:hAnsi="Times New Roman" w:cs="Times New Roman"/>
                <w:sz w:val="24"/>
                <w:szCs w:val="24"/>
                <w:shd w:val="clear" w:color="auto" w:fill="FFFFFF"/>
                <w:lang w:eastAsia="ru-RU"/>
              </w:rPr>
              <w:t xml:space="preserve"> собст</w:t>
            </w:r>
            <w:r w:rsidRPr="00FB5873">
              <w:rPr>
                <w:rFonts w:ascii="Times New Roman" w:eastAsia="Times New Roman" w:hAnsi="Times New Roman" w:cs="Times New Roman"/>
                <w:sz w:val="24"/>
                <w:szCs w:val="24"/>
                <w:shd w:val="clear" w:color="auto" w:fill="FFFFFF"/>
                <w:lang w:eastAsia="ru-RU"/>
              </w:rPr>
              <w:softHyphen/>
              <w:t>венную музыкально-творческую деятель</w:t>
            </w:r>
            <w:r w:rsidRPr="00FB5873">
              <w:rPr>
                <w:rFonts w:ascii="Times New Roman" w:eastAsia="Times New Roman" w:hAnsi="Times New Roman" w:cs="Times New Roman"/>
                <w:sz w:val="24"/>
                <w:szCs w:val="24"/>
                <w:shd w:val="clear" w:color="auto" w:fill="FFFFFF"/>
                <w:lang w:eastAsia="ru-RU"/>
              </w:rPr>
              <w:softHyphen/>
              <w:t>ность.</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Исполнять</w:t>
            </w:r>
            <w:r w:rsidRPr="00FB5873">
              <w:rPr>
                <w:rFonts w:ascii="Times New Roman" w:eastAsia="Times New Roman" w:hAnsi="Times New Roman" w:cs="Times New Roman"/>
                <w:sz w:val="24"/>
                <w:szCs w:val="24"/>
                <w:shd w:val="clear" w:color="auto" w:fill="FFFFFF"/>
                <w:lang w:eastAsia="ru-RU"/>
              </w:rPr>
              <w:t xml:space="preserve"> отдельные образцы на</w:t>
            </w:r>
            <w:r w:rsidRPr="00FB5873">
              <w:rPr>
                <w:rFonts w:ascii="Times New Roman" w:eastAsia="Times New Roman" w:hAnsi="Times New Roman" w:cs="Times New Roman"/>
                <w:sz w:val="24"/>
                <w:szCs w:val="24"/>
                <w:shd w:val="clear" w:color="auto" w:fill="FFFFFF"/>
                <w:lang w:eastAsia="ru-RU"/>
              </w:rPr>
              <w:softHyphen/>
              <w:t>родного музыкального творчества своей республики, края, региона.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Подбирать</w:t>
            </w:r>
            <w:r w:rsidRPr="00FB5873">
              <w:rPr>
                <w:rFonts w:ascii="Times New Roman" w:eastAsia="Times New Roman" w:hAnsi="Times New Roman" w:cs="Times New Roman"/>
                <w:sz w:val="24"/>
                <w:szCs w:val="24"/>
                <w:shd w:val="clear" w:color="auto" w:fill="FFFFFF"/>
                <w:lang w:eastAsia="ru-RU"/>
              </w:rPr>
              <w:t xml:space="preserve"> простейший аккомпане</w:t>
            </w:r>
            <w:r w:rsidRPr="00FB5873">
              <w:rPr>
                <w:rFonts w:ascii="Times New Roman" w:eastAsia="Times New Roman" w:hAnsi="Times New Roman" w:cs="Times New Roman"/>
                <w:sz w:val="24"/>
                <w:szCs w:val="24"/>
                <w:shd w:val="clear" w:color="auto" w:fill="FFFFFF"/>
                <w:lang w:eastAsia="ru-RU"/>
              </w:rPr>
              <w:softHyphen/>
              <w:t>мент в соответствии с жанровой основой произведения.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Ориентироваться</w:t>
            </w:r>
            <w:r w:rsidRPr="00FB5873">
              <w:rPr>
                <w:rFonts w:ascii="Times New Roman" w:eastAsia="Times New Roman" w:hAnsi="Times New Roman" w:cs="Times New Roman"/>
                <w:sz w:val="24"/>
                <w:szCs w:val="24"/>
                <w:shd w:val="clear" w:color="auto" w:fill="FFFFFF"/>
                <w:lang w:eastAsia="ru-RU"/>
              </w:rPr>
              <w:t xml:space="preserve"> в джазовой музы</w:t>
            </w:r>
            <w:r w:rsidRPr="00FB5873">
              <w:rPr>
                <w:rFonts w:ascii="Times New Roman" w:eastAsia="Times New Roman" w:hAnsi="Times New Roman" w:cs="Times New Roman"/>
                <w:sz w:val="24"/>
                <w:szCs w:val="24"/>
                <w:shd w:val="clear" w:color="auto" w:fill="FFFFFF"/>
                <w:lang w:eastAsia="ru-RU"/>
              </w:rPr>
              <w:softHyphen/>
              <w:t>ке,</w:t>
            </w:r>
            <w:r w:rsidRPr="00FB5873">
              <w:rPr>
                <w:rFonts w:ascii="Times New Roman" w:eastAsia="Times New Roman" w:hAnsi="Times New Roman" w:cs="Times New Roman"/>
                <w:b/>
                <w:bCs/>
                <w:sz w:val="24"/>
                <w:szCs w:val="24"/>
                <w:shd w:val="clear" w:color="auto" w:fill="FFFFFF"/>
                <w:lang w:eastAsia="ru-RU"/>
              </w:rPr>
              <w:t xml:space="preserve"> называть</w:t>
            </w:r>
            <w:r w:rsidRPr="00FB5873">
              <w:rPr>
                <w:rFonts w:ascii="Times New Roman" w:eastAsia="Times New Roman" w:hAnsi="Times New Roman" w:cs="Times New Roman"/>
                <w:sz w:val="24"/>
                <w:szCs w:val="24"/>
                <w:shd w:val="clear" w:color="auto" w:fill="FFFFFF"/>
                <w:lang w:eastAsia="ru-RU"/>
              </w:rPr>
              <w:t xml:space="preserve"> ее отдельных выдающихся исполнителей и композиторов.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Участвовать</w:t>
            </w:r>
            <w:r w:rsidRPr="00FB5873">
              <w:rPr>
                <w:rFonts w:ascii="Times New Roman" w:eastAsia="Times New Roman" w:hAnsi="Times New Roman" w:cs="Times New Roman"/>
                <w:sz w:val="24"/>
                <w:szCs w:val="24"/>
                <w:shd w:val="clear" w:color="auto" w:fill="FFFFFF"/>
                <w:lang w:eastAsia="ru-RU"/>
              </w:rPr>
              <w:t xml:space="preserve"> в разработке и воплощении сценариев народных праздников, игр, обрядов, действ.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Находить</w:t>
            </w:r>
            <w:r w:rsidRPr="00FB5873">
              <w:rPr>
                <w:rFonts w:ascii="Times New Roman" w:eastAsia="Times New Roman" w:hAnsi="Times New Roman" w:cs="Times New Roman"/>
                <w:sz w:val="24"/>
                <w:szCs w:val="24"/>
                <w:shd w:val="clear" w:color="auto" w:fill="FFFFFF"/>
                <w:lang w:eastAsia="ru-RU"/>
              </w:rPr>
              <w:t xml:space="preserve"> информацию о наиболее значительных явлениях музыкальной жизни в стране и за ее пределами.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Подбирать</w:t>
            </w:r>
            <w:r w:rsidRPr="00FB5873">
              <w:rPr>
                <w:rFonts w:ascii="Times New Roman" w:eastAsia="Times New Roman" w:hAnsi="Times New Roman" w:cs="Times New Roman"/>
                <w:sz w:val="24"/>
                <w:szCs w:val="24"/>
                <w:shd w:val="clear" w:color="auto" w:fill="FFFFFF"/>
                <w:lang w:eastAsia="ru-RU"/>
              </w:rPr>
              <w:t xml:space="preserve"> музыку для проведения дискотеки в классе, школе и т. п.</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Составлять</w:t>
            </w:r>
            <w:r w:rsidRPr="00FB5873">
              <w:rPr>
                <w:rFonts w:ascii="Times New Roman" w:eastAsia="Times New Roman" w:hAnsi="Times New Roman" w:cs="Times New Roman"/>
                <w:sz w:val="24"/>
                <w:szCs w:val="24"/>
                <w:shd w:val="clear" w:color="auto" w:fill="FFFFFF"/>
                <w:lang w:eastAsia="ru-RU"/>
              </w:rPr>
              <w:t xml:space="preserve"> отзывы о посещении концертов, музыкально-театральных спектаклей и др.</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Выполнять</w:t>
            </w:r>
            <w:r w:rsidRPr="00FB5873">
              <w:rPr>
                <w:rFonts w:ascii="Times New Roman" w:eastAsia="Times New Roman" w:hAnsi="Times New Roman" w:cs="Times New Roman"/>
                <w:sz w:val="24"/>
                <w:szCs w:val="24"/>
                <w:shd w:val="clear" w:color="auto" w:fill="FFFFFF"/>
                <w:lang w:eastAsia="ru-RU"/>
              </w:rPr>
              <w:t xml:space="preserve"> задания из творческой тетради.</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Защищать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творческие исследова</w:t>
            </w:r>
            <w:r w:rsidRPr="00FB5873">
              <w:rPr>
                <w:rFonts w:ascii="Franklin Gothic Medium" w:eastAsia="Times New Roman" w:hAnsi="Franklin Gothic Medium" w:cs="Times New Roman"/>
                <w:bCs/>
                <w:sz w:val="24"/>
                <w:szCs w:val="24"/>
                <w:shd w:val="clear" w:color="auto" w:fill="FFFFFF"/>
                <w:lang w:eastAsia="ru-RU"/>
              </w:rPr>
              <w:softHyphen/>
              <w:t>тельские проекты (вне сетки часов)</w:t>
            </w: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lastRenderedPageBreak/>
              <w:t>Мир образов камерной и симфонической музыки (18 ч)</w:t>
            </w:r>
          </w:p>
        </w:tc>
      </w:tr>
      <w:tr w:rsidR="00FB5873" w:rsidRPr="00FB5873" w:rsidTr="00C5353A">
        <w:tc>
          <w:tcPr>
            <w:tcW w:w="9776" w:type="dxa"/>
          </w:tcPr>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Вечные темы искусства и жизни.</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камерной музыки.</w:t>
            </w:r>
            <w:r w:rsidRPr="00FB5873">
              <w:rPr>
                <w:rFonts w:ascii="Times New Roman" w:eastAsia="Times New Roman" w:hAnsi="Times New Roman" w:cs="Times New Roman"/>
                <w:sz w:val="24"/>
                <w:szCs w:val="24"/>
                <w:shd w:val="clear" w:color="auto" w:fill="FFFFFF"/>
                <w:lang w:eastAsia="ru-RU"/>
              </w:rPr>
              <w:t xml:space="preserve"> Могучее царство Шопена. Вдали от Родины. Инструментальная баллада. Рождаются великие тво</w:t>
            </w:r>
            <w:r w:rsidRPr="00FB5873">
              <w:rPr>
                <w:rFonts w:ascii="Times New Roman" w:eastAsia="Times New Roman" w:hAnsi="Times New Roman" w:cs="Times New Roman"/>
                <w:sz w:val="24"/>
                <w:szCs w:val="24"/>
                <w:shd w:val="clear" w:color="auto" w:fill="FFFFFF"/>
                <w:lang w:eastAsia="ru-RU"/>
              </w:rPr>
              <w:softHyphen/>
              <w:t>рения. Ночной пейзаж. Ноктюрн. Картинная галерея.</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Инструментальный концерт. «Времена года». «Итальянский концерт». «Космический пейзаж». «Быть может,- вся природа — мозаика цветов?» Картинная галерея.</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симфонической музыки.</w:t>
            </w:r>
            <w:r w:rsidRPr="00FB5873">
              <w:rPr>
                <w:rFonts w:ascii="Times New Roman" w:eastAsia="Times New Roman" w:hAnsi="Times New Roman" w:cs="Times New Roman"/>
                <w:sz w:val="24"/>
                <w:szCs w:val="24"/>
                <w:shd w:val="clear" w:color="auto" w:fill="FFFFFF"/>
                <w:lang w:eastAsia="ru-RU"/>
              </w:rPr>
              <w:t xml:space="preserve"> «Метель». Музыкальные иллюстрации к повести А. С. Пушкина. «Тройка». «Вальс». «Вес</w:t>
            </w:r>
            <w:r w:rsidRPr="00FB5873">
              <w:rPr>
                <w:rFonts w:ascii="Times New Roman" w:eastAsia="Times New Roman" w:hAnsi="Times New Roman" w:cs="Times New Roman"/>
                <w:sz w:val="24"/>
                <w:szCs w:val="24"/>
                <w:shd w:val="clear" w:color="auto" w:fill="FFFFFF"/>
                <w:lang w:eastAsia="ru-RU"/>
              </w:rPr>
              <w:softHyphen/>
              <w:t>на и осень». «Романс». «Пастораль». «Военный марш». «Венча</w:t>
            </w:r>
            <w:r w:rsidRPr="00FB5873">
              <w:rPr>
                <w:rFonts w:ascii="Times New Roman" w:eastAsia="Times New Roman" w:hAnsi="Times New Roman" w:cs="Times New Roman"/>
                <w:sz w:val="24"/>
                <w:szCs w:val="24"/>
                <w:shd w:val="clear" w:color="auto" w:fill="FFFFFF"/>
                <w:lang w:eastAsia="ru-RU"/>
              </w:rPr>
              <w:softHyphen/>
              <w:t>ние». «Над вымыслом слезами обольюсь».</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Симфоническое развитие музыкальных образов. «В</w:t>
            </w:r>
            <w:r w:rsidRPr="00FB5873">
              <w:rPr>
                <w:rFonts w:ascii="Times New Roman" w:eastAsia="Times New Roman" w:hAnsi="Times New Roman" w:cs="Times New Roman"/>
                <w:sz w:val="24"/>
                <w:szCs w:val="24"/>
                <w:shd w:val="clear" w:color="auto" w:fill="FFFFFF"/>
                <w:lang w:eastAsia="ru-RU"/>
              </w:rPr>
              <w:t xml:space="preserve"> печа</w:t>
            </w:r>
            <w:r w:rsidRPr="00FB5873">
              <w:rPr>
                <w:rFonts w:ascii="Times New Roman" w:eastAsia="Times New Roman" w:hAnsi="Times New Roman" w:cs="Times New Roman"/>
                <w:sz w:val="24"/>
                <w:szCs w:val="24"/>
                <w:shd w:val="clear" w:color="auto" w:fill="FFFFFF"/>
                <w:lang w:eastAsia="ru-RU"/>
              </w:rPr>
              <w:softHyphen/>
              <w:t>ли весел, а в веселье печален». Связь времен.</w:t>
            </w:r>
          </w:p>
          <w:p w:rsidR="00FB5873" w:rsidRPr="00FB5873" w:rsidRDefault="00FB5873" w:rsidP="00FB5873">
            <w:pPr>
              <w:spacing w:after="0" w:line="240" w:lineRule="auto"/>
              <w:ind w:left="20" w:firstLine="280"/>
              <w:jc w:val="both"/>
              <w:rPr>
                <w:rFonts w:ascii="Times New Roman" w:eastAsia="Times New Roman" w:hAnsi="Times New Roman" w:cs="Times New Roman"/>
                <w:sz w:val="21"/>
                <w:szCs w:val="21"/>
                <w:u w:val="single"/>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Жиз</w:t>
            </w:r>
            <w:r w:rsidRPr="00FB5873">
              <w:rPr>
                <w:rFonts w:ascii="Times New Roman" w:eastAsia="Times New Roman" w:hAnsi="Times New Roman" w:cs="Times New Roman"/>
                <w:sz w:val="24"/>
                <w:szCs w:val="24"/>
                <w:shd w:val="clear" w:color="auto" w:fill="FFFFFF"/>
                <w:lang w:eastAsia="ru-RU"/>
              </w:rPr>
              <w:softHyphen/>
              <w:t xml:space="preserve">ненная основа художественных образов любого вида искусства. Воплощение времени и пространства в музыкальном искусстве, нравственных </w:t>
            </w:r>
            <w:r w:rsidRPr="00FB5873">
              <w:rPr>
                <w:rFonts w:ascii="Times New Roman" w:eastAsia="Times New Roman" w:hAnsi="Times New Roman" w:cs="Times New Roman"/>
                <w:sz w:val="21"/>
                <w:szCs w:val="21"/>
                <w:u w:val="single"/>
                <w:shd w:val="clear" w:color="auto" w:fill="FFFFFF"/>
                <w:lang w:eastAsia="ru-RU"/>
              </w:rPr>
              <w:t>исканий</w:t>
            </w:r>
            <w:r w:rsidRPr="00FB5873">
              <w:rPr>
                <w:rFonts w:ascii="Times New Roman" w:eastAsia="Times New Roman" w:hAnsi="Times New Roman" w:cs="Times New Roman"/>
                <w:sz w:val="24"/>
                <w:szCs w:val="24"/>
                <w:shd w:val="clear" w:color="auto" w:fill="FFFFFF"/>
                <w:lang w:eastAsia="ru-RU"/>
              </w:rPr>
              <w:t xml:space="preserve"> человека. Своеобразие и специ</w:t>
            </w:r>
            <w:r w:rsidRPr="00FB5873">
              <w:rPr>
                <w:rFonts w:ascii="Times New Roman" w:eastAsia="Times New Roman" w:hAnsi="Times New Roman" w:cs="Times New Roman"/>
                <w:sz w:val="21"/>
                <w:szCs w:val="21"/>
                <w:u w:val="single"/>
                <w:shd w:val="clear" w:color="auto" w:fill="FFFFFF"/>
                <w:lang w:eastAsia="ru-RU"/>
              </w:rPr>
              <w:t>фика художественных образов камерной и симфонической музыки.</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Cs/>
                <w:sz w:val="24"/>
                <w:szCs w:val="24"/>
                <w:shd w:val="clear" w:color="auto" w:fill="FFFFFF"/>
                <w:lang w:eastAsia="ru-RU"/>
              </w:rPr>
              <w:t>Прелюдия.</w:t>
            </w:r>
            <w:r w:rsidRPr="00FB5873">
              <w:rPr>
                <w:rFonts w:ascii="Times New Roman" w:eastAsia="Times New Roman" w:hAnsi="Times New Roman" w:cs="Times New Roman"/>
                <w:sz w:val="24"/>
                <w:szCs w:val="24"/>
                <w:shd w:val="clear" w:color="auto" w:fill="FFFFFF"/>
                <w:lang w:eastAsia="ru-RU"/>
              </w:rPr>
              <w:t xml:space="preserve"> Вальс. Мазурка. Полонез. Этюд. Музыкальный язык. Баллада. Квартет. Ноктюрн. Сюита.</w:t>
            </w:r>
          </w:p>
          <w:p w:rsidR="00FB5873" w:rsidRPr="00FB5873" w:rsidRDefault="00FB5873" w:rsidP="00FB5873">
            <w:pPr>
              <w:spacing w:after="0" w:line="240" w:lineRule="auto"/>
              <w:ind w:left="20" w:firstLine="30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Форма. Сходство и различия как основной</w:t>
            </w:r>
            <w:r w:rsidRPr="00FB5873">
              <w:rPr>
                <w:rFonts w:ascii="Times New Roman" w:eastAsia="Times New Roman" w:hAnsi="Times New Roman" w:cs="Times New Roman"/>
                <w:spacing w:val="-20"/>
                <w:sz w:val="24"/>
                <w:szCs w:val="24"/>
                <w:shd w:val="clear" w:color="auto" w:fill="FFFFFF"/>
                <w:lang w:eastAsia="ru-RU"/>
              </w:rPr>
              <w:t xml:space="preserve"> принцип</w:t>
            </w:r>
          </w:p>
          <w:p w:rsidR="00FB5873" w:rsidRPr="00FB5873" w:rsidRDefault="00FB5873" w:rsidP="00FB5873">
            <w:pPr>
              <w:spacing w:after="0" w:line="240" w:lineRule="auto"/>
              <w:ind w:left="20" w:right="20"/>
              <w:jc w:val="both"/>
              <w:rPr>
                <w:rFonts w:ascii="Times New Roman" w:eastAsia="Times New Roman" w:hAnsi="Times New Roman" w:cs="Times New Roman"/>
                <w:sz w:val="24"/>
                <w:szCs w:val="24"/>
                <w:shd w:val="clear" w:color="auto" w:fill="FFFFFF"/>
                <w:lang w:eastAsia="ru-RU"/>
              </w:rPr>
            </w:pPr>
            <w:proofErr w:type="spellStart"/>
            <w:r w:rsidRPr="00FB5873">
              <w:rPr>
                <w:rFonts w:ascii="Times New Roman" w:eastAsia="Times New Roman" w:hAnsi="Times New Roman" w:cs="Times New Roman"/>
                <w:sz w:val="24"/>
                <w:szCs w:val="24"/>
                <w:shd w:val="clear" w:color="auto" w:fill="FFFFFF"/>
                <w:lang w:eastAsia="ru-RU"/>
              </w:rPr>
              <w:t>тия</w:t>
            </w:r>
            <w:proofErr w:type="spellEnd"/>
            <w:r w:rsidRPr="00FB5873">
              <w:rPr>
                <w:rFonts w:ascii="Times New Roman" w:eastAsia="Times New Roman" w:hAnsi="Times New Roman" w:cs="Times New Roman"/>
                <w:sz w:val="24"/>
                <w:szCs w:val="24"/>
                <w:shd w:val="clear" w:color="auto" w:fill="FFFFFF"/>
                <w:lang w:eastAsia="ru-RU"/>
              </w:rPr>
              <w:t xml:space="preserve"> и построения музыки. Повтор (вариативность, вариант</w:t>
            </w:r>
            <w:r w:rsidRPr="00FB5873">
              <w:rPr>
                <w:rFonts w:ascii="Times New Roman" w:eastAsia="Times New Roman" w:hAnsi="Times New Roman" w:cs="Times New Roman"/>
                <w:sz w:val="24"/>
                <w:szCs w:val="24"/>
                <w:shd w:val="clear" w:color="auto" w:fill="FFFFFF"/>
                <w:lang w:eastAsia="ru-RU"/>
              </w:rPr>
              <w:softHyphen/>
              <w:t>ность). Рефрен, эпизоды. Взаимодействие нескольких музыкаль</w:t>
            </w:r>
            <w:r w:rsidRPr="00FB5873">
              <w:rPr>
                <w:rFonts w:ascii="Times New Roman" w:eastAsia="Times New Roman" w:hAnsi="Times New Roman" w:cs="Times New Roman"/>
                <w:sz w:val="24"/>
                <w:szCs w:val="24"/>
                <w:shd w:val="clear" w:color="auto" w:fill="FFFFFF"/>
                <w:lang w:eastAsia="ru-RU"/>
              </w:rPr>
              <w:softHyphen/>
              <w:t>ных образов на основе их сопоставления, столкновения, конф</w:t>
            </w:r>
            <w:r w:rsidRPr="00FB5873">
              <w:rPr>
                <w:rFonts w:ascii="Times New Roman" w:eastAsia="Times New Roman" w:hAnsi="Times New Roman" w:cs="Times New Roman"/>
                <w:sz w:val="24"/>
                <w:szCs w:val="24"/>
                <w:shd w:val="clear" w:color="auto" w:fill="FFFFFF"/>
                <w:lang w:eastAsia="ru-RU"/>
              </w:rPr>
              <w:softHyphen/>
              <w:t>ликта.</w:t>
            </w:r>
          </w:p>
          <w:p w:rsidR="00FB5873" w:rsidRPr="00FB5873" w:rsidRDefault="00FB5873" w:rsidP="00FB5873">
            <w:pPr>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lastRenderedPageBreak/>
              <w:t>Синтезатор. Колорит. Гармония. Лад. Тембр. Динамика.</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Программная музыка и ее жанры (сюита, вступление к опе</w:t>
            </w:r>
            <w:r w:rsidRPr="00FB5873">
              <w:rPr>
                <w:rFonts w:ascii="Times New Roman" w:eastAsia="Times New Roman" w:hAnsi="Times New Roman" w:cs="Times New Roman"/>
                <w:sz w:val="24"/>
                <w:szCs w:val="24"/>
                <w:shd w:val="clear" w:color="auto" w:fill="FFFFFF"/>
                <w:lang w:eastAsia="ru-RU"/>
              </w:rPr>
              <w:softHyphen/>
              <w:t>ре, симфоническая поэма, увертюра-фантазия, музыкальные ил</w:t>
            </w:r>
            <w:r w:rsidRPr="00FB5873">
              <w:rPr>
                <w:rFonts w:ascii="Times New Roman" w:eastAsia="Times New Roman" w:hAnsi="Times New Roman" w:cs="Times New Roman"/>
                <w:sz w:val="24"/>
                <w:szCs w:val="24"/>
                <w:shd w:val="clear" w:color="auto" w:fill="FFFFFF"/>
                <w:lang w:eastAsia="ru-RU"/>
              </w:rPr>
              <w:softHyphen/>
              <w:t>люстрации и др.). Пастораль. Военный марш. Лирические, дра</w:t>
            </w:r>
            <w:r w:rsidRPr="00FB5873">
              <w:rPr>
                <w:rFonts w:ascii="Times New Roman" w:eastAsia="Times New Roman" w:hAnsi="Times New Roman" w:cs="Times New Roman"/>
                <w:sz w:val="24"/>
                <w:szCs w:val="24"/>
                <w:shd w:val="clear" w:color="auto" w:fill="FFFFFF"/>
                <w:lang w:eastAsia="ru-RU"/>
              </w:rPr>
              <w:softHyphen/>
              <w:t>матические образы.</w:t>
            </w:r>
          </w:p>
          <w:p w:rsidR="00FB5873" w:rsidRPr="00FB5873" w:rsidRDefault="00FB5873" w:rsidP="00FB5873">
            <w:pPr>
              <w:spacing w:after="0" w:line="240" w:lineRule="auto"/>
              <w:ind w:lef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Обработка. Интерпретация. Трактовка.</w:t>
            </w:r>
          </w:p>
          <w:p w:rsidR="00FB5873" w:rsidRPr="00FB5873" w:rsidRDefault="00FB5873" w:rsidP="00FB5873">
            <w:pPr>
              <w:spacing w:after="0" w:line="240" w:lineRule="auto"/>
              <w:ind w:left="20" w:firstLine="30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III четверти.</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Программная увертюра.</w:t>
            </w:r>
            <w:r w:rsidRPr="00FB5873">
              <w:rPr>
                <w:rFonts w:ascii="Times New Roman" w:eastAsia="Times New Roman" w:hAnsi="Times New Roman" w:cs="Times New Roman"/>
                <w:sz w:val="24"/>
                <w:szCs w:val="24"/>
                <w:shd w:val="clear" w:color="auto" w:fill="FFFFFF"/>
                <w:lang w:eastAsia="ru-RU"/>
              </w:rPr>
              <w:t xml:space="preserve"> Увертюра «Эгмонт». Скорбь и ра</w:t>
            </w:r>
            <w:r w:rsidRPr="00FB5873">
              <w:rPr>
                <w:rFonts w:ascii="Times New Roman" w:eastAsia="Times New Roman" w:hAnsi="Times New Roman" w:cs="Times New Roman"/>
                <w:sz w:val="24"/>
                <w:szCs w:val="24"/>
                <w:shd w:val="clear" w:color="auto" w:fill="FFFFFF"/>
                <w:lang w:eastAsia="ru-RU"/>
              </w:rPr>
              <w:softHyphen/>
              <w:t>дость. Увертюра-фантазия «Ромео и Джульетта».</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Мир музыкального театра.</w:t>
            </w:r>
            <w:r w:rsidRPr="00FB5873">
              <w:rPr>
                <w:rFonts w:ascii="Times New Roman" w:eastAsia="Times New Roman" w:hAnsi="Times New Roman" w:cs="Times New Roman"/>
                <w:sz w:val="24"/>
                <w:szCs w:val="24"/>
                <w:shd w:val="clear" w:color="auto" w:fill="FFFFFF"/>
                <w:lang w:eastAsia="ru-RU"/>
              </w:rPr>
              <w:t xml:space="preserve"> Балет «Ромео и Джульетта». Мюзикл «</w:t>
            </w:r>
            <w:proofErr w:type="spellStart"/>
            <w:r w:rsidRPr="00FB5873">
              <w:rPr>
                <w:rFonts w:ascii="Times New Roman" w:eastAsia="Times New Roman" w:hAnsi="Times New Roman" w:cs="Times New Roman"/>
                <w:sz w:val="24"/>
                <w:szCs w:val="24"/>
                <w:shd w:val="clear" w:color="auto" w:fill="FFFFFF"/>
                <w:lang w:eastAsia="ru-RU"/>
              </w:rPr>
              <w:t>Вестсайдская</w:t>
            </w:r>
            <w:proofErr w:type="spellEnd"/>
            <w:r w:rsidRPr="00FB5873">
              <w:rPr>
                <w:rFonts w:ascii="Times New Roman" w:eastAsia="Times New Roman" w:hAnsi="Times New Roman" w:cs="Times New Roman"/>
                <w:sz w:val="24"/>
                <w:szCs w:val="24"/>
                <w:shd w:val="clear" w:color="auto" w:fill="FFFFFF"/>
                <w:lang w:eastAsia="ru-RU"/>
              </w:rPr>
              <w:t xml:space="preserve"> история». Опера «Орфей и </w:t>
            </w:r>
            <w:proofErr w:type="spellStart"/>
            <w:r w:rsidRPr="00FB5873">
              <w:rPr>
                <w:rFonts w:ascii="Times New Roman" w:eastAsia="Times New Roman" w:hAnsi="Times New Roman" w:cs="Times New Roman"/>
                <w:sz w:val="24"/>
                <w:szCs w:val="24"/>
                <w:shd w:val="clear" w:color="auto" w:fill="FFFFFF"/>
                <w:lang w:eastAsia="ru-RU"/>
              </w:rPr>
              <w:t>Эвридика</w:t>
            </w:r>
            <w:proofErr w:type="spellEnd"/>
            <w:r w:rsidRPr="00FB5873">
              <w:rPr>
                <w:rFonts w:ascii="Times New Roman" w:eastAsia="Times New Roman" w:hAnsi="Times New Roman" w:cs="Times New Roman"/>
                <w:sz w:val="24"/>
                <w:szCs w:val="24"/>
                <w:shd w:val="clear" w:color="auto" w:fill="FFFFFF"/>
                <w:lang w:eastAsia="ru-RU"/>
              </w:rPr>
              <w:t xml:space="preserve">». Рок-опера «Орфей и </w:t>
            </w:r>
            <w:proofErr w:type="spellStart"/>
            <w:r w:rsidRPr="00FB5873">
              <w:rPr>
                <w:rFonts w:ascii="Times New Roman" w:eastAsia="Times New Roman" w:hAnsi="Times New Roman" w:cs="Times New Roman"/>
                <w:sz w:val="24"/>
                <w:szCs w:val="24"/>
                <w:shd w:val="clear" w:color="auto" w:fill="FFFFFF"/>
                <w:lang w:eastAsia="ru-RU"/>
              </w:rPr>
              <w:t>Эвридика</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Образы киномузыки.</w:t>
            </w:r>
            <w:r w:rsidRPr="00FB5873">
              <w:rPr>
                <w:rFonts w:ascii="Times New Roman" w:eastAsia="Times New Roman" w:hAnsi="Times New Roman" w:cs="Times New Roman"/>
                <w:sz w:val="24"/>
                <w:szCs w:val="24"/>
                <w:shd w:val="clear" w:color="auto" w:fill="FFFFFF"/>
                <w:lang w:eastAsia="ru-RU"/>
              </w:rPr>
              <w:t xml:space="preserve"> «Ромео и Джульетта» в кино XX века. Музыка в отечественном кино.</w:t>
            </w:r>
          </w:p>
          <w:p w:rsidR="00FB5873" w:rsidRPr="00FB5873" w:rsidRDefault="00FB5873" w:rsidP="00FB5873">
            <w:pPr>
              <w:spacing w:after="0" w:line="240" w:lineRule="auto"/>
              <w:ind w:left="20" w:firstLine="30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Исследовательский проект.</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Прог</w:t>
            </w:r>
            <w:r w:rsidRPr="00FB5873">
              <w:rPr>
                <w:rFonts w:ascii="Times New Roman" w:eastAsia="Times New Roman" w:hAnsi="Times New Roman" w:cs="Times New Roman"/>
                <w:sz w:val="24"/>
                <w:szCs w:val="24"/>
                <w:shd w:val="clear" w:color="auto" w:fill="FFFFFF"/>
                <w:lang w:eastAsia="ru-RU"/>
              </w:rPr>
              <w:softHyphen/>
              <w:t>раммная увертюра. Сонатная форма (ее разделы). Контраст, конфликт. Дуэт. Лирические образы.</w:t>
            </w:r>
          </w:p>
          <w:p w:rsidR="00FB5873" w:rsidRPr="00FB5873" w:rsidRDefault="00FB5873" w:rsidP="00FB5873">
            <w:pPr>
              <w:spacing w:after="0" w:line="240" w:lineRule="auto"/>
              <w:ind w:left="20" w:right="2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Выдающиеся артисты балета. Образ-портрет. Массовые сце</w:t>
            </w:r>
            <w:r w:rsidRPr="00FB5873">
              <w:rPr>
                <w:rFonts w:ascii="Times New Roman" w:eastAsia="Times New Roman" w:hAnsi="Times New Roman" w:cs="Times New Roman"/>
                <w:sz w:val="24"/>
                <w:szCs w:val="24"/>
                <w:shd w:val="clear" w:color="auto" w:fill="FFFFFF"/>
                <w:lang w:eastAsia="ru-RU"/>
              </w:rPr>
              <w:softHyphen/>
              <w:t>ны. Контраст тем. Современная трактовка классических сюжетов и образов: мюзикл, рок-опера, киномузыка. Вокально-инструментальный ансамбль, хор, солисты. Вокальная музыка. Инструментальная музыка.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Темы исследовательских проектов:</w:t>
            </w:r>
            <w:r w:rsidRPr="00FB5873">
              <w:rPr>
                <w:rFonts w:ascii="Times New Roman" w:eastAsia="Times New Roman" w:hAnsi="Times New Roman" w:cs="Times New Roman"/>
                <w:sz w:val="24"/>
                <w:szCs w:val="24"/>
                <w:shd w:val="clear" w:color="auto" w:fill="FFFFFF"/>
                <w:lang w:eastAsia="ru-RU"/>
              </w:rPr>
              <w:t xml:space="preserve"> Образы Родины, родно</w:t>
            </w:r>
            <w:r w:rsidRPr="00FB5873">
              <w:rPr>
                <w:rFonts w:ascii="Times New Roman" w:eastAsia="Times New Roman" w:hAnsi="Times New Roman" w:cs="Times New Roman"/>
                <w:sz w:val="24"/>
                <w:szCs w:val="24"/>
                <w:shd w:val="clear" w:color="auto" w:fill="FFFFFF"/>
                <w:lang w:eastAsia="ru-RU"/>
              </w:rPr>
              <w:softHyphen/>
              <w:t>го края в музыкальном искусстве. Образы защитников Отечест</w:t>
            </w:r>
            <w:r w:rsidRPr="00FB5873">
              <w:rPr>
                <w:rFonts w:ascii="Times New Roman" w:eastAsia="Times New Roman" w:hAnsi="Times New Roman" w:cs="Times New Roman"/>
                <w:sz w:val="24"/>
                <w:szCs w:val="24"/>
                <w:shd w:val="clear" w:color="auto" w:fill="FFFFFF"/>
                <w:lang w:eastAsia="ru-RU"/>
              </w:rPr>
              <w:softHyphen/>
              <w:t>ва в музыке, изобразительном искусстве, литературе. Народная музыка: истоки, направления, сюжеты и образы, известные ис</w:t>
            </w:r>
            <w:r w:rsidRPr="00FB5873">
              <w:rPr>
                <w:rFonts w:ascii="Times New Roman" w:eastAsia="Times New Roman" w:hAnsi="Times New Roman" w:cs="Times New Roman"/>
                <w:sz w:val="24"/>
                <w:szCs w:val="24"/>
                <w:shd w:val="clear" w:color="auto" w:fill="FFFFFF"/>
                <w:lang w:eastAsia="ru-RU"/>
              </w:rPr>
              <w:softHyphen/>
              <w:t>полнители и исполнительские коллективы. Музыка в храмовом синтезе искусств: от прошлого к будущему. Музыка серьезная и легкая: проблемы, суждения, мнения. Авторская песня: люби</w:t>
            </w:r>
            <w:r w:rsidRPr="00FB5873">
              <w:rPr>
                <w:rFonts w:ascii="Times New Roman" w:eastAsia="Times New Roman" w:hAnsi="Times New Roman" w:cs="Times New Roman"/>
                <w:sz w:val="24"/>
                <w:szCs w:val="24"/>
                <w:shd w:val="clear" w:color="auto" w:fill="FFFFFF"/>
                <w:lang w:eastAsia="ru-RU"/>
              </w:rPr>
              <w:softHyphen/>
              <w:t>мые барды. Что такое современность в музыке.</w:t>
            </w:r>
          </w:p>
          <w:p w:rsidR="00FB5873" w:rsidRDefault="00FB5873" w:rsidP="00FB5873">
            <w:pPr>
              <w:spacing w:after="65" w:line="240" w:lineRule="auto"/>
              <w:ind w:left="20" w:firstLine="28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IV четверти.</w:t>
            </w:r>
          </w:p>
          <w:p w:rsidR="00FB5873" w:rsidRPr="00FB5873" w:rsidRDefault="00FB5873" w:rsidP="00FB5873">
            <w:pPr>
              <w:spacing w:after="65" w:line="240" w:lineRule="auto"/>
              <w:jc w:val="both"/>
              <w:rPr>
                <w:rFonts w:ascii="Times New Roman" w:eastAsia="Times New Roman" w:hAnsi="Times New Roman" w:cs="Times New Roman"/>
                <w:i/>
                <w:iCs/>
                <w:sz w:val="24"/>
                <w:szCs w:val="24"/>
                <w:shd w:val="clear" w:color="auto" w:fill="FFFFFF"/>
                <w:lang w:eastAsia="ru-RU"/>
              </w:rPr>
            </w:pPr>
          </w:p>
          <w:p w:rsidR="00FB5873" w:rsidRPr="00FB5873" w:rsidRDefault="00FB5873" w:rsidP="00FB5873">
            <w:pPr>
              <w:spacing w:after="7" w:line="240" w:lineRule="auto"/>
              <w:jc w:val="center"/>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Музыкальный материал -</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Прелюдия № 24; Баллада № 1</w:t>
            </w:r>
            <w:r w:rsidRPr="00FB5873">
              <w:rPr>
                <w:rFonts w:ascii="Times New Roman" w:eastAsia="Times New Roman" w:hAnsi="Times New Roman" w:cs="Times New Roman"/>
                <w:sz w:val="24"/>
                <w:szCs w:val="24"/>
                <w:shd w:val="clear" w:color="auto" w:fill="FFFFFF"/>
                <w:lang w:eastAsia="ru-RU"/>
              </w:rPr>
              <w:t xml:space="preserve"> для фортепиано. Ф. Шо</w:t>
            </w:r>
            <w:r w:rsidRPr="00FB5873">
              <w:rPr>
                <w:rFonts w:ascii="Times New Roman" w:eastAsia="Times New Roman" w:hAnsi="Times New Roman" w:cs="Times New Roman"/>
                <w:sz w:val="24"/>
                <w:szCs w:val="24"/>
                <w:shd w:val="clear" w:color="auto" w:fill="FFFFFF"/>
                <w:lang w:eastAsia="ru-RU"/>
              </w:rPr>
              <w:softHyphen/>
              <w:t>пен.</w:t>
            </w:r>
            <w:r w:rsidRPr="00FB5873">
              <w:rPr>
                <w:rFonts w:ascii="Times New Roman" w:eastAsia="Times New Roman" w:hAnsi="Times New Roman" w:cs="Times New Roman"/>
                <w:i/>
                <w:iCs/>
                <w:spacing w:val="-20"/>
                <w:sz w:val="24"/>
                <w:szCs w:val="24"/>
                <w:shd w:val="clear" w:color="auto" w:fill="FFFFFF"/>
                <w:lang w:eastAsia="ru-RU"/>
              </w:rPr>
              <w:t xml:space="preserve"> Ноктюрны</w:t>
            </w:r>
            <w:r w:rsidRPr="00FB5873">
              <w:rPr>
                <w:rFonts w:ascii="Times New Roman" w:eastAsia="Times New Roman" w:hAnsi="Times New Roman" w:cs="Times New Roman"/>
                <w:sz w:val="24"/>
                <w:szCs w:val="24"/>
                <w:shd w:val="clear" w:color="auto" w:fill="FFFFFF"/>
                <w:lang w:eastAsia="ru-RU"/>
              </w:rPr>
              <w:t xml:space="preserve"> для фортепиано. П. Чайковский.</w:t>
            </w:r>
            <w:r w:rsidRPr="00FB5873">
              <w:rPr>
                <w:rFonts w:ascii="Times New Roman" w:eastAsia="Times New Roman" w:hAnsi="Times New Roman" w:cs="Times New Roman"/>
                <w:i/>
                <w:iCs/>
                <w:spacing w:val="-20"/>
                <w:sz w:val="24"/>
                <w:szCs w:val="24"/>
                <w:shd w:val="clear" w:color="auto" w:fill="FFFFFF"/>
                <w:lang w:eastAsia="ru-RU"/>
              </w:rPr>
              <w:t xml:space="preserve"> Ноктюрны </w:t>
            </w:r>
            <w:r w:rsidRPr="00FB5873">
              <w:rPr>
                <w:rFonts w:ascii="Times New Roman" w:eastAsia="Times New Roman" w:hAnsi="Times New Roman" w:cs="Times New Roman"/>
                <w:sz w:val="24"/>
                <w:szCs w:val="24"/>
                <w:shd w:val="clear" w:color="auto" w:fill="FFFFFF"/>
                <w:lang w:eastAsia="ru-RU"/>
              </w:rPr>
              <w:t>для фортепиано. Ф. Шопен.</w:t>
            </w:r>
            <w:r w:rsidRPr="00FB5873">
              <w:rPr>
                <w:rFonts w:ascii="Times New Roman" w:eastAsia="Times New Roman" w:hAnsi="Times New Roman" w:cs="Times New Roman"/>
                <w:i/>
                <w:iCs/>
                <w:spacing w:val="-20"/>
                <w:sz w:val="24"/>
                <w:szCs w:val="24"/>
                <w:shd w:val="clear" w:color="auto" w:fill="FFFFFF"/>
                <w:lang w:eastAsia="ru-RU"/>
              </w:rPr>
              <w:t xml:space="preserve"> Ноктюрн</w:t>
            </w:r>
            <w:r w:rsidRPr="00FB5873">
              <w:rPr>
                <w:rFonts w:ascii="Times New Roman" w:eastAsia="Times New Roman" w:hAnsi="Times New Roman" w:cs="Times New Roman"/>
                <w:sz w:val="24"/>
                <w:szCs w:val="24"/>
                <w:shd w:val="clear" w:color="auto" w:fill="FFFFFF"/>
                <w:lang w:eastAsia="ru-RU"/>
              </w:rPr>
              <w:t xml:space="preserve"> (3-я часть). Из Кварте</w:t>
            </w:r>
            <w:r w:rsidRPr="00FB5873">
              <w:rPr>
                <w:rFonts w:ascii="Times New Roman" w:eastAsia="Times New Roman" w:hAnsi="Times New Roman" w:cs="Times New Roman"/>
                <w:sz w:val="24"/>
                <w:szCs w:val="24"/>
                <w:shd w:val="clear" w:color="auto" w:fill="FFFFFF"/>
                <w:lang w:eastAsia="ru-RU"/>
              </w:rPr>
              <w:softHyphen/>
              <w:t>та № 2. А. Бородин.</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Баллада о гитаре и трубе. Я.</w:t>
            </w:r>
            <w:r w:rsidRPr="00FB5873">
              <w:rPr>
                <w:rFonts w:ascii="Times New Roman" w:eastAsia="Times New Roman" w:hAnsi="Times New Roman" w:cs="Times New Roman"/>
                <w:sz w:val="24"/>
                <w:szCs w:val="24"/>
                <w:shd w:val="clear" w:color="auto" w:fill="FFFFFF"/>
                <w:lang w:eastAsia="ru-RU"/>
              </w:rPr>
              <w:t xml:space="preserve"> Френкель, слова Ю. Леви- </w:t>
            </w:r>
            <w:proofErr w:type="spellStart"/>
            <w:r w:rsidRPr="00FB5873">
              <w:rPr>
                <w:rFonts w:ascii="Times New Roman" w:eastAsia="Times New Roman" w:hAnsi="Times New Roman" w:cs="Times New Roman"/>
                <w:sz w:val="24"/>
                <w:szCs w:val="24"/>
                <w:shd w:val="clear" w:color="auto" w:fill="FFFFFF"/>
                <w:lang w:eastAsia="ru-RU"/>
              </w:rPr>
              <w:t>танского</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Времена года.</w:t>
            </w:r>
            <w:r w:rsidRPr="00FB5873">
              <w:rPr>
                <w:rFonts w:ascii="Times New Roman" w:eastAsia="Times New Roman" w:hAnsi="Times New Roman" w:cs="Times New Roman"/>
                <w:sz w:val="24"/>
                <w:szCs w:val="24"/>
                <w:shd w:val="clear" w:color="auto" w:fill="FFFFFF"/>
                <w:lang w:eastAsia="ru-RU"/>
              </w:rPr>
              <w:t xml:space="preserve"> Цикл концертов для оркестра и скрипки со</w:t>
            </w:r>
            <w:r w:rsidRPr="00FB5873">
              <w:rPr>
                <w:rFonts w:ascii="Times New Roman" w:eastAsia="Times New Roman" w:hAnsi="Times New Roman" w:cs="Times New Roman"/>
                <w:sz w:val="24"/>
                <w:szCs w:val="24"/>
                <w:shd w:val="clear" w:color="auto" w:fill="FFFFFF"/>
                <w:lang w:eastAsia="ru-RU"/>
              </w:rPr>
              <w:softHyphen/>
              <w:t>ло (фрагменты). А. Вивальди.</w:t>
            </w:r>
            <w:r w:rsidRPr="00FB5873">
              <w:rPr>
                <w:rFonts w:ascii="Times New Roman" w:eastAsia="Times New Roman" w:hAnsi="Times New Roman" w:cs="Times New Roman"/>
                <w:i/>
                <w:iCs/>
                <w:spacing w:val="-20"/>
                <w:sz w:val="24"/>
                <w:szCs w:val="24"/>
                <w:shd w:val="clear" w:color="auto" w:fill="FFFFFF"/>
                <w:lang w:eastAsia="ru-RU"/>
              </w:rPr>
              <w:t xml:space="preserve"> Итальянский концерт</w:t>
            </w:r>
            <w:r w:rsidRPr="00FB5873">
              <w:rPr>
                <w:rFonts w:ascii="Times New Roman" w:eastAsia="Times New Roman" w:hAnsi="Times New Roman" w:cs="Times New Roman"/>
                <w:sz w:val="24"/>
                <w:szCs w:val="24"/>
                <w:shd w:val="clear" w:color="auto" w:fill="FFFFFF"/>
                <w:lang w:eastAsia="ru-RU"/>
              </w:rPr>
              <w:t xml:space="preserve"> (фраг</w:t>
            </w:r>
            <w:r w:rsidRPr="00FB5873">
              <w:rPr>
                <w:rFonts w:ascii="Times New Roman" w:eastAsia="Times New Roman" w:hAnsi="Times New Roman" w:cs="Times New Roman"/>
                <w:sz w:val="24"/>
                <w:szCs w:val="24"/>
                <w:shd w:val="clear" w:color="auto" w:fill="FFFFFF"/>
                <w:lang w:eastAsia="ru-RU"/>
              </w:rPr>
              <w:softHyphen/>
              <w:t>менты) для клавира. И.-С. Бах.</w:t>
            </w:r>
          </w:p>
          <w:p w:rsidR="00FB5873" w:rsidRPr="00FB5873" w:rsidRDefault="00FB5873" w:rsidP="00FB5873">
            <w:pPr>
              <w:spacing w:after="0" w:line="240" w:lineRule="auto"/>
              <w:ind w:left="20" w:firstLine="280"/>
              <w:jc w:val="both"/>
              <w:rPr>
                <w:rFonts w:ascii="Times New Roman" w:eastAsia="Times New Roman" w:hAnsi="Times New Roman" w:cs="Times New Roman"/>
                <w:bCs/>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lastRenderedPageBreak/>
              <w:t xml:space="preserve">Вопрос, оставшийся без ответа («Космический пейзаж»). </w:t>
            </w:r>
            <w:r w:rsidRPr="00FB5873">
              <w:rPr>
                <w:rFonts w:ascii="Times New Roman" w:eastAsia="Times New Roman" w:hAnsi="Times New Roman" w:cs="Times New Roman"/>
                <w:bCs/>
                <w:iCs/>
                <w:sz w:val="24"/>
                <w:szCs w:val="24"/>
                <w:shd w:val="clear" w:color="auto" w:fill="FFFFFF"/>
                <w:lang w:eastAsia="ru-RU"/>
              </w:rPr>
              <w:t xml:space="preserve">Пьеса для камерного оркестра. Ч. </w:t>
            </w:r>
            <w:proofErr w:type="spellStart"/>
            <w:r w:rsidRPr="00FB5873">
              <w:rPr>
                <w:rFonts w:ascii="Times New Roman" w:eastAsia="Times New Roman" w:hAnsi="Times New Roman" w:cs="Times New Roman"/>
                <w:bCs/>
                <w:iCs/>
                <w:sz w:val="24"/>
                <w:szCs w:val="24"/>
                <w:shd w:val="clear" w:color="auto" w:fill="FFFFFF"/>
                <w:lang w:eastAsia="ru-RU"/>
              </w:rPr>
              <w:t>Айвз</w:t>
            </w:r>
            <w:proofErr w:type="spellEnd"/>
            <w:r w:rsidRPr="00FB5873">
              <w:rPr>
                <w:rFonts w:ascii="Times New Roman" w:eastAsia="Times New Roman" w:hAnsi="Times New Roman" w:cs="Times New Roman"/>
                <w:bCs/>
                <w:iCs/>
                <w:sz w:val="24"/>
                <w:szCs w:val="24"/>
                <w:shd w:val="clear" w:color="auto" w:fill="FFFFFF"/>
                <w:lang w:eastAsia="ru-RU"/>
              </w:rPr>
              <w:t xml:space="preserve">. </w:t>
            </w:r>
            <w:r w:rsidRPr="00FB5873">
              <w:rPr>
                <w:rFonts w:ascii="Times New Roman" w:eastAsia="Times New Roman" w:hAnsi="Times New Roman" w:cs="Times New Roman"/>
                <w:b/>
                <w:bCs/>
                <w:i/>
                <w:iCs/>
                <w:sz w:val="24"/>
                <w:szCs w:val="24"/>
                <w:shd w:val="clear" w:color="auto" w:fill="FFFFFF"/>
                <w:lang w:eastAsia="ru-RU"/>
              </w:rPr>
              <w:t>Мозаика</w:t>
            </w:r>
            <w:r w:rsidRPr="00FB5873">
              <w:rPr>
                <w:rFonts w:ascii="Times New Roman" w:eastAsia="Times New Roman" w:hAnsi="Times New Roman" w:cs="Times New Roman"/>
                <w:bCs/>
                <w:iCs/>
                <w:sz w:val="24"/>
                <w:szCs w:val="24"/>
                <w:shd w:val="clear" w:color="auto" w:fill="FFFFFF"/>
                <w:lang w:eastAsia="ru-RU"/>
              </w:rPr>
              <w:t>. Пьеса для синтезатора. Э. Артемьев.</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i/>
                <w:sz w:val="24"/>
                <w:szCs w:val="24"/>
                <w:shd w:val="clear" w:color="auto" w:fill="FFFFFF"/>
                <w:lang w:eastAsia="ru-RU"/>
              </w:rPr>
              <w:t>Прелюдия</w:t>
            </w:r>
            <w:r w:rsidRPr="00FB5873">
              <w:rPr>
                <w:rFonts w:ascii="Times New Roman" w:eastAsia="Times New Roman" w:hAnsi="Times New Roman" w:cs="Times New Roman"/>
                <w:sz w:val="24"/>
                <w:szCs w:val="24"/>
                <w:shd w:val="clear" w:color="auto" w:fill="FFFFFF"/>
                <w:lang w:eastAsia="ru-RU"/>
              </w:rPr>
              <w:t xml:space="preserve"> для фортепиано. М. </w:t>
            </w:r>
            <w:proofErr w:type="spellStart"/>
            <w:r w:rsidRPr="00FB5873">
              <w:rPr>
                <w:rFonts w:ascii="Times New Roman" w:eastAsia="Times New Roman" w:hAnsi="Times New Roman" w:cs="Times New Roman"/>
                <w:sz w:val="24"/>
                <w:szCs w:val="24"/>
                <w:shd w:val="clear" w:color="auto" w:fill="FFFFFF"/>
                <w:lang w:eastAsia="ru-RU"/>
              </w:rPr>
              <w:t>Чюрлёнис</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 xml:space="preserve">Музыкальные иллюстрации к повести А. Пушкина </w:t>
            </w:r>
            <w:r w:rsidRPr="00FB5873">
              <w:rPr>
                <w:rFonts w:ascii="Times New Roman" w:eastAsia="Times New Roman" w:hAnsi="Times New Roman" w:cs="Times New Roman"/>
                <w:b/>
                <w:i/>
                <w:sz w:val="24"/>
                <w:szCs w:val="24"/>
                <w:shd w:val="clear" w:color="auto" w:fill="FFFFFF"/>
                <w:lang w:eastAsia="ru-RU"/>
              </w:rPr>
              <w:t>«Ме</w:t>
            </w:r>
            <w:r w:rsidRPr="00FB5873">
              <w:rPr>
                <w:rFonts w:ascii="Times New Roman" w:eastAsia="Times New Roman" w:hAnsi="Times New Roman" w:cs="Times New Roman"/>
                <w:b/>
                <w:bCs/>
                <w:i/>
                <w:iCs/>
                <w:spacing w:val="-20"/>
                <w:sz w:val="24"/>
                <w:szCs w:val="24"/>
                <w:shd w:val="clear" w:color="auto" w:fill="FFFFFF"/>
                <w:lang w:eastAsia="ru-RU"/>
              </w:rPr>
              <w:t>тель»</w:t>
            </w:r>
            <w:r w:rsidRPr="00FB5873">
              <w:rPr>
                <w:rFonts w:ascii="Times New Roman" w:eastAsia="Times New Roman" w:hAnsi="Times New Roman" w:cs="Times New Roman"/>
                <w:sz w:val="24"/>
                <w:szCs w:val="24"/>
                <w:shd w:val="clear" w:color="auto" w:fill="FFFFFF"/>
                <w:lang w:eastAsia="ru-RU"/>
              </w:rPr>
              <w:t xml:space="preserve"> (фрагменты). Г. Свиридов.</w:t>
            </w:r>
            <w:r w:rsidRPr="00FB5873">
              <w:rPr>
                <w:rFonts w:ascii="Times New Roman" w:eastAsia="Times New Roman" w:hAnsi="Times New Roman" w:cs="Times New Roman"/>
                <w:b/>
                <w:bCs/>
                <w:i/>
                <w:iCs/>
                <w:spacing w:val="-20"/>
                <w:sz w:val="24"/>
                <w:szCs w:val="24"/>
                <w:shd w:val="clear" w:color="auto" w:fill="FFFFFF"/>
                <w:lang w:eastAsia="ru-RU"/>
              </w:rPr>
              <w:t xml:space="preserve"> Побудь со мной. </w:t>
            </w:r>
            <w:r w:rsidRPr="00FB5873">
              <w:rPr>
                <w:rFonts w:ascii="Times New Roman" w:eastAsia="Times New Roman" w:hAnsi="Times New Roman" w:cs="Times New Roman"/>
                <w:sz w:val="24"/>
                <w:szCs w:val="24"/>
                <w:shd w:val="clear" w:color="auto" w:fill="FFFFFF"/>
                <w:lang w:eastAsia="ru-RU"/>
              </w:rPr>
              <w:t xml:space="preserve"> Н. Зубов,</w:t>
            </w:r>
          </w:p>
          <w:p w:rsidR="00FB5873" w:rsidRPr="00FB5873" w:rsidRDefault="00FB5873" w:rsidP="00FB5873">
            <w:pPr>
              <w:spacing w:after="0" w:line="240" w:lineRule="auto"/>
              <w:ind w:left="20" w:right="20"/>
              <w:jc w:val="both"/>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слова NN.</w:t>
            </w:r>
            <w:r w:rsidRPr="00FB5873">
              <w:rPr>
                <w:rFonts w:ascii="Times New Roman" w:eastAsia="Times New Roman" w:hAnsi="Times New Roman" w:cs="Times New Roman"/>
                <w:i/>
                <w:iCs/>
                <w:sz w:val="24"/>
                <w:szCs w:val="24"/>
                <w:shd w:val="clear" w:color="auto" w:fill="FFFFFF"/>
                <w:lang w:eastAsia="ru-RU"/>
              </w:rPr>
              <w:t xml:space="preserve"> Вот мчится тройка удалая.</w:t>
            </w:r>
            <w:r w:rsidRPr="00FB5873">
              <w:rPr>
                <w:rFonts w:ascii="Times New Roman" w:eastAsia="Times New Roman" w:hAnsi="Times New Roman" w:cs="Times New Roman"/>
                <w:b/>
                <w:bCs/>
                <w:sz w:val="24"/>
                <w:szCs w:val="24"/>
                <w:shd w:val="clear" w:color="auto" w:fill="FFFFFF"/>
                <w:lang w:eastAsia="ru-RU"/>
              </w:rPr>
              <w:t xml:space="preserve"> </w:t>
            </w:r>
            <w:r w:rsidRPr="00FB5873">
              <w:rPr>
                <w:rFonts w:ascii="Times New Roman" w:eastAsia="Times New Roman" w:hAnsi="Times New Roman" w:cs="Times New Roman"/>
                <w:bCs/>
                <w:sz w:val="24"/>
                <w:szCs w:val="24"/>
                <w:shd w:val="clear" w:color="auto" w:fill="FFFFFF"/>
                <w:lang w:eastAsia="ru-RU"/>
              </w:rPr>
              <w:t>Русская народная песня, слова Ф. Глинки.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Симфония № 4</w:t>
            </w:r>
            <w:r w:rsidRPr="00FB5873">
              <w:rPr>
                <w:rFonts w:ascii="Times New Roman" w:eastAsia="Times New Roman" w:hAnsi="Times New Roman" w:cs="Times New Roman"/>
                <w:sz w:val="24"/>
                <w:szCs w:val="24"/>
                <w:shd w:val="clear" w:color="auto" w:fill="FFFFFF"/>
                <w:lang w:eastAsia="ru-RU"/>
              </w:rPr>
              <w:t xml:space="preserve"> (2-я часть). П. Чайковский.</w:t>
            </w:r>
            <w:r w:rsidRPr="00FB5873">
              <w:rPr>
                <w:rFonts w:ascii="Times New Roman" w:eastAsia="Times New Roman" w:hAnsi="Times New Roman" w:cs="Times New Roman"/>
                <w:i/>
                <w:iCs/>
                <w:spacing w:val="-20"/>
                <w:sz w:val="24"/>
                <w:szCs w:val="24"/>
                <w:shd w:val="clear" w:color="auto" w:fill="FFFFFF"/>
                <w:lang w:eastAsia="ru-RU"/>
              </w:rPr>
              <w:t xml:space="preserve"> Симфония № 2 </w:t>
            </w:r>
            <w:r w:rsidRPr="00FB5873">
              <w:rPr>
                <w:rFonts w:ascii="Times New Roman" w:eastAsia="Times New Roman" w:hAnsi="Times New Roman" w:cs="Times New Roman"/>
                <w:sz w:val="24"/>
                <w:szCs w:val="24"/>
                <w:shd w:val="clear" w:color="auto" w:fill="FFFFFF"/>
                <w:lang w:eastAsia="ru-RU"/>
              </w:rPr>
              <w:t>(«Богатырская») (1-я часть). А. Бородин.</w:t>
            </w:r>
            <w:r w:rsidRPr="00FB5873">
              <w:rPr>
                <w:rFonts w:ascii="Times New Roman" w:eastAsia="Times New Roman" w:hAnsi="Times New Roman" w:cs="Times New Roman"/>
                <w:i/>
                <w:iCs/>
                <w:spacing w:val="-20"/>
                <w:sz w:val="24"/>
                <w:szCs w:val="24"/>
                <w:shd w:val="clear" w:color="auto" w:fill="FFFFFF"/>
                <w:lang w:eastAsia="ru-RU"/>
              </w:rPr>
              <w:t xml:space="preserve"> Симфония № 3</w:t>
            </w:r>
            <w:r w:rsidRPr="00FB5873">
              <w:rPr>
                <w:rFonts w:ascii="Times New Roman" w:eastAsia="Times New Roman" w:hAnsi="Times New Roman" w:cs="Times New Roman"/>
                <w:sz w:val="24"/>
                <w:szCs w:val="24"/>
                <w:shd w:val="clear" w:color="auto" w:fill="FFFFFF"/>
                <w:lang w:eastAsia="ru-RU"/>
              </w:rPr>
              <w:t xml:space="preserve"> («Ге</w:t>
            </w:r>
            <w:r w:rsidRPr="00FB5873">
              <w:rPr>
                <w:rFonts w:ascii="Times New Roman" w:eastAsia="Times New Roman" w:hAnsi="Times New Roman" w:cs="Times New Roman"/>
                <w:sz w:val="24"/>
                <w:szCs w:val="24"/>
                <w:shd w:val="clear" w:color="auto" w:fill="FFFFFF"/>
                <w:lang w:eastAsia="ru-RU"/>
              </w:rPr>
              <w:softHyphen/>
              <w:t xml:space="preserve">роическая») (4-я часть). </w:t>
            </w:r>
            <w:proofErr w:type="spellStart"/>
            <w:r w:rsidRPr="00FB5873">
              <w:rPr>
                <w:rFonts w:ascii="Times New Roman" w:eastAsia="Times New Roman" w:hAnsi="Times New Roman" w:cs="Times New Roman"/>
                <w:sz w:val="24"/>
                <w:szCs w:val="24"/>
                <w:shd w:val="clear" w:color="auto" w:fill="FFFFFF"/>
                <w:lang w:eastAsia="ru-RU"/>
              </w:rPr>
              <w:t>Л.Бетховен</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Увертюра к опере «Рус</w:t>
            </w:r>
            <w:r w:rsidRPr="00FB5873">
              <w:rPr>
                <w:rFonts w:ascii="Times New Roman" w:eastAsia="Times New Roman" w:hAnsi="Times New Roman" w:cs="Times New Roman"/>
                <w:i/>
                <w:iCs/>
                <w:spacing w:val="-20"/>
                <w:sz w:val="24"/>
                <w:szCs w:val="24"/>
                <w:shd w:val="clear" w:color="auto" w:fill="FFFFFF"/>
                <w:lang w:eastAsia="ru-RU"/>
              </w:rPr>
              <w:softHyphen/>
              <w:t>лан и Людмила».</w:t>
            </w:r>
            <w:r w:rsidRPr="00FB5873">
              <w:rPr>
                <w:rFonts w:ascii="Times New Roman" w:eastAsia="Times New Roman" w:hAnsi="Times New Roman" w:cs="Times New Roman"/>
                <w:sz w:val="24"/>
                <w:szCs w:val="24"/>
                <w:shd w:val="clear" w:color="auto" w:fill="FFFFFF"/>
                <w:lang w:eastAsia="ru-RU"/>
              </w:rPr>
              <w:t xml:space="preserve"> М. Глинка.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val="en-US"/>
              </w:rPr>
              <w:t>Ave</w:t>
            </w:r>
            <w:r w:rsidRPr="00FB5873">
              <w:rPr>
                <w:rFonts w:ascii="Times New Roman" w:eastAsia="Times New Roman" w:hAnsi="Times New Roman" w:cs="Times New Roman"/>
                <w:i/>
                <w:iCs/>
                <w:spacing w:val="-20"/>
                <w:sz w:val="24"/>
                <w:szCs w:val="24"/>
                <w:shd w:val="clear" w:color="auto" w:fill="FFFFFF"/>
              </w:rPr>
              <w:t xml:space="preserve">, </w:t>
            </w:r>
            <w:proofErr w:type="spellStart"/>
            <w:r w:rsidRPr="00FB5873">
              <w:rPr>
                <w:rFonts w:ascii="Times New Roman" w:eastAsia="Times New Roman" w:hAnsi="Times New Roman" w:cs="Times New Roman"/>
                <w:i/>
                <w:iCs/>
                <w:spacing w:val="-20"/>
                <w:sz w:val="24"/>
                <w:szCs w:val="24"/>
                <w:shd w:val="clear" w:color="auto" w:fill="FFFFFF"/>
                <w:lang w:val="en-US"/>
              </w:rPr>
              <w:t>verum</w:t>
            </w:r>
            <w:proofErr w:type="spellEnd"/>
            <w:r w:rsidRPr="00FB5873">
              <w:rPr>
                <w:rFonts w:ascii="Times New Roman" w:eastAsia="Times New Roman" w:hAnsi="Times New Roman" w:cs="Times New Roman"/>
                <w:i/>
                <w:iCs/>
                <w:spacing w:val="-20"/>
                <w:sz w:val="24"/>
                <w:szCs w:val="24"/>
                <w:shd w:val="clear" w:color="auto" w:fill="FFFFFF"/>
              </w:rPr>
              <w:t>.</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В.-А. Моцарт.</w:t>
            </w:r>
            <w:r w:rsidRPr="00FB5873">
              <w:rPr>
                <w:rFonts w:ascii="Times New Roman" w:eastAsia="Times New Roman" w:hAnsi="Times New Roman" w:cs="Times New Roman"/>
                <w:i/>
                <w:iCs/>
                <w:spacing w:val="-20"/>
                <w:sz w:val="24"/>
                <w:szCs w:val="24"/>
                <w:shd w:val="clear" w:color="auto" w:fill="FFFFFF"/>
                <w:lang w:eastAsia="ru-RU"/>
              </w:rPr>
              <w:t xml:space="preserve"> </w:t>
            </w:r>
            <w:proofErr w:type="spellStart"/>
            <w:r w:rsidRPr="00FB5873">
              <w:rPr>
                <w:rFonts w:ascii="Times New Roman" w:eastAsia="Times New Roman" w:hAnsi="Times New Roman" w:cs="Times New Roman"/>
                <w:i/>
                <w:iCs/>
                <w:spacing w:val="-20"/>
                <w:sz w:val="24"/>
                <w:szCs w:val="24"/>
                <w:shd w:val="clear" w:color="auto" w:fill="FFFFFF"/>
                <w:lang w:eastAsia="ru-RU"/>
              </w:rPr>
              <w:t>Моцартиана</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Оркестровая сюита № 4 (3-я часть). П. Чайковский.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Эгмонт.</w:t>
            </w:r>
            <w:r w:rsidRPr="00FB5873">
              <w:rPr>
                <w:rFonts w:ascii="Times New Roman" w:eastAsia="Times New Roman" w:hAnsi="Times New Roman" w:cs="Times New Roman"/>
                <w:sz w:val="24"/>
                <w:szCs w:val="24"/>
                <w:shd w:val="clear" w:color="auto" w:fill="FFFFFF"/>
                <w:lang w:eastAsia="ru-RU"/>
              </w:rPr>
              <w:t xml:space="preserve"> Увертюра. Л. Бетховен.</w:t>
            </w:r>
            <w:r w:rsidRPr="00FB5873">
              <w:rPr>
                <w:rFonts w:ascii="Times New Roman" w:eastAsia="Times New Roman" w:hAnsi="Times New Roman" w:cs="Times New Roman"/>
                <w:i/>
                <w:iCs/>
                <w:spacing w:val="-20"/>
                <w:sz w:val="24"/>
                <w:szCs w:val="24"/>
                <w:shd w:val="clear" w:color="auto" w:fill="FFFFFF"/>
                <w:lang w:eastAsia="ru-RU"/>
              </w:rPr>
              <w:t xml:space="preserve"> Скорбь и радость.</w:t>
            </w:r>
            <w:r w:rsidRPr="00FB5873">
              <w:rPr>
                <w:rFonts w:ascii="Times New Roman" w:eastAsia="Times New Roman" w:hAnsi="Times New Roman" w:cs="Times New Roman"/>
                <w:sz w:val="24"/>
                <w:szCs w:val="24"/>
                <w:shd w:val="clear" w:color="auto" w:fill="FFFFFF"/>
                <w:lang w:eastAsia="ru-RU"/>
              </w:rPr>
              <w:t xml:space="preserve"> Канон. Л. Бетховен.</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Ромео и Джульетта.</w:t>
            </w:r>
            <w:r w:rsidRPr="00FB5873">
              <w:rPr>
                <w:rFonts w:ascii="Times New Roman" w:eastAsia="Times New Roman" w:hAnsi="Times New Roman" w:cs="Times New Roman"/>
                <w:sz w:val="24"/>
                <w:szCs w:val="24"/>
                <w:shd w:val="clear" w:color="auto" w:fill="FFFFFF"/>
                <w:lang w:eastAsia="ru-RU"/>
              </w:rPr>
              <w:t xml:space="preserve"> Увертюра-фантазия (фрагменты). П. Чайковский.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Ромео и Джульетта.</w:t>
            </w:r>
            <w:r w:rsidRPr="00FB5873">
              <w:rPr>
                <w:rFonts w:ascii="Times New Roman" w:eastAsia="Times New Roman" w:hAnsi="Times New Roman" w:cs="Times New Roman"/>
                <w:sz w:val="24"/>
                <w:szCs w:val="24"/>
                <w:shd w:val="clear" w:color="auto" w:fill="FFFFFF"/>
                <w:lang w:eastAsia="ru-RU"/>
              </w:rPr>
              <w:t xml:space="preserve"> Балет (фрагменты). С. Прокофьев. </w:t>
            </w:r>
            <w:r w:rsidRPr="00FB5873">
              <w:rPr>
                <w:rFonts w:ascii="Times New Roman" w:eastAsia="Times New Roman" w:hAnsi="Times New Roman" w:cs="Times New Roman"/>
                <w:i/>
                <w:iCs/>
                <w:spacing w:val="-20"/>
                <w:sz w:val="24"/>
                <w:szCs w:val="24"/>
                <w:shd w:val="clear" w:color="auto" w:fill="FFFFFF"/>
                <w:lang w:eastAsia="ru-RU"/>
              </w:rPr>
              <w:t>Ромео и Джульетта.</w:t>
            </w:r>
            <w:r w:rsidRPr="00FB5873">
              <w:rPr>
                <w:rFonts w:ascii="Times New Roman" w:eastAsia="Times New Roman" w:hAnsi="Times New Roman" w:cs="Times New Roman"/>
                <w:sz w:val="24"/>
                <w:szCs w:val="24"/>
                <w:shd w:val="clear" w:color="auto" w:fill="FFFFFF"/>
                <w:lang w:eastAsia="ru-RU"/>
              </w:rPr>
              <w:t xml:space="preserve"> Музыкальные зарисовки (сюита) для большого симфонического оркестра. Д. </w:t>
            </w:r>
            <w:proofErr w:type="spellStart"/>
            <w:r w:rsidRPr="00FB5873">
              <w:rPr>
                <w:rFonts w:ascii="Times New Roman" w:eastAsia="Times New Roman" w:hAnsi="Times New Roman" w:cs="Times New Roman"/>
                <w:sz w:val="24"/>
                <w:szCs w:val="24"/>
                <w:shd w:val="clear" w:color="auto" w:fill="FFFFFF"/>
                <w:lang w:eastAsia="ru-RU"/>
              </w:rPr>
              <w:t>Кабалевский</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proofErr w:type="spellStart"/>
            <w:r w:rsidRPr="00FB5873">
              <w:rPr>
                <w:rFonts w:ascii="Times New Roman" w:eastAsia="Times New Roman" w:hAnsi="Times New Roman" w:cs="Times New Roman"/>
                <w:i/>
                <w:iCs/>
                <w:spacing w:val="-20"/>
                <w:sz w:val="24"/>
                <w:szCs w:val="24"/>
                <w:shd w:val="clear" w:color="auto" w:fill="FFFFFF"/>
                <w:lang w:eastAsia="ru-RU"/>
              </w:rPr>
              <w:t>Вестсайдская</w:t>
            </w:r>
            <w:proofErr w:type="spellEnd"/>
            <w:r w:rsidRPr="00FB5873">
              <w:rPr>
                <w:rFonts w:ascii="Times New Roman" w:eastAsia="Times New Roman" w:hAnsi="Times New Roman" w:cs="Times New Roman"/>
                <w:i/>
                <w:iCs/>
                <w:spacing w:val="-20"/>
                <w:sz w:val="24"/>
                <w:szCs w:val="24"/>
                <w:shd w:val="clear" w:color="auto" w:fill="FFFFFF"/>
                <w:lang w:eastAsia="ru-RU"/>
              </w:rPr>
              <w:t xml:space="preserve"> история.</w:t>
            </w:r>
            <w:r w:rsidRPr="00FB5873">
              <w:rPr>
                <w:rFonts w:ascii="Times New Roman" w:eastAsia="Times New Roman" w:hAnsi="Times New Roman" w:cs="Times New Roman"/>
                <w:sz w:val="24"/>
                <w:szCs w:val="24"/>
                <w:shd w:val="clear" w:color="auto" w:fill="FFFFFF"/>
                <w:lang w:eastAsia="ru-RU"/>
              </w:rPr>
              <w:t xml:space="preserve"> Мюзикл (фрагменты). Л. Берн- </w:t>
            </w:r>
            <w:proofErr w:type="spellStart"/>
            <w:r w:rsidRPr="00FB5873">
              <w:rPr>
                <w:rFonts w:ascii="Times New Roman" w:eastAsia="Times New Roman" w:hAnsi="Times New Roman" w:cs="Times New Roman"/>
                <w:sz w:val="24"/>
                <w:szCs w:val="24"/>
                <w:shd w:val="clear" w:color="auto" w:fill="FFFFFF"/>
                <w:lang w:eastAsia="ru-RU"/>
              </w:rPr>
              <w:t>стайн</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 xml:space="preserve">Орфей и </w:t>
            </w:r>
            <w:proofErr w:type="spellStart"/>
            <w:r w:rsidRPr="00FB5873">
              <w:rPr>
                <w:rFonts w:ascii="Times New Roman" w:eastAsia="Times New Roman" w:hAnsi="Times New Roman" w:cs="Times New Roman"/>
                <w:i/>
                <w:iCs/>
                <w:spacing w:val="-20"/>
                <w:sz w:val="24"/>
                <w:szCs w:val="24"/>
                <w:shd w:val="clear" w:color="auto" w:fill="FFFFFF"/>
                <w:lang w:eastAsia="ru-RU"/>
              </w:rPr>
              <w:t>Эвридика</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Опера (фрагменты). К. Глюк.</w:t>
            </w:r>
            <w:r w:rsidRPr="00FB5873">
              <w:rPr>
                <w:rFonts w:ascii="Times New Roman" w:eastAsia="Times New Roman" w:hAnsi="Times New Roman" w:cs="Times New Roman"/>
                <w:i/>
                <w:iCs/>
                <w:spacing w:val="-20"/>
                <w:sz w:val="24"/>
                <w:szCs w:val="24"/>
                <w:shd w:val="clear" w:color="auto" w:fill="FFFFFF"/>
                <w:lang w:eastAsia="ru-RU"/>
              </w:rPr>
              <w:t xml:space="preserve"> Орфей и </w:t>
            </w:r>
            <w:proofErr w:type="spellStart"/>
            <w:r w:rsidRPr="00FB5873">
              <w:rPr>
                <w:rFonts w:ascii="Times New Roman" w:eastAsia="Times New Roman" w:hAnsi="Times New Roman" w:cs="Times New Roman"/>
                <w:i/>
                <w:iCs/>
                <w:spacing w:val="-20"/>
                <w:sz w:val="24"/>
                <w:szCs w:val="24"/>
                <w:shd w:val="clear" w:color="auto" w:fill="FFFFFF"/>
                <w:lang w:eastAsia="ru-RU"/>
              </w:rPr>
              <w:t>Эвридика</w:t>
            </w:r>
            <w:proofErr w:type="spellEnd"/>
            <w:r w:rsidRPr="00FB5873">
              <w:rPr>
                <w:rFonts w:ascii="Times New Roman" w:eastAsia="Times New Roman" w:hAnsi="Times New Roman" w:cs="Times New Roman"/>
                <w:i/>
                <w:iCs/>
                <w:spacing w:val="-20"/>
                <w:sz w:val="24"/>
                <w:szCs w:val="24"/>
                <w:shd w:val="clear" w:color="auto" w:fill="FFFFFF"/>
                <w:lang w:eastAsia="ru-RU"/>
              </w:rPr>
              <w:t>.</w:t>
            </w:r>
            <w:r w:rsidRPr="00FB5873">
              <w:rPr>
                <w:rFonts w:ascii="Times New Roman" w:eastAsia="Times New Roman" w:hAnsi="Times New Roman" w:cs="Times New Roman"/>
                <w:sz w:val="24"/>
                <w:szCs w:val="24"/>
                <w:shd w:val="clear" w:color="auto" w:fill="FFFFFF"/>
                <w:lang w:eastAsia="ru-RU"/>
              </w:rPr>
              <w:t xml:space="preserve"> Рок-опера. А. Журбин, слова Ю. </w:t>
            </w:r>
            <w:proofErr w:type="spellStart"/>
            <w:r w:rsidRPr="00FB5873">
              <w:rPr>
                <w:rFonts w:ascii="Times New Roman" w:eastAsia="Times New Roman" w:hAnsi="Times New Roman" w:cs="Times New Roman"/>
                <w:sz w:val="24"/>
                <w:szCs w:val="24"/>
                <w:shd w:val="clear" w:color="auto" w:fill="FFFFFF"/>
                <w:lang w:eastAsia="ru-RU"/>
              </w:rPr>
              <w:t>Димитрина</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Слова любви.</w:t>
            </w:r>
            <w:r w:rsidRPr="00FB5873">
              <w:rPr>
                <w:rFonts w:ascii="Times New Roman" w:eastAsia="Times New Roman" w:hAnsi="Times New Roman" w:cs="Times New Roman"/>
                <w:sz w:val="24"/>
                <w:szCs w:val="24"/>
                <w:shd w:val="clear" w:color="auto" w:fill="FFFFFF"/>
                <w:lang w:eastAsia="ru-RU"/>
              </w:rPr>
              <w:t xml:space="preserve"> Из кинофильма «Ромео и Джульетта». Н. Рота, русский текст Л. </w:t>
            </w:r>
            <w:proofErr w:type="spellStart"/>
            <w:r w:rsidRPr="00FB5873">
              <w:rPr>
                <w:rFonts w:ascii="Times New Roman" w:eastAsia="Times New Roman" w:hAnsi="Times New Roman" w:cs="Times New Roman"/>
                <w:sz w:val="24"/>
                <w:szCs w:val="24"/>
                <w:shd w:val="clear" w:color="auto" w:fill="FFFFFF"/>
                <w:lang w:eastAsia="ru-RU"/>
              </w:rPr>
              <w:t>Дербенева</w:t>
            </w:r>
            <w:proofErr w:type="spellEnd"/>
            <w:r w:rsidRPr="00FB5873">
              <w:rPr>
                <w:rFonts w:ascii="Times New Roman" w:eastAsia="Times New Roman" w:hAnsi="Times New Roman" w:cs="Times New Roman"/>
                <w:sz w:val="24"/>
                <w:szCs w:val="24"/>
                <w:shd w:val="clear" w:color="auto" w:fill="FFFFFF"/>
                <w:lang w:eastAsia="ru-RU"/>
              </w:rPr>
              <w:t xml:space="preserve">, обработка Г. </w:t>
            </w:r>
            <w:proofErr w:type="spellStart"/>
            <w:r w:rsidRPr="00FB5873">
              <w:rPr>
                <w:rFonts w:ascii="Times New Roman" w:eastAsia="Times New Roman" w:hAnsi="Times New Roman" w:cs="Times New Roman"/>
                <w:sz w:val="24"/>
                <w:szCs w:val="24"/>
                <w:shd w:val="clear" w:color="auto" w:fill="FFFFFF"/>
                <w:lang w:eastAsia="ru-RU"/>
              </w:rPr>
              <w:t>Подэльского</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Увертюра</w:t>
            </w:r>
            <w:r w:rsidRPr="00FB5873">
              <w:rPr>
                <w:rFonts w:ascii="Times New Roman" w:eastAsia="Times New Roman" w:hAnsi="Times New Roman" w:cs="Times New Roman"/>
                <w:sz w:val="24"/>
                <w:szCs w:val="24"/>
                <w:shd w:val="clear" w:color="auto" w:fill="FFFFFF"/>
                <w:lang w:eastAsia="ru-RU"/>
              </w:rPr>
              <w:t xml:space="preserve"> (фрагменты);</w:t>
            </w:r>
            <w:r w:rsidRPr="00FB5873">
              <w:rPr>
                <w:rFonts w:ascii="Times New Roman" w:eastAsia="Times New Roman" w:hAnsi="Times New Roman" w:cs="Times New Roman"/>
                <w:i/>
                <w:iCs/>
                <w:spacing w:val="-20"/>
                <w:sz w:val="24"/>
                <w:szCs w:val="24"/>
                <w:shd w:val="clear" w:color="auto" w:fill="FFFFFF"/>
                <w:lang w:eastAsia="ru-RU"/>
              </w:rPr>
              <w:t xml:space="preserve"> Песенка о веселом ветре.</w:t>
            </w:r>
            <w:r w:rsidRPr="00FB5873">
              <w:rPr>
                <w:rFonts w:ascii="Times New Roman" w:eastAsia="Times New Roman" w:hAnsi="Times New Roman" w:cs="Times New Roman"/>
                <w:sz w:val="24"/>
                <w:szCs w:val="24"/>
                <w:shd w:val="clear" w:color="auto" w:fill="FFFFFF"/>
                <w:lang w:eastAsia="ru-RU"/>
              </w:rPr>
              <w:t xml:space="preserve"> Из ки</w:t>
            </w:r>
            <w:r w:rsidRPr="00FB5873">
              <w:rPr>
                <w:rFonts w:ascii="Times New Roman" w:eastAsia="Times New Roman" w:hAnsi="Times New Roman" w:cs="Times New Roman"/>
                <w:sz w:val="24"/>
                <w:szCs w:val="24"/>
                <w:shd w:val="clear" w:color="auto" w:fill="FFFFFF"/>
                <w:lang w:eastAsia="ru-RU"/>
              </w:rPr>
              <w:softHyphen/>
              <w:t>нофильма «Дети капитана Гранта». И. Дунаевский.</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Мгновения.</w:t>
            </w:r>
            <w:r w:rsidRPr="00FB5873">
              <w:rPr>
                <w:rFonts w:ascii="Times New Roman" w:eastAsia="Times New Roman" w:hAnsi="Times New Roman" w:cs="Times New Roman"/>
                <w:sz w:val="24"/>
                <w:szCs w:val="24"/>
                <w:shd w:val="clear" w:color="auto" w:fill="FFFFFF"/>
                <w:lang w:eastAsia="ru-RU"/>
              </w:rPr>
              <w:t xml:space="preserve"> Из телевизионного фильма «Семнадцать мгно</w:t>
            </w:r>
            <w:r w:rsidRPr="00FB5873">
              <w:rPr>
                <w:rFonts w:ascii="Times New Roman" w:eastAsia="Times New Roman" w:hAnsi="Times New Roman" w:cs="Times New Roman"/>
                <w:sz w:val="24"/>
                <w:szCs w:val="24"/>
                <w:shd w:val="clear" w:color="auto" w:fill="FFFFFF"/>
                <w:lang w:eastAsia="ru-RU"/>
              </w:rPr>
              <w:softHyphen/>
              <w:t>вений весны». М. Таривердиев, слова Р. Рождественского.</w:t>
            </w:r>
            <w:r w:rsidRPr="00FB5873">
              <w:rPr>
                <w:rFonts w:ascii="Times New Roman" w:eastAsia="Times New Roman" w:hAnsi="Times New Roman" w:cs="Times New Roman"/>
                <w:i/>
                <w:iCs/>
                <w:spacing w:val="-20"/>
                <w:sz w:val="24"/>
                <w:szCs w:val="24"/>
                <w:shd w:val="clear" w:color="auto" w:fill="FFFFFF"/>
                <w:lang w:eastAsia="ru-RU"/>
              </w:rPr>
              <w:t xml:space="preserve"> Звуки музыки; Эдельвейс.</w:t>
            </w:r>
            <w:r w:rsidRPr="00FB5873">
              <w:rPr>
                <w:rFonts w:ascii="Times New Roman" w:eastAsia="Times New Roman" w:hAnsi="Times New Roman" w:cs="Times New Roman"/>
                <w:sz w:val="24"/>
                <w:szCs w:val="24"/>
                <w:shd w:val="clear" w:color="auto" w:fill="FFFFFF"/>
                <w:lang w:eastAsia="ru-RU"/>
              </w:rPr>
              <w:t xml:space="preserve"> Из кинофильма-мюзикла «Звуки музыки». Р. </w:t>
            </w:r>
            <w:proofErr w:type="spellStart"/>
            <w:r w:rsidRPr="00FB5873">
              <w:rPr>
                <w:rFonts w:ascii="Times New Roman" w:eastAsia="Times New Roman" w:hAnsi="Times New Roman" w:cs="Times New Roman"/>
                <w:sz w:val="24"/>
                <w:szCs w:val="24"/>
                <w:shd w:val="clear" w:color="auto" w:fill="FFFFFF"/>
                <w:lang w:eastAsia="ru-RU"/>
              </w:rPr>
              <w:t>Роджерс</w:t>
            </w:r>
            <w:proofErr w:type="spellEnd"/>
            <w:r w:rsidRPr="00FB5873">
              <w:rPr>
                <w:rFonts w:ascii="Times New Roman" w:eastAsia="Times New Roman" w:hAnsi="Times New Roman" w:cs="Times New Roman"/>
                <w:sz w:val="24"/>
                <w:szCs w:val="24"/>
                <w:shd w:val="clear" w:color="auto" w:fill="FFFFFF"/>
                <w:lang w:eastAsia="ru-RU"/>
              </w:rPr>
              <w:t xml:space="preserve">, слова О. </w:t>
            </w:r>
            <w:proofErr w:type="spellStart"/>
            <w:r w:rsidRPr="00FB5873">
              <w:rPr>
                <w:rFonts w:ascii="Times New Roman" w:eastAsia="Times New Roman" w:hAnsi="Times New Roman" w:cs="Times New Roman"/>
                <w:sz w:val="24"/>
                <w:szCs w:val="24"/>
                <w:shd w:val="clear" w:color="auto" w:fill="FFFFFF"/>
                <w:lang w:eastAsia="ru-RU"/>
              </w:rPr>
              <w:t>Хаммерсона</w:t>
            </w:r>
            <w:proofErr w:type="spellEnd"/>
            <w:r w:rsidRPr="00FB5873">
              <w:rPr>
                <w:rFonts w:ascii="Times New Roman" w:eastAsia="Times New Roman" w:hAnsi="Times New Roman" w:cs="Times New Roman"/>
                <w:sz w:val="24"/>
                <w:szCs w:val="24"/>
                <w:shd w:val="clear" w:color="auto" w:fill="FFFFFF"/>
                <w:lang w:eastAsia="ru-RU"/>
              </w:rPr>
              <w:t xml:space="preserve">, русский текст М. </w:t>
            </w:r>
            <w:proofErr w:type="spellStart"/>
            <w:r w:rsidRPr="00FB5873">
              <w:rPr>
                <w:rFonts w:ascii="Times New Roman" w:eastAsia="Times New Roman" w:hAnsi="Times New Roman" w:cs="Times New Roman"/>
                <w:sz w:val="24"/>
                <w:szCs w:val="24"/>
                <w:shd w:val="clear" w:color="auto" w:fill="FFFFFF"/>
                <w:lang w:eastAsia="ru-RU"/>
              </w:rPr>
              <w:t>Подберез</w:t>
            </w:r>
            <w:proofErr w:type="spellEnd"/>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ского</w:t>
            </w:r>
            <w:proofErr w:type="spellEnd"/>
            <w:r w:rsidRPr="00FB5873">
              <w:rPr>
                <w:rFonts w:ascii="Times New Roman" w:eastAsia="Times New Roman" w:hAnsi="Times New Roman" w:cs="Times New Roman"/>
                <w:sz w:val="24"/>
                <w:szCs w:val="24"/>
                <w:shd w:val="clear" w:color="auto" w:fill="FFFFFF"/>
                <w:lang w:eastAsia="ru-RU"/>
              </w:rPr>
              <w:t>.</w:t>
            </w:r>
          </w:p>
          <w:p w:rsidR="00FB5873" w:rsidRDefault="00FB5873" w:rsidP="00C5353A">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Родного неба милый свет.</w:t>
            </w:r>
            <w:r w:rsidRPr="00FB5873">
              <w:rPr>
                <w:rFonts w:ascii="Times New Roman" w:eastAsia="Times New Roman" w:hAnsi="Times New Roman" w:cs="Times New Roman"/>
                <w:sz w:val="24"/>
                <w:szCs w:val="24"/>
                <w:shd w:val="clear" w:color="auto" w:fill="FFFFFF"/>
                <w:lang w:eastAsia="ru-RU"/>
              </w:rPr>
              <w:t xml:space="preserve"> Е. Голубева, слова В. Жуковско</w:t>
            </w:r>
            <w:r w:rsidRPr="00FB5873">
              <w:rPr>
                <w:rFonts w:ascii="Times New Roman" w:eastAsia="Times New Roman" w:hAnsi="Times New Roman" w:cs="Times New Roman"/>
                <w:sz w:val="24"/>
                <w:szCs w:val="24"/>
                <w:shd w:val="clear" w:color="auto" w:fill="FFFFFF"/>
                <w:lang w:eastAsia="ru-RU"/>
              </w:rPr>
              <w:softHyphen/>
              <w:t>го.</w:t>
            </w:r>
            <w:r w:rsidRPr="00FB5873">
              <w:rPr>
                <w:rFonts w:ascii="Times New Roman" w:eastAsia="Times New Roman" w:hAnsi="Times New Roman" w:cs="Times New Roman"/>
                <w:i/>
                <w:iCs/>
                <w:spacing w:val="-20"/>
                <w:sz w:val="24"/>
                <w:szCs w:val="24"/>
                <w:shd w:val="clear" w:color="auto" w:fill="FFFFFF"/>
                <w:lang w:eastAsia="ru-RU"/>
              </w:rPr>
              <w:t xml:space="preserve"> Моя звезда.</w:t>
            </w:r>
            <w:r w:rsidRPr="00FB5873">
              <w:rPr>
                <w:rFonts w:ascii="Times New Roman" w:eastAsia="Times New Roman" w:hAnsi="Times New Roman" w:cs="Times New Roman"/>
                <w:sz w:val="24"/>
                <w:szCs w:val="24"/>
                <w:shd w:val="clear" w:color="auto" w:fill="FFFFFF"/>
                <w:lang w:eastAsia="ru-RU"/>
              </w:rPr>
              <w:t xml:space="preserve"> А. Суханов, слова И. Анненского.</w:t>
            </w:r>
            <w:r w:rsidRPr="00FB5873">
              <w:rPr>
                <w:rFonts w:ascii="Times New Roman" w:eastAsia="Times New Roman" w:hAnsi="Times New Roman" w:cs="Times New Roman"/>
                <w:i/>
                <w:iCs/>
                <w:spacing w:val="-20"/>
                <w:sz w:val="24"/>
                <w:szCs w:val="24"/>
                <w:shd w:val="clear" w:color="auto" w:fill="FFFFFF"/>
                <w:lang w:eastAsia="ru-RU"/>
              </w:rPr>
              <w:t xml:space="preserve"> Мир сверху. </w:t>
            </w:r>
            <w:r w:rsidRPr="00FB5873">
              <w:rPr>
                <w:rFonts w:ascii="Times New Roman" w:eastAsia="Times New Roman" w:hAnsi="Times New Roman" w:cs="Times New Roman"/>
                <w:sz w:val="24"/>
                <w:szCs w:val="24"/>
                <w:shd w:val="clear" w:color="auto" w:fill="FFFFFF"/>
                <w:lang w:eastAsia="ru-RU"/>
              </w:rPr>
              <w:t>Слова и музыка А. Дольского.</w:t>
            </w:r>
            <w:r w:rsidRPr="00FB5873">
              <w:rPr>
                <w:rFonts w:ascii="Times New Roman" w:eastAsia="Times New Roman" w:hAnsi="Times New Roman" w:cs="Times New Roman"/>
                <w:i/>
                <w:iCs/>
                <w:spacing w:val="-20"/>
                <w:sz w:val="24"/>
                <w:szCs w:val="24"/>
                <w:shd w:val="clear" w:color="auto" w:fill="FFFFFF"/>
                <w:lang w:eastAsia="ru-RU"/>
              </w:rPr>
              <w:t xml:space="preserve"> Осенний бал.</w:t>
            </w:r>
            <w:r w:rsidRPr="00FB5873">
              <w:rPr>
                <w:rFonts w:ascii="Times New Roman" w:eastAsia="Times New Roman" w:hAnsi="Times New Roman" w:cs="Times New Roman"/>
                <w:sz w:val="24"/>
                <w:szCs w:val="24"/>
                <w:shd w:val="clear" w:color="auto" w:fill="FFFFFF"/>
                <w:lang w:eastAsia="ru-RU"/>
              </w:rPr>
              <w:t xml:space="preserve"> Слова и музыка </w:t>
            </w:r>
            <w:r w:rsidRPr="00FB5873">
              <w:rPr>
                <w:rFonts w:ascii="Times New Roman" w:eastAsia="Times New Roman" w:hAnsi="Times New Roman" w:cs="Times New Roman"/>
                <w:sz w:val="24"/>
                <w:szCs w:val="24"/>
                <w:shd w:val="clear" w:color="auto" w:fill="FFFFFF"/>
                <w:lang w:val="en-US"/>
              </w:rPr>
              <w:t>JI</w:t>
            </w:r>
            <w:r w:rsidRPr="00FB5873">
              <w:rPr>
                <w:rFonts w:ascii="Times New Roman" w:eastAsia="Times New Roman" w:hAnsi="Times New Roman" w:cs="Times New Roman"/>
                <w:sz w:val="24"/>
                <w:szCs w:val="24"/>
                <w:shd w:val="clear" w:color="auto" w:fill="FFFFFF"/>
              </w:rPr>
              <w:t xml:space="preserve">. </w:t>
            </w:r>
            <w:r w:rsidRPr="00FB5873">
              <w:rPr>
                <w:rFonts w:ascii="Times New Roman" w:eastAsia="Times New Roman" w:hAnsi="Times New Roman" w:cs="Times New Roman"/>
                <w:sz w:val="24"/>
                <w:szCs w:val="24"/>
                <w:shd w:val="clear" w:color="auto" w:fill="FFFFFF"/>
                <w:lang w:eastAsia="ru-RU"/>
              </w:rPr>
              <w:t>Марченко.</w:t>
            </w:r>
            <w:r w:rsidRPr="00FB5873">
              <w:rPr>
                <w:rFonts w:ascii="Times New Roman" w:eastAsia="Times New Roman" w:hAnsi="Times New Roman" w:cs="Times New Roman"/>
                <w:i/>
                <w:iCs/>
                <w:spacing w:val="-20"/>
                <w:sz w:val="24"/>
                <w:szCs w:val="24"/>
                <w:shd w:val="clear" w:color="auto" w:fill="FFFFFF"/>
                <w:lang w:eastAsia="ru-RU"/>
              </w:rPr>
              <w:t xml:space="preserve"> Как здорово.</w:t>
            </w:r>
            <w:r w:rsidRPr="00FB5873">
              <w:rPr>
                <w:rFonts w:ascii="Times New Roman" w:eastAsia="Times New Roman" w:hAnsi="Times New Roman" w:cs="Times New Roman"/>
                <w:sz w:val="24"/>
                <w:szCs w:val="24"/>
                <w:shd w:val="clear" w:color="auto" w:fill="FFFFFF"/>
                <w:lang w:eastAsia="ru-RU"/>
              </w:rPr>
              <w:t xml:space="preserve"> Слова и музыка О. Митяева.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p>
        </w:tc>
        <w:tc>
          <w:tcPr>
            <w:tcW w:w="4678" w:type="dxa"/>
          </w:tcPr>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Соотносить</w:t>
            </w:r>
            <w:r w:rsidRPr="00FB5873">
              <w:rPr>
                <w:rFonts w:ascii="Times New Roman" w:eastAsia="Times New Roman" w:hAnsi="Times New Roman" w:cs="Times New Roman"/>
                <w:sz w:val="24"/>
                <w:szCs w:val="24"/>
                <w:shd w:val="clear" w:color="auto" w:fill="FFFFFF"/>
                <w:lang w:eastAsia="ru-RU"/>
              </w:rPr>
              <w:t xml:space="preserve"> основные образно-</w:t>
            </w:r>
            <w:proofErr w:type="spellStart"/>
            <w:r w:rsidRPr="00FB5873">
              <w:rPr>
                <w:rFonts w:ascii="Times New Roman" w:eastAsia="Times New Roman" w:hAnsi="Times New Roman" w:cs="Times New Roman"/>
                <w:sz w:val="24"/>
                <w:szCs w:val="24"/>
                <w:shd w:val="clear" w:color="auto" w:fill="FFFFFF"/>
                <w:lang w:eastAsia="ru-RU"/>
              </w:rPr>
              <w:t>эмо</w:t>
            </w:r>
            <w:proofErr w:type="spellEnd"/>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циональные</w:t>
            </w:r>
            <w:proofErr w:type="spellEnd"/>
            <w:r w:rsidRPr="00FB5873">
              <w:rPr>
                <w:rFonts w:ascii="Times New Roman" w:eastAsia="Times New Roman" w:hAnsi="Times New Roman" w:cs="Times New Roman"/>
                <w:sz w:val="24"/>
                <w:szCs w:val="24"/>
                <w:shd w:val="clear" w:color="auto" w:fill="FFFFFF"/>
                <w:lang w:eastAsia="ru-RU"/>
              </w:rPr>
              <w:t xml:space="preserve"> сферы музыки, специфичес</w:t>
            </w:r>
            <w:r w:rsidRPr="00FB5873">
              <w:rPr>
                <w:rFonts w:ascii="Times New Roman" w:eastAsia="Times New Roman" w:hAnsi="Times New Roman" w:cs="Times New Roman"/>
                <w:sz w:val="24"/>
                <w:szCs w:val="24"/>
                <w:shd w:val="clear" w:color="auto" w:fill="FFFFFF"/>
                <w:lang w:eastAsia="ru-RU"/>
              </w:rPr>
              <w:softHyphen/>
              <w:t>кие особенности произведений разных жанров.</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Сопоставлять</w:t>
            </w:r>
            <w:r w:rsidRPr="00FB5873">
              <w:rPr>
                <w:rFonts w:ascii="Times New Roman" w:eastAsia="Times New Roman" w:hAnsi="Times New Roman" w:cs="Times New Roman"/>
                <w:sz w:val="24"/>
                <w:szCs w:val="24"/>
                <w:shd w:val="clear" w:color="auto" w:fill="FFFFFF"/>
                <w:lang w:eastAsia="ru-RU"/>
              </w:rPr>
              <w:t xml:space="preserve"> различные образцы народной и профессиональной музыки.</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Обнаруживать</w:t>
            </w:r>
            <w:r w:rsidRPr="00FB5873">
              <w:rPr>
                <w:rFonts w:ascii="Times New Roman" w:eastAsia="Times New Roman" w:hAnsi="Times New Roman" w:cs="Times New Roman"/>
                <w:sz w:val="24"/>
                <w:szCs w:val="24"/>
                <w:shd w:val="clear" w:color="auto" w:fill="FFFFFF"/>
                <w:lang w:eastAsia="ru-RU"/>
              </w:rPr>
              <w:t xml:space="preserve"> общность истоков народной и профессиональной музыки.</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Выявлять</w:t>
            </w:r>
            <w:r w:rsidRPr="00FB5873">
              <w:rPr>
                <w:rFonts w:ascii="Times New Roman" w:eastAsia="Times New Roman" w:hAnsi="Times New Roman" w:cs="Times New Roman"/>
                <w:sz w:val="24"/>
                <w:szCs w:val="24"/>
                <w:shd w:val="clear" w:color="auto" w:fill="FFFFFF"/>
                <w:lang w:eastAsia="ru-RU"/>
              </w:rPr>
              <w:t xml:space="preserve"> характерные свойства на</w:t>
            </w:r>
            <w:r w:rsidRPr="00FB5873">
              <w:rPr>
                <w:rFonts w:ascii="Times New Roman" w:eastAsia="Times New Roman" w:hAnsi="Times New Roman" w:cs="Times New Roman"/>
                <w:sz w:val="24"/>
                <w:szCs w:val="24"/>
                <w:shd w:val="clear" w:color="auto" w:fill="FFFFFF"/>
                <w:lang w:eastAsia="ru-RU"/>
              </w:rPr>
              <w:softHyphen/>
              <w:t>родной и композиторской музыки.</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Передавать</w:t>
            </w:r>
            <w:r w:rsidRPr="00FB5873">
              <w:rPr>
                <w:rFonts w:ascii="Times New Roman" w:eastAsia="Times New Roman" w:hAnsi="Times New Roman" w:cs="Times New Roman"/>
                <w:sz w:val="24"/>
                <w:szCs w:val="24"/>
                <w:shd w:val="clear" w:color="auto" w:fill="FFFFFF"/>
                <w:lang w:eastAsia="ru-RU"/>
              </w:rPr>
              <w:t xml:space="preserve"> в собственном исполне</w:t>
            </w:r>
            <w:r w:rsidRPr="00FB5873">
              <w:rPr>
                <w:rFonts w:ascii="Times New Roman" w:eastAsia="Times New Roman" w:hAnsi="Times New Roman" w:cs="Times New Roman"/>
                <w:sz w:val="24"/>
                <w:szCs w:val="24"/>
                <w:shd w:val="clear" w:color="auto" w:fill="FFFFFF"/>
                <w:lang w:eastAsia="ru-RU"/>
              </w:rPr>
              <w:softHyphen/>
              <w:t>нии (пении, игре на инструментах, му</w:t>
            </w:r>
            <w:r w:rsidRPr="00FB5873">
              <w:rPr>
                <w:rFonts w:ascii="Times New Roman" w:eastAsia="Times New Roman" w:hAnsi="Times New Roman" w:cs="Times New Roman"/>
                <w:sz w:val="24"/>
                <w:szCs w:val="24"/>
                <w:shd w:val="clear" w:color="auto" w:fill="FFFFFF"/>
                <w:lang w:eastAsia="ru-RU"/>
              </w:rPr>
              <w:softHyphen/>
              <w:t>зыкально-пластическом движении) раз</w:t>
            </w:r>
            <w:r w:rsidRPr="00FB5873">
              <w:rPr>
                <w:rFonts w:ascii="Times New Roman" w:eastAsia="Times New Roman" w:hAnsi="Times New Roman" w:cs="Times New Roman"/>
                <w:sz w:val="24"/>
                <w:szCs w:val="24"/>
                <w:shd w:val="clear" w:color="auto" w:fill="FFFFFF"/>
                <w:lang w:eastAsia="ru-RU"/>
              </w:rPr>
              <w:softHyphen/>
              <w:t>личные музыкальные образы.</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Cs/>
                <w:sz w:val="21"/>
                <w:szCs w:val="21"/>
                <w:u w:val="single"/>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lastRenderedPageBreak/>
              <w:t>Анализировать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и</w:t>
            </w:r>
            <w:r w:rsidRPr="00FB5873">
              <w:rPr>
                <w:rFonts w:ascii="Times New Roman" w:eastAsia="Times New Roman" w:hAnsi="Times New Roman" w:cs="Times New Roman"/>
                <w:sz w:val="24"/>
                <w:szCs w:val="24"/>
                <w:shd w:val="clear" w:color="auto" w:fill="FFFFFF"/>
                <w:lang w:eastAsia="ru-RU"/>
              </w:rPr>
              <w:t xml:space="preserve"> </w:t>
            </w:r>
            <w:r w:rsidRPr="00FB5873">
              <w:rPr>
                <w:rFonts w:ascii="Times New Roman" w:eastAsia="Times New Roman" w:hAnsi="Times New Roman" w:cs="Times New Roman"/>
                <w:b/>
                <w:sz w:val="24"/>
                <w:szCs w:val="24"/>
                <w:shd w:val="clear" w:color="auto" w:fill="FFFFFF"/>
                <w:lang w:eastAsia="ru-RU"/>
              </w:rPr>
              <w:t>обобщать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много</w:t>
            </w:r>
            <w:r w:rsidRPr="00FB5873">
              <w:rPr>
                <w:rFonts w:ascii="Franklin Gothic Medium" w:eastAsia="Times New Roman" w:hAnsi="Franklin Gothic Medium" w:cs="Times New Roman"/>
                <w:bCs/>
                <w:sz w:val="24"/>
                <w:szCs w:val="24"/>
                <w:shd w:val="clear" w:color="auto" w:fill="FFFFFF"/>
                <w:lang w:eastAsia="ru-RU"/>
              </w:rPr>
              <w:softHyphen/>
              <w:t xml:space="preserve">образие связей музыки, литературы и изобразительного </w:t>
            </w:r>
            <w:r w:rsidRPr="00FB5873">
              <w:rPr>
                <w:rFonts w:ascii="Times New Roman" w:eastAsia="Times New Roman" w:hAnsi="Times New Roman" w:cs="Times New Roman"/>
                <w:bCs/>
                <w:sz w:val="21"/>
                <w:szCs w:val="21"/>
                <w:u w:val="single"/>
                <w:shd w:val="clear" w:color="auto" w:fill="FFFFFF"/>
                <w:lang w:eastAsia="ru-RU"/>
              </w:rPr>
              <w:t>искусства.</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Инсценировать</w:t>
            </w:r>
            <w:r w:rsidRPr="00FB5873">
              <w:rPr>
                <w:rFonts w:ascii="Times New Roman" w:eastAsia="Times New Roman" w:hAnsi="Times New Roman" w:cs="Times New Roman"/>
                <w:bCs/>
                <w:sz w:val="24"/>
                <w:szCs w:val="24"/>
                <w:shd w:val="clear" w:color="auto" w:fill="FFFFFF"/>
                <w:lang w:eastAsia="ru-RU"/>
              </w:rPr>
              <w:t xml:space="preserve"> фрагменты популярных мюзиклов и рок-опер.</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Называть</w:t>
            </w:r>
            <w:r w:rsidRPr="00FB5873">
              <w:rPr>
                <w:rFonts w:ascii="Times New Roman" w:eastAsia="Times New Roman" w:hAnsi="Times New Roman" w:cs="Times New Roman"/>
                <w:bCs/>
                <w:sz w:val="24"/>
                <w:szCs w:val="24"/>
                <w:shd w:val="clear" w:color="auto" w:fill="FFFFFF"/>
                <w:lang w:eastAsia="ru-RU"/>
              </w:rPr>
              <w:t xml:space="preserve"> имена выдающихся русских и зарубежных композиторов, </w:t>
            </w:r>
            <w:r w:rsidRPr="00FB5873">
              <w:rPr>
                <w:rFonts w:ascii="Times New Roman" w:eastAsia="Times New Roman" w:hAnsi="Times New Roman" w:cs="Times New Roman"/>
                <w:b/>
                <w:bCs/>
                <w:sz w:val="24"/>
                <w:szCs w:val="24"/>
                <w:shd w:val="clear" w:color="auto" w:fill="FFFFFF"/>
                <w:lang w:eastAsia="ru-RU"/>
              </w:rPr>
              <w:t>приводить</w:t>
            </w:r>
            <w:r w:rsidRPr="00FB5873">
              <w:rPr>
                <w:rFonts w:ascii="Times New Roman" w:eastAsia="Times New Roman" w:hAnsi="Times New Roman" w:cs="Times New Roman"/>
                <w:bCs/>
                <w:sz w:val="24"/>
                <w:szCs w:val="24"/>
                <w:shd w:val="clear" w:color="auto" w:fill="FFFFFF"/>
                <w:lang w:eastAsia="ru-RU"/>
              </w:rPr>
              <w:t xml:space="preserve"> примеры их произведений.</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Определять</w:t>
            </w:r>
            <w:r w:rsidRPr="00FB5873">
              <w:rPr>
                <w:rFonts w:ascii="Times New Roman" w:eastAsia="Times New Roman" w:hAnsi="Times New Roman" w:cs="Times New Roman"/>
                <w:sz w:val="24"/>
                <w:szCs w:val="24"/>
                <w:shd w:val="clear" w:color="auto" w:fill="FFFFFF"/>
                <w:lang w:eastAsia="ru-RU"/>
              </w:rPr>
              <w:t xml:space="preserve"> по характерным призна</w:t>
            </w:r>
            <w:r w:rsidRPr="00FB5873">
              <w:rPr>
                <w:rFonts w:ascii="Times New Roman" w:eastAsia="Times New Roman" w:hAnsi="Times New Roman" w:cs="Times New Roman"/>
                <w:sz w:val="24"/>
                <w:szCs w:val="24"/>
                <w:shd w:val="clear" w:color="auto" w:fill="FFFFFF"/>
                <w:lang w:eastAsia="ru-RU"/>
              </w:rPr>
              <w:softHyphen/>
              <w:t>кам принадлежность музыкальных про</w:t>
            </w:r>
            <w:r w:rsidRPr="00FB5873">
              <w:rPr>
                <w:rFonts w:ascii="Times New Roman" w:eastAsia="Times New Roman" w:hAnsi="Times New Roman" w:cs="Times New Roman"/>
                <w:sz w:val="24"/>
                <w:szCs w:val="24"/>
                <w:shd w:val="clear" w:color="auto" w:fill="FFFFFF"/>
                <w:lang w:eastAsia="ru-RU"/>
              </w:rPr>
              <w:softHyphen/>
              <w:t>изведений к соответствующему жанру и стилю — музыка классическая, народ</w:t>
            </w:r>
            <w:r w:rsidRPr="00FB5873">
              <w:rPr>
                <w:rFonts w:ascii="Times New Roman" w:eastAsia="Times New Roman" w:hAnsi="Times New Roman" w:cs="Times New Roman"/>
                <w:sz w:val="24"/>
                <w:szCs w:val="24"/>
                <w:shd w:val="clear" w:color="auto" w:fill="FFFFFF"/>
                <w:lang w:eastAsia="ru-RU"/>
              </w:rPr>
              <w:softHyphen/>
              <w:t>ная, религиозная, современная.</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Различать</w:t>
            </w:r>
            <w:r w:rsidRPr="00FB5873">
              <w:rPr>
                <w:rFonts w:ascii="Times New Roman" w:eastAsia="Times New Roman" w:hAnsi="Times New Roman" w:cs="Times New Roman"/>
                <w:sz w:val="24"/>
                <w:szCs w:val="24"/>
                <w:shd w:val="clear" w:color="auto" w:fill="FFFFFF"/>
                <w:lang w:eastAsia="ru-RU"/>
              </w:rPr>
              <w:t xml:space="preserve"> виды оркестра и группы музыкальных инструментов.</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Осуществлять</w:t>
            </w:r>
            <w:r w:rsidRPr="00FB5873">
              <w:rPr>
                <w:rFonts w:ascii="Times New Roman" w:eastAsia="Times New Roman" w:hAnsi="Times New Roman" w:cs="Times New Roman"/>
                <w:sz w:val="24"/>
                <w:szCs w:val="24"/>
                <w:shd w:val="clear" w:color="auto" w:fill="FFFFFF"/>
                <w:lang w:eastAsia="ru-RU"/>
              </w:rPr>
              <w:t xml:space="preserve"> исследовательскую художественно-эстетическую деятель</w:t>
            </w:r>
            <w:r w:rsidRPr="00FB5873">
              <w:rPr>
                <w:rFonts w:ascii="Times New Roman" w:eastAsia="Times New Roman" w:hAnsi="Times New Roman" w:cs="Times New Roman"/>
                <w:sz w:val="24"/>
                <w:szCs w:val="24"/>
                <w:shd w:val="clear" w:color="auto" w:fill="FFFFFF"/>
                <w:lang w:eastAsia="ru-RU"/>
              </w:rPr>
              <w:softHyphen/>
              <w:t>ность.</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Выполнять</w:t>
            </w:r>
            <w:r w:rsidRPr="00FB5873">
              <w:rPr>
                <w:rFonts w:ascii="Times New Roman" w:eastAsia="Times New Roman" w:hAnsi="Times New Roman" w:cs="Times New Roman"/>
                <w:sz w:val="24"/>
                <w:szCs w:val="24"/>
                <w:shd w:val="clear" w:color="auto" w:fill="FFFFFF"/>
                <w:lang w:eastAsia="ru-RU"/>
              </w:rPr>
              <w:t xml:space="preserve"> индивидуальные проекты, </w:t>
            </w:r>
            <w:r w:rsidRPr="00FB5873">
              <w:rPr>
                <w:rFonts w:ascii="Times New Roman" w:eastAsia="Times New Roman" w:hAnsi="Times New Roman" w:cs="Times New Roman"/>
                <w:b/>
                <w:bCs/>
                <w:sz w:val="24"/>
                <w:szCs w:val="24"/>
                <w:shd w:val="clear" w:color="auto" w:fill="FFFFFF"/>
                <w:lang w:eastAsia="ru-RU"/>
              </w:rPr>
              <w:t>участвовать</w:t>
            </w:r>
            <w:r w:rsidRPr="00FB5873">
              <w:rPr>
                <w:rFonts w:ascii="Times New Roman" w:eastAsia="Times New Roman" w:hAnsi="Times New Roman" w:cs="Times New Roman"/>
                <w:sz w:val="24"/>
                <w:szCs w:val="24"/>
                <w:shd w:val="clear" w:color="auto" w:fill="FFFFFF"/>
                <w:lang w:eastAsia="ru-RU"/>
              </w:rPr>
              <w:t xml:space="preserve"> в коллективных проектах.</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Импровизировать</w:t>
            </w:r>
            <w:r w:rsidRPr="00FB5873">
              <w:rPr>
                <w:rFonts w:ascii="Times New Roman" w:eastAsia="Times New Roman" w:hAnsi="Times New Roman" w:cs="Times New Roman"/>
                <w:sz w:val="24"/>
                <w:szCs w:val="24"/>
                <w:shd w:val="clear" w:color="auto" w:fill="FFFFFF"/>
                <w:lang w:eastAsia="ru-RU"/>
              </w:rPr>
              <w:t xml:space="preserve"> в одном из совре</w:t>
            </w:r>
            <w:r w:rsidRPr="00FB5873">
              <w:rPr>
                <w:rFonts w:ascii="Times New Roman" w:eastAsia="Times New Roman" w:hAnsi="Times New Roman" w:cs="Times New Roman"/>
                <w:sz w:val="24"/>
                <w:szCs w:val="24"/>
                <w:shd w:val="clear" w:color="auto" w:fill="FFFFFF"/>
                <w:lang w:eastAsia="ru-RU"/>
              </w:rPr>
              <w:softHyphen/>
              <w:t xml:space="preserve">менных жанров популярной музыки и </w:t>
            </w:r>
            <w:r w:rsidRPr="00FB5873">
              <w:rPr>
                <w:rFonts w:ascii="Times New Roman" w:eastAsia="Times New Roman" w:hAnsi="Times New Roman" w:cs="Times New Roman"/>
                <w:b/>
                <w:bCs/>
                <w:sz w:val="24"/>
                <w:szCs w:val="24"/>
                <w:shd w:val="clear" w:color="auto" w:fill="FFFFFF"/>
                <w:lang w:eastAsia="ru-RU"/>
              </w:rPr>
              <w:t>оценивать</w:t>
            </w:r>
            <w:r w:rsidRPr="00FB5873">
              <w:rPr>
                <w:rFonts w:ascii="Times New Roman" w:eastAsia="Times New Roman" w:hAnsi="Times New Roman" w:cs="Times New Roman"/>
                <w:sz w:val="24"/>
                <w:szCs w:val="24"/>
                <w:shd w:val="clear" w:color="auto" w:fill="FFFFFF"/>
                <w:lang w:eastAsia="ru-RU"/>
              </w:rPr>
              <w:t xml:space="preserve"> собственное исполнение.</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Оценивать</w:t>
            </w:r>
            <w:r w:rsidRPr="00FB5873">
              <w:rPr>
                <w:rFonts w:ascii="Times New Roman" w:eastAsia="Times New Roman" w:hAnsi="Times New Roman" w:cs="Times New Roman"/>
                <w:sz w:val="24"/>
                <w:szCs w:val="24"/>
                <w:shd w:val="clear" w:color="auto" w:fill="FFFFFF"/>
                <w:lang w:eastAsia="ru-RU"/>
              </w:rPr>
              <w:t xml:space="preserve"> собственную музыкально- творческую деятельность.</w:t>
            </w:r>
          </w:p>
          <w:p w:rsidR="00FB5873" w:rsidRPr="00FB5873" w:rsidRDefault="00FB5873" w:rsidP="00FB5873">
            <w:pPr>
              <w:spacing w:after="0" w:line="240" w:lineRule="auto"/>
              <w:ind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Заниматься</w:t>
            </w:r>
            <w:r w:rsidRPr="00FB5873">
              <w:rPr>
                <w:rFonts w:ascii="Times New Roman" w:eastAsia="Times New Roman" w:hAnsi="Times New Roman" w:cs="Times New Roman"/>
                <w:sz w:val="24"/>
                <w:szCs w:val="24"/>
                <w:shd w:val="clear" w:color="auto" w:fill="FFFFFF"/>
                <w:lang w:eastAsia="ru-RU"/>
              </w:rPr>
              <w:t xml:space="preserve"> самообразованием (со</w:t>
            </w:r>
            <w:r w:rsidRPr="00FB5873">
              <w:rPr>
                <w:rFonts w:ascii="Times New Roman" w:eastAsia="Times New Roman" w:hAnsi="Times New Roman" w:cs="Times New Roman"/>
                <w:sz w:val="24"/>
                <w:szCs w:val="24"/>
                <w:shd w:val="clear" w:color="auto" w:fill="FFFFFF"/>
                <w:lang w:eastAsia="ru-RU"/>
              </w:rPr>
              <w:softHyphen/>
              <w:t>вершенствовать умения и навыки само</w:t>
            </w:r>
            <w:r w:rsidRPr="00FB5873">
              <w:rPr>
                <w:rFonts w:ascii="Times New Roman" w:eastAsia="Times New Roman" w:hAnsi="Times New Roman" w:cs="Times New Roman"/>
                <w:sz w:val="24"/>
                <w:szCs w:val="24"/>
                <w:shd w:val="clear" w:color="auto" w:fill="FFFFFF"/>
                <w:lang w:eastAsia="ru-RU"/>
              </w:rPr>
              <w:softHyphen/>
              <w:t>образования).</w:t>
            </w:r>
          </w:p>
          <w:p w:rsidR="00FB5873" w:rsidRPr="00FB5873" w:rsidRDefault="00FB5873" w:rsidP="00FB5873">
            <w:pPr>
              <w:keepNext/>
              <w:keepLines/>
              <w:spacing w:after="126" w:line="240" w:lineRule="auto"/>
              <w:ind w:firstLine="317"/>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lastRenderedPageBreak/>
              <w:t>Применять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информационно-комму</w:t>
            </w:r>
            <w:r w:rsidRPr="00FB5873">
              <w:rPr>
                <w:rFonts w:ascii="Franklin Gothic Medium" w:eastAsia="Times New Roman" w:hAnsi="Franklin Gothic Medium" w:cs="Times New Roman"/>
                <w:bCs/>
                <w:sz w:val="24"/>
                <w:szCs w:val="24"/>
                <w:shd w:val="clear" w:color="auto" w:fill="FFFFFF"/>
                <w:lang w:eastAsia="ru-RU"/>
              </w:rPr>
              <w:softHyphen/>
              <w:t>никационные технологии для музыкаль</w:t>
            </w:r>
            <w:r w:rsidRPr="00FB5873">
              <w:rPr>
                <w:rFonts w:ascii="Franklin Gothic Medium" w:eastAsia="Times New Roman" w:hAnsi="Franklin Gothic Medium" w:cs="Times New Roman"/>
                <w:bCs/>
                <w:sz w:val="24"/>
                <w:szCs w:val="24"/>
                <w:shd w:val="clear" w:color="auto" w:fill="FFFFFF"/>
                <w:lang w:eastAsia="ru-RU"/>
              </w:rPr>
              <w:softHyphen/>
              <w:t>ного самообразования</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Использовать</w:t>
            </w:r>
            <w:r w:rsidRPr="00FB5873">
              <w:rPr>
                <w:rFonts w:ascii="Times New Roman" w:eastAsia="Times New Roman" w:hAnsi="Times New Roman" w:cs="Times New Roman"/>
                <w:sz w:val="24"/>
                <w:szCs w:val="24"/>
                <w:shd w:val="clear" w:color="auto" w:fill="FFFFFF"/>
                <w:lang w:eastAsia="ru-RU"/>
              </w:rPr>
              <w:t xml:space="preserve"> различные формы </w:t>
            </w:r>
            <w:proofErr w:type="spellStart"/>
            <w:r w:rsidRPr="00FB5873">
              <w:rPr>
                <w:rFonts w:ascii="Times New Roman" w:eastAsia="Times New Roman" w:hAnsi="Times New Roman" w:cs="Times New Roman"/>
                <w:sz w:val="24"/>
                <w:szCs w:val="24"/>
                <w:shd w:val="clear" w:color="auto" w:fill="FFFFFF"/>
                <w:lang w:eastAsia="ru-RU"/>
              </w:rPr>
              <w:t>му</w:t>
            </w:r>
            <w:r w:rsidRPr="00FB5873">
              <w:rPr>
                <w:rFonts w:ascii="Times New Roman" w:eastAsia="Times New Roman" w:hAnsi="Times New Roman" w:cs="Times New Roman"/>
                <w:sz w:val="24"/>
                <w:szCs w:val="24"/>
                <w:shd w:val="clear" w:color="auto" w:fill="FFFFFF"/>
                <w:lang w:eastAsia="ru-RU"/>
              </w:rPr>
              <w:softHyphen/>
              <w:t>зицирования</w:t>
            </w:r>
            <w:proofErr w:type="spellEnd"/>
            <w:r w:rsidRPr="00FB5873">
              <w:rPr>
                <w:rFonts w:ascii="Times New Roman" w:eastAsia="Times New Roman" w:hAnsi="Times New Roman" w:cs="Times New Roman"/>
                <w:sz w:val="24"/>
                <w:szCs w:val="24"/>
                <w:shd w:val="clear" w:color="auto" w:fill="FFFFFF"/>
                <w:lang w:eastAsia="ru-RU"/>
              </w:rPr>
              <w:t xml:space="preserve"> и творческих заданий в ос</w:t>
            </w:r>
            <w:r w:rsidRPr="00FB5873">
              <w:rPr>
                <w:rFonts w:ascii="Times New Roman" w:eastAsia="Times New Roman" w:hAnsi="Times New Roman" w:cs="Times New Roman"/>
                <w:sz w:val="24"/>
                <w:szCs w:val="24"/>
                <w:shd w:val="clear" w:color="auto" w:fill="FFFFFF"/>
                <w:lang w:eastAsia="ru-RU"/>
              </w:rPr>
              <w:softHyphen/>
              <w:t>воении содержания музыкальных произ</w:t>
            </w:r>
            <w:r w:rsidRPr="00FB5873">
              <w:rPr>
                <w:rFonts w:ascii="Times New Roman" w:eastAsia="Times New Roman" w:hAnsi="Times New Roman" w:cs="Times New Roman"/>
                <w:sz w:val="24"/>
                <w:szCs w:val="24"/>
                <w:shd w:val="clear" w:color="auto" w:fill="FFFFFF"/>
                <w:lang w:eastAsia="ru-RU"/>
              </w:rPr>
              <w:softHyphen/>
              <w:t>ведений.</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Защищать</w:t>
            </w:r>
            <w:r w:rsidRPr="00FB5873">
              <w:rPr>
                <w:rFonts w:ascii="Franklin Gothic Medium" w:eastAsia="Times New Roman" w:hAnsi="Franklin Gothic Medium" w:cs="Times New Roman"/>
                <w:b/>
                <w:bCs/>
                <w:sz w:val="24"/>
                <w:szCs w:val="24"/>
                <w:shd w:val="clear" w:color="auto" w:fill="FFFFFF"/>
                <w:lang w:eastAsia="ru-RU"/>
              </w:rPr>
              <w:t xml:space="preserve"> </w:t>
            </w:r>
            <w:r w:rsidRPr="00FB5873">
              <w:rPr>
                <w:rFonts w:ascii="Franklin Gothic Medium" w:eastAsia="Times New Roman" w:hAnsi="Franklin Gothic Medium" w:cs="Times New Roman"/>
                <w:bCs/>
                <w:sz w:val="24"/>
                <w:szCs w:val="24"/>
                <w:shd w:val="clear" w:color="auto" w:fill="FFFFFF"/>
                <w:lang w:eastAsia="ru-RU"/>
              </w:rPr>
              <w:t>творческие исследова</w:t>
            </w:r>
            <w:r w:rsidRPr="00FB5873">
              <w:rPr>
                <w:rFonts w:ascii="Franklin Gothic Medium" w:eastAsia="Times New Roman" w:hAnsi="Franklin Gothic Medium" w:cs="Times New Roman"/>
                <w:bCs/>
                <w:sz w:val="24"/>
                <w:szCs w:val="24"/>
                <w:shd w:val="clear" w:color="auto" w:fill="FFFFFF"/>
                <w:lang w:eastAsia="ru-RU"/>
              </w:rPr>
              <w:softHyphen/>
              <w:t>тельские проекты (вне сетки часов)</w:t>
            </w: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lastRenderedPageBreak/>
              <w:t xml:space="preserve">VII класс (34 ч) </w:t>
            </w: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t>Особенности драматургии сценической музыки (16 ч)</w:t>
            </w:r>
          </w:p>
        </w:tc>
      </w:tr>
      <w:tr w:rsidR="00FB5873" w:rsidRPr="00FB5873" w:rsidTr="00C5353A">
        <w:tc>
          <w:tcPr>
            <w:tcW w:w="9776" w:type="dxa"/>
          </w:tcPr>
          <w:p w:rsidR="00FB5873" w:rsidRPr="00FB5873" w:rsidRDefault="00FB5873" w:rsidP="00FB5873">
            <w:pPr>
              <w:spacing w:after="0" w:line="240" w:lineRule="auto"/>
              <w:ind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Классика и современность.</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 музыкальном театре.</w:t>
            </w:r>
            <w:r w:rsidRPr="00FB5873">
              <w:rPr>
                <w:rFonts w:ascii="Times New Roman" w:eastAsia="Times New Roman" w:hAnsi="Times New Roman" w:cs="Times New Roman"/>
                <w:sz w:val="24"/>
                <w:szCs w:val="24"/>
                <w:shd w:val="clear" w:color="auto" w:fill="FFFFFF"/>
                <w:lang w:eastAsia="ru-RU"/>
              </w:rPr>
              <w:t xml:space="preserve"> Опера. Опера «Иван Сусанин». Но</w:t>
            </w:r>
            <w:r w:rsidRPr="00FB5873">
              <w:rPr>
                <w:rFonts w:ascii="Times New Roman" w:eastAsia="Times New Roman" w:hAnsi="Times New Roman" w:cs="Times New Roman"/>
                <w:sz w:val="24"/>
                <w:szCs w:val="24"/>
                <w:shd w:val="clear" w:color="auto" w:fill="FFFFFF"/>
                <w:lang w:eastAsia="ru-RU"/>
              </w:rPr>
              <w:softHyphen/>
              <w:t>вая эпоха в русском музыкальном искусстве. «Судьба человечес</w:t>
            </w:r>
            <w:r w:rsidRPr="00FB5873">
              <w:rPr>
                <w:rFonts w:ascii="Times New Roman" w:eastAsia="Times New Roman" w:hAnsi="Times New Roman" w:cs="Times New Roman"/>
                <w:sz w:val="24"/>
                <w:szCs w:val="24"/>
                <w:shd w:val="clear" w:color="auto" w:fill="FFFFFF"/>
                <w:lang w:eastAsia="ru-RU"/>
              </w:rPr>
              <w:softHyphen/>
              <w:t>кая — судьба народная». «Родина моя! Русская земля».</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lastRenderedPageBreak/>
              <w:t>Опера «Князь Игорь». Русская эпическая опера. Ария князя Игоря. Портрет половцев. Плач Ярославны.</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В музыкальном театре.</w:t>
            </w:r>
            <w:r w:rsidRPr="00FB5873">
              <w:rPr>
                <w:rFonts w:ascii="Times New Roman" w:eastAsia="Times New Roman" w:hAnsi="Times New Roman" w:cs="Times New Roman"/>
                <w:sz w:val="24"/>
                <w:szCs w:val="24"/>
                <w:shd w:val="clear" w:color="auto" w:fill="FFFFFF"/>
                <w:lang w:eastAsia="ru-RU"/>
              </w:rPr>
              <w:t xml:space="preserve"> Балет. Балет «Ярославна». Вступле</w:t>
            </w:r>
            <w:r w:rsidRPr="00FB5873">
              <w:rPr>
                <w:rFonts w:ascii="Times New Roman" w:eastAsia="Times New Roman" w:hAnsi="Times New Roman" w:cs="Times New Roman"/>
                <w:sz w:val="24"/>
                <w:szCs w:val="24"/>
                <w:shd w:val="clear" w:color="auto" w:fill="FFFFFF"/>
                <w:lang w:eastAsia="ru-RU"/>
              </w:rPr>
              <w:softHyphen/>
              <w:t>ние. «Стон Русской земли». «Первая битва с половцами». «Плач Ярославны». «Молитва».</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
                <w:bCs/>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Героическая тема в русской музыке.</w:t>
            </w:r>
            <w:r w:rsidRPr="00FB5873">
              <w:rPr>
                <w:rFonts w:ascii="Franklin Gothic Medium" w:eastAsia="Times New Roman" w:hAnsi="Franklin Gothic Medium" w:cs="Times New Roman"/>
                <w:b/>
                <w:bCs/>
                <w:sz w:val="24"/>
                <w:szCs w:val="24"/>
                <w:shd w:val="clear" w:color="auto" w:fill="FFFFFF"/>
                <w:lang w:eastAsia="ru-RU"/>
              </w:rPr>
              <w:t xml:space="preserve"> Галерея героических образов.</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Franklin Gothic Medium" w:eastAsia="Times New Roman" w:hAnsi="Franklin Gothic Medium" w:cs="Times New Roman"/>
                <w:b/>
                <w:bCs/>
                <w:sz w:val="24"/>
                <w:szCs w:val="24"/>
                <w:shd w:val="clear" w:color="auto" w:fill="FFFFFF"/>
                <w:lang w:eastAsia="ru-RU"/>
              </w:rPr>
              <w:t xml:space="preserve">В музыкальном театре. </w:t>
            </w:r>
            <w:r w:rsidRPr="00FB5873">
              <w:rPr>
                <w:rFonts w:ascii="Franklin Gothic Medium" w:eastAsia="Times New Roman" w:hAnsi="Franklin Gothic Medium" w:cs="Times New Roman"/>
                <w:bCs/>
                <w:sz w:val="24"/>
                <w:szCs w:val="24"/>
                <w:shd w:val="clear" w:color="auto" w:fill="FFFFFF"/>
                <w:lang w:eastAsia="ru-RU"/>
              </w:rPr>
              <w:t xml:space="preserve">«Мой народ – американцы…». «Порги и </w:t>
            </w:r>
            <w:proofErr w:type="spellStart"/>
            <w:r w:rsidRPr="00FB5873">
              <w:rPr>
                <w:rFonts w:ascii="Franklin Gothic Medium" w:eastAsia="Times New Roman" w:hAnsi="Franklin Gothic Medium" w:cs="Times New Roman"/>
                <w:bCs/>
                <w:sz w:val="24"/>
                <w:szCs w:val="24"/>
                <w:shd w:val="clear" w:color="auto" w:fill="FFFFFF"/>
                <w:lang w:eastAsia="ru-RU"/>
              </w:rPr>
              <w:t>Бесс</w:t>
            </w:r>
            <w:proofErr w:type="spellEnd"/>
            <w:r w:rsidRPr="00FB5873">
              <w:rPr>
                <w:rFonts w:ascii="Franklin Gothic Medium" w:eastAsia="Times New Roman" w:hAnsi="Franklin Gothic Medium" w:cs="Times New Roman"/>
                <w:bCs/>
                <w:sz w:val="24"/>
                <w:szCs w:val="24"/>
                <w:shd w:val="clear" w:color="auto" w:fill="FFFFFF"/>
                <w:lang w:eastAsia="ru-RU"/>
              </w:rPr>
              <w:t>». Первая американская национальная опера. Развитие традиций оперного спектакля.</w:t>
            </w:r>
          </w:p>
          <w:p w:rsidR="00FB5873" w:rsidRPr="00FB5873" w:rsidRDefault="00FB5873" w:rsidP="00FB5873">
            <w:pPr>
              <w:spacing w:after="0" w:line="240" w:lineRule="auto"/>
              <w:ind w:left="20" w:firstLine="280"/>
              <w:jc w:val="both"/>
              <w:rPr>
                <w:rFonts w:ascii="Times New Roman" w:eastAsia="Times New Roman" w:hAnsi="Times New Roman" w:cs="Times New Roman"/>
                <w:bCs/>
                <w:iCs/>
                <w:spacing w:val="-20"/>
                <w:sz w:val="24"/>
                <w:szCs w:val="24"/>
                <w:shd w:val="clear" w:color="auto" w:fill="FFFFFF"/>
                <w:lang w:eastAsia="ru-RU"/>
              </w:rPr>
            </w:pPr>
            <w:r w:rsidRPr="00FB5873">
              <w:rPr>
                <w:rFonts w:ascii="Times New Roman" w:eastAsia="Times New Roman" w:hAnsi="Times New Roman" w:cs="Times New Roman"/>
                <w:bCs/>
                <w:i/>
                <w:iCs/>
                <w:spacing w:val="-20"/>
                <w:sz w:val="24"/>
                <w:szCs w:val="24"/>
                <w:shd w:val="clear" w:color="auto" w:fill="FFFFFF"/>
                <w:lang w:eastAsia="ru-RU"/>
              </w:rPr>
              <w:t xml:space="preserve">Раскрываются следующие содержательные линии: </w:t>
            </w:r>
            <w:r w:rsidRPr="00FB5873">
              <w:rPr>
                <w:rFonts w:ascii="Times New Roman" w:eastAsia="Times New Roman" w:hAnsi="Times New Roman" w:cs="Times New Roman"/>
                <w:bCs/>
                <w:iCs/>
                <w:spacing w:val="-20"/>
                <w:sz w:val="24"/>
                <w:szCs w:val="24"/>
                <w:shd w:val="clear" w:color="auto" w:fill="FFFFFF"/>
                <w:lang w:eastAsia="ru-RU"/>
              </w:rPr>
              <w:t>стиль</w:t>
            </w:r>
            <w:r w:rsidRPr="00FB5873">
              <w:rPr>
                <w:rFonts w:ascii="Times New Roman" w:eastAsia="Times New Roman" w:hAnsi="Times New Roman" w:cs="Times New Roman"/>
                <w:b/>
                <w:bCs/>
                <w:iCs/>
                <w:spacing w:val="-20"/>
                <w:sz w:val="24"/>
                <w:szCs w:val="24"/>
                <w:shd w:val="clear" w:color="auto" w:fill="FFFFFF"/>
                <w:lang w:eastAsia="ru-RU"/>
              </w:rPr>
              <w:t xml:space="preserve"> </w:t>
            </w:r>
            <w:r w:rsidRPr="00FB5873">
              <w:rPr>
                <w:rFonts w:ascii="Times New Roman" w:eastAsia="Times New Roman" w:hAnsi="Times New Roman" w:cs="Times New Roman"/>
                <w:iCs/>
                <w:spacing w:val="-20"/>
                <w:sz w:val="24"/>
                <w:szCs w:val="24"/>
                <w:shd w:val="clear" w:color="auto" w:fill="FFFFFF"/>
                <w:lang w:eastAsia="ru-RU"/>
              </w:rPr>
              <w:t>как отражение эпохи, национального характера, индивидуаль</w:t>
            </w:r>
            <w:r w:rsidRPr="00FB5873">
              <w:rPr>
                <w:rFonts w:ascii="Times New Roman" w:eastAsia="Times New Roman" w:hAnsi="Times New Roman" w:cs="Times New Roman"/>
                <w:iCs/>
                <w:spacing w:val="-20"/>
                <w:sz w:val="24"/>
                <w:szCs w:val="24"/>
                <w:shd w:val="clear" w:color="auto" w:fill="FFFFFF"/>
                <w:lang w:eastAsia="ru-RU"/>
              </w:rPr>
              <w:softHyphen/>
              <w:t>ности композитора: Россия — Запад. Жанровое разнообразие</w:t>
            </w:r>
            <w:r w:rsidRPr="00FB5873">
              <w:rPr>
                <w:rFonts w:ascii="Times New Roman" w:eastAsia="Times New Roman" w:hAnsi="Times New Roman" w:cs="Times New Roman"/>
                <w:b/>
                <w:i/>
                <w:iCs/>
                <w:spacing w:val="-20"/>
                <w:sz w:val="24"/>
                <w:szCs w:val="24"/>
                <w:shd w:val="clear" w:color="auto" w:fill="FFFFFF"/>
                <w:lang w:eastAsia="ru-RU"/>
              </w:rPr>
              <w:t xml:space="preserve"> </w:t>
            </w:r>
            <w:r w:rsidRPr="00FB5873">
              <w:rPr>
                <w:rFonts w:ascii="Times New Roman" w:eastAsia="Times New Roman" w:hAnsi="Times New Roman" w:cs="Times New Roman"/>
                <w:bCs/>
                <w:iCs/>
                <w:spacing w:val="-20"/>
                <w:sz w:val="24"/>
                <w:szCs w:val="24"/>
                <w:shd w:val="clear" w:color="auto" w:fill="FFFFFF"/>
                <w:lang w:eastAsia="ru-RU"/>
              </w:rPr>
              <w:t>опер, балетов, мюзиклов (историко-эпические, драматические, лирические, комические и др.). Взаимосвязь музыки с литерату</w:t>
            </w:r>
            <w:r w:rsidRPr="00FB5873">
              <w:rPr>
                <w:rFonts w:ascii="Times New Roman" w:eastAsia="Times New Roman" w:hAnsi="Times New Roman" w:cs="Times New Roman"/>
                <w:bCs/>
                <w:iCs/>
                <w:spacing w:val="-20"/>
                <w:sz w:val="24"/>
                <w:szCs w:val="24"/>
                <w:shd w:val="clear" w:color="auto" w:fill="FFFFFF"/>
                <w:lang w:eastAsia="ru-RU"/>
              </w:rPr>
              <w:softHyphen/>
              <w:t>рой и изобразительным искусством в сценических жанрах. Осо</w:t>
            </w:r>
            <w:r w:rsidRPr="00FB5873">
              <w:rPr>
                <w:rFonts w:ascii="Times New Roman" w:eastAsia="Times New Roman" w:hAnsi="Times New Roman" w:cs="Times New Roman"/>
                <w:bCs/>
                <w:iCs/>
                <w:spacing w:val="-20"/>
                <w:sz w:val="24"/>
                <w:szCs w:val="24"/>
                <w:shd w:val="clear" w:color="auto" w:fill="FFFFFF"/>
                <w:lang w:eastAsia="ru-RU"/>
              </w:rPr>
              <w:softHyphen/>
              <w:t>бенности построения музыкально-драматического спектакля. Опера: увертюра, ария, речитатив, ансамбль, хор, сцена. Балет: дивертисмент, сольные и массовые танцы (классический и ха</w:t>
            </w:r>
            <w:r w:rsidRPr="00FB5873">
              <w:rPr>
                <w:rFonts w:ascii="Times New Roman" w:eastAsia="Times New Roman" w:hAnsi="Times New Roman" w:cs="Times New Roman"/>
                <w:bCs/>
                <w:iCs/>
                <w:spacing w:val="-20"/>
                <w:sz w:val="24"/>
                <w:szCs w:val="24"/>
                <w:shd w:val="clear" w:color="auto" w:fill="FFFFFF"/>
                <w:lang w:eastAsia="ru-RU"/>
              </w:rPr>
              <w:softHyphen/>
              <w:t>рактерный), па-де-де, музыкально-хореографические сцены и др. Приемы симфонического развития образов.</w:t>
            </w:r>
          </w:p>
          <w:p w:rsidR="00FB5873" w:rsidRPr="00FB5873" w:rsidRDefault="00FB5873" w:rsidP="00FB5873">
            <w:pPr>
              <w:spacing w:after="60" w:line="240" w:lineRule="auto"/>
              <w:ind w:left="20" w:firstLine="28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 четверти.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 xml:space="preserve">Опера «Кармен». Самая популярная опера в мире. Образ Кармен. Образы </w:t>
            </w:r>
            <w:proofErr w:type="spellStart"/>
            <w:r w:rsidRPr="00FB5873">
              <w:rPr>
                <w:rFonts w:ascii="Times New Roman" w:eastAsia="Times New Roman" w:hAnsi="Times New Roman" w:cs="Times New Roman"/>
                <w:sz w:val="24"/>
                <w:szCs w:val="24"/>
                <w:shd w:val="clear" w:color="auto" w:fill="FFFFFF"/>
                <w:lang w:eastAsia="ru-RU"/>
              </w:rPr>
              <w:t>Хозе</w:t>
            </w:r>
            <w:proofErr w:type="spellEnd"/>
            <w:r w:rsidRPr="00FB5873">
              <w:rPr>
                <w:rFonts w:ascii="Times New Roman" w:eastAsia="Times New Roman" w:hAnsi="Times New Roman" w:cs="Times New Roman"/>
                <w:sz w:val="24"/>
                <w:szCs w:val="24"/>
                <w:shd w:val="clear" w:color="auto" w:fill="FFFFFF"/>
                <w:lang w:eastAsia="ru-RU"/>
              </w:rPr>
              <w:t xml:space="preserve"> и </w:t>
            </w:r>
            <w:proofErr w:type="spellStart"/>
            <w:r w:rsidRPr="00FB5873">
              <w:rPr>
                <w:rFonts w:ascii="Times New Roman" w:eastAsia="Times New Roman" w:hAnsi="Times New Roman" w:cs="Times New Roman"/>
                <w:sz w:val="24"/>
                <w:szCs w:val="24"/>
                <w:shd w:val="clear" w:color="auto" w:fill="FFFFFF"/>
                <w:lang w:eastAsia="ru-RU"/>
              </w:rPr>
              <w:t>Эскамильо</w:t>
            </w:r>
            <w:proofErr w:type="spellEnd"/>
            <w:r w:rsidRPr="00FB5873">
              <w:rPr>
                <w:rFonts w:ascii="Times New Roman" w:eastAsia="Times New Roman" w:hAnsi="Times New Roman" w:cs="Times New Roman"/>
                <w:sz w:val="24"/>
                <w:szCs w:val="24"/>
                <w:shd w:val="clear" w:color="auto" w:fill="FFFFFF"/>
                <w:lang w:eastAsia="ru-RU"/>
              </w:rPr>
              <w:t>. Балет «Кармен-сюита». Но</w:t>
            </w:r>
            <w:r w:rsidRPr="00FB5873">
              <w:rPr>
                <w:rFonts w:ascii="Times New Roman" w:eastAsia="Times New Roman" w:hAnsi="Times New Roman" w:cs="Times New Roman"/>
                <w:sz w:val="24"/>
                <w:szCs w:val="24"/>
                <w:shd w:val="clear" w:color="auto" w:fill="FFFFFF"/>
                <w:lang w:eastAsia="ru-RU"/>
              </w:rPr>
              <w:softHyphen/>
              <w:t xml:space="preserve">вое прочтение оперы Бизе. Образ Кармен. Образ </w:t>
            </w:r>
            <w:proofErr w:type="spellStart"/>
            <w:r w:rsidRPr="00FB5873">
              <w:rPr>
                <w:rFonts w:ascii="Times New Roman" w:eastAsia="Times New Roman" w:hAnsi="Times New Roman" w:cs="Times New Roman"/>
                <w:sz w:val="24"/>
                <w:szCs w:val="24"/>
                <w:shd w:val="clear" w:color="auto" w:fill="FFFFFF"/>
                <w:lang w:eastAsia="ru-RU"/>
              </w:rPr>
              <w:t>Хозе</w:t>
            </w:r>
            <w:proofErr w:type="spellEnd"/>
            <w:r w:rsidRPr="00FB5873">
              <w:rPr>
                <w:rFonts w:ascii="Times New Roman" w:eastAsia="Times New Roman" w:hAnsi="Times New Roman" w:cs="Times New Roman"/>
                <w:sz w:val="24"/>
                <w:szCs w:val="24"/>
                <w:shd w:val="clear" w:color="auto" w:fill="FFFFFF"/>
                <w:lang w:eastAsia="ru-RU"/>
              </w:rPr>
              <w:t>. Образы «масок» и Тореадора.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Сюжеты и образы духовной музыки.</w:t>
            </w:r>
            <w:r w:rsidRPr="00FB5873">
              <w:rPr>
                <w:rFonts w:ascii="Times New Roman" w:eastAsia="Times New Roman" w:hAnsi="Times New Roman" w:cs="Times New Roman"/>
                <w:sz w:val="24"/>
                <w:szCs w:val="24"/>
                <w:shd w:val="clear" w:color="auto" w:fill="FFFFFF"/>
                <w:lang w:eastAsia="ru-RU"/>
              </w:rPr>
              <w:t xml:space="preserve"> «Высокая месса». «От страдания к радости». «Всенощное бдение». Музыкальное зодче</w:t>
            </w:r>
            <w:r w:rsidRPr="00FB5873">
              <w:rPr>
                <w:rFonts w:ascii="Times New Roman" w:eastAsia="Times New Roman" w:hAnsi="Times New Roman" w:cs="Times New Roman"/>
                <w:sz w:val="24"/>
                <w:szCs w:val="24"/>
                <w:shd w:val="clear" w:color="auto" w:fill="FFFFFF"/>
                <w:lang w:eastAsia="ru-RU"/>
              </w:rPr>
              <w:softHyphen/>
              <w:t>ство России. Образы «Вечерни» и «Утрени».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Рок-опера «Иисус Христос — суперзвезда». Вечные темы. Главные образы.</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Музыка к драматическому спектаклю.</w:t>
            </w:r>
            <w:r w:rsidRPr="00FB5873">
              <w:rPr>
                <w:rFonts w:ascii="Franklin Gothic Medium" w:eastAsia="Times New Roman" w:hAnsi="Franklin Gothic Medium" w:cs="Times New Roman"/>
                <w:bCs/>
                <w:sz w:val="24"/>
                <w:szCs w:val="24"/>
                <w:shd w:val="clear" w:color="auto" w:fill="FFFFFF"/>
                <w:lang w:eastAsia="ru-RU"/>
              </w:rPr>
              <w:t xml:space="preserve"> «Ромео и Джульет</w:t>
            </w:r>
            <w:r w:rsidRPr="00FB5873">
              <w:rPr>
                <w:rFonts w:ascii="Franklin Gothic Medium" w:eastAsia="Times New Roman" w:hAnsi="Franklin Gothic Medium" w:cs="Times New Roman"/>
                <w:bCs/>
                <w:sz w:val="24"/>
                <w:szCs w:val="24"/>
                <w:shd w:val="clear" w:color="auto" w:fill="FFFFFF"/>
                <w:lang w:eastAsia="ru-RU"/>
              </w:rPr>
              <w:softHyphen/>
              <w:t>та». Музыкальные зарисовки для большого симфонического ор</w:t>
            </w:r>
            <w:r w:rsidRPr="00FB5873">
              <w:rPr>
                <w:rFonts w:ascii="Franklin Gothic Medium" w:eastAsia="Times New Roman" w:hAnsi="Franklin Gothic Medium" w:cs="Times New Roman"/>
                <w:bCs/>
                <w:sz w:val="24"/>
                <w:szCs w:val="24"/>
                <w:shd w:val="clear" w:color="auto" w:fill="FFFFFF"/>
                <w:lang w:eastAsia="ru-RU"/>
              </w:rPr>
              <w:softHyphen/>
              <w:t>кестра. «Гоголь-сюита» из музыки к спектаклю «Ревизская сказ</w:t>
            </w:r>
            <w:r w:rsidRPr="00FB5873">
              <w:rPr>
                <w:rFonts w:ascii="Franklin Gothic Medium" w:eastAsia="Times New Roman" w:hAnsi="Franklin Gothic Medium" w:cs="Times New Roman"/>
                <w:bCs/>
                <w:sz w:val="24"/>
                <w:szCs w:val="24"/>
                <w:shd w:val="clear" w:color="auto" w:fill="FFFFFF"/>
                <w:lang w:eastAsia="ru-RU"/>
              </w:rPr>
              <w:softHyphen/>
              <w:t>ка». Образы «Гоголь-сюиты». «Музыканты — извечные маги».</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Сравни</w:t>
            </w:r>
            <w:r w:rsidRPr="00FB5873">
              <w:rPr>
                <w:rFonts w:ascii="Times New Roman" w:eastAsia="Times New Roman" w:hAnsi="Times New Roman" w:cs="Times New Roman"/>
                <w:sz w:val="24"/>
                <w:szCs w:val="24"/>
                <w:shd w:val="clear" w:color="auto" w:fill="FFFFFF"/>
                <w:lang w:eastAsia="ru-RU"/>
              </w:rPr>
              <w:softHyphen/>
              <w:t>тельные интерпретации музыкальных сочинений. Мастерство исполнителя («искусство внутри искусства»): выдающиеся ис</w:t>
            </w:r>
            <w:r w:rsidRPr="00FB5873">
              <w:rPr>
                <w:rFonts w:ascii="Times New Roman" w:eastAsia="Times New Roman" w:hAnsi="Times New Roman" w:cs="Times New Roman"/>
                <w:sz w:val="24"/>
                <w:szCs w:val="24"/>
                <w:shd w:val="clear" w:color="auto" w:fill="FFFFFF"/>
                <w:lang w:eastAsia="ru-RU"/>
              </w:rPr>
              <w:softHyphen/>
              <w:t>полнители и исполнительские коллективы. Музыка в драмати</w:t>
            </w:r>
            <w:r w:rsidRPr="00FB5873">
              <w:rPr>
                <w:rFonts w:ascii="Times New Roman" w:eastAsia="Times New Roman" w:hAnsi="Times New Roman" w:cs="Times New Roman"/>
                <w:sz w:val="24"/>
                <w:szCs w:val="24"/>
                <w:shd w:val="clear" w:color="auto" w:fill="FFFFFF"/>
                <w:lang w:eastAsia="ru-RU"/>
              </w:rPr>
              <w:softHyphen/>
              <w:t>ческом спектакле. Роль музыки в кино и на телевидении.</w:t>
            </w:r>
          </w:p>
          <w:p w:rsidR="00FB5873" w:rsidRPr="00FB5873" w:rsidRDefault="00FB5873" w:rsidP="00FB5873">
            <w:pPr>
              <w:spacing w:after="61" w:line="240" w:lineRule="auto"/>
              <w:ind w:left="20" w:firstLine="28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Обобщение материала II четверти.</w:t>
            </w:r>
          </w:p>
          <w:p w:rsidR="00FB5873" w:rsidRPr="00FB5873" w:rsidRDefault="00FB5873" w:rsidP="00FB5873">
            <w:pPr>
              <w:spacing w:after="12" w:line="240" w:lineRule="auto"/>
              <w:ind w:left="1840"/>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Музыкальный материал</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Кармен.</w:t>
            </w:r>
            <w:r w:rsidRPr="00FB5873">
              <w:rPr>
                <w:rFonts w:ascii="Times New Roman" w:eastAsia="Times New Roman" w:hAnsi="Times New Roman" w:cs="Times New Roman"/>
                <w:sz w:val="24"/>
                <w:szCs w:val="24"/>
                <w:shd w:val="clear" w:color="auto" w:fill="FFFFFF"/>
                <w:lang w:eastAsia="ru-RU"/>
              </w:rPr>
              <w:t xml:space="preserve"> Опера (фрагменты). Ж. Бизе.</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Кармен-сюита.</w:t>
            </w:r>
            <w:r w:rsidRPr="00FB5873">
              <w:rPr>
                <w:rFonts w:ascii="Times New Roman" w:eastAsia="Times New Roman" w:hAnsi="Times New Roman" w:cs="Times New Roman"/>
                <w:sz w:val="24"/>
                <w:szCs w:val="24"/>
                <w:shd w:val="clear" w:color="auto" w:fill="FFFFFF"/>
                <w:lang w:eastAsia="ru-RU"/>
              </w:rPr>
              <w:t xml:space="preserve"> Балет (фрагменты). Ж. Бизе — Р. Щедрин.</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Высокая месса си минор</w:t>
            </w:r>
            <w:r w:rsidRPr="00FB5873">
              <w:rPr>
                <w:rFonts w:ascii="Times New Roman" w:eastAsia="Times New Roman" w:hAnsi="Times New Roman" w:cs="Times New Roman"/>
                <w:sz w:val="24"/>
                <w:szCs w:val="24"/>
                <w:shd w:val="clear" w:color="auto" w:fill="FFFFFF"/>
                <w:lang w:eastAsia="ru-RU"/>
              </w:rPr>
              <w:t xml:space="preserve"> (фрагменты). И.-С. Бах.</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Всенощное бдение</w:t>
            </w:r>
            <w:r w:rsidRPr="00FB5873">
              <w:rPr>
                <w:rFonts w:ascii="Times New Roman" w:eastAsia="Times New Roman" w:hAnsi="Times New Roman" w:cs="Times New Roman"/>
                <w:sz w:val="24"/>
                <w:szCs w:val="24"/>
                <w:shd w:val="clear" w:color="auto" w:fill="FFFFFF"/>
                <w:lang w:eastAsia="ru-RU"/>
              </w:rPr>
              <w:t xml:space="preserve"> (фрагменты). С. Рахманинов.</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lastRenderedPageBreak/>
              <w:t>Иисус Христос — суперзвезда.</w:t>
            </w:r>
            <w:r w:rsidRPr="00FB5873">
              <w:rPr>
                <w:rFonts w:ascii="Times New Roman" w:eastAsia="Times New Roman" w:hAnsi="Times New Roman" w:cs="Times New Roman"/>
                <w:sz w:val="24"/>
                <w:szCs w:val="24"/>
                <w:shd w:val="clear" w:color="auto" w:fill="FFFFFF"/>
                <w:lang w:eastAsia="ru-RU"/>
              </w:rPr>
              <w:t xml:space="preserve"> Рок-опера (фрагменты). Э.-Л. </w:t>
            </w:r>
            <w:proofErr w:type="spellStart"/>
            <w:r w:rsidRPr="00FB5873">
              <w:rPr>
                <w:rFonts w:ascii="Times New Roman" w:eastAsia="Times New Roman" w:hAnsi="Times New Roman" w:cs="Times New Roman"/>
                <w:sz w:val="24"/>
                <w:szCs w:val="24"/>
                <w:shd w:val="clear" w:color="auto" w:fill="FFFFFF"/>
                <w:lang w:eastAsia="ru-RU"/>
              </w:rPr>
              <w:t>Уэббер</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Гоголь-сюита.</w:t>
            </w:r>
            <w:r w:rsidRPr="00FB5873">
              <w:rPr>
                <w:rFonts w:ascii="Times New Roman" w:eastAsia="Times New Roman" w:hAnsi="Times New Roman" w:cs="Times New Roman"/>
                <w:sz w:val="24"/>
                <w:szCs w:val="24"/>
                <w:shd w:val="clear" w:color="auto" w:fill="FFFFFF"/>
                <w:lang w:eastAsia="ru-RU"/>
              </w:rPr>
              <w:t xml:space="preserve"> Музыка к спектаклю «Ревизская сказка» по мотивам произведений Н. Гоголя. А. </w:t>
            </w:r>
            <w:proofErr w:type="spellStart"/>
            <w:r w:rsidRPr="00FB5873">
              <w:rPr>
                <w:rFonts w:ascii="Times New Roman" w:eastAsia="Times New Roman" w:hAnsi="Times New Roman" w:cs="Times New Roman"/>
                <w:sz w:val="24"/>
                <w:szCs w:val="24"/>
                <w:shd w:val="clear" w:color="auto" w:fill="FFFFFF"/>
                <w:lang w:eastAsia="ru-RU"/>
              </w:rPr>
              <w:t>Шнитке</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framePr w:h="220" w:wrap="around" w:hAnchor="margin" w:x="1391" w:y="-72"/>
              <w:spacing w:after="0" w:line="240" w:lineRule="auto"/>
              <w:rPr>
                <w:rFonts w:ascii="Times New Roman" w:eastAsia="Times New Roman" w:hAnsi="Times New Roman" w:cs="Times New Roman"/>
                <w:b/>
                <w:bCs/>
                <w:spacing w:val="-10"/>
                <w:sz w:val="24"/>
                <w:szCs w:val="24"/>
                <w:shd w:val="clear" w:color="auto" w:fill="FFFFFF"/>
                <w:lang w:eastAsia="ru-RU"/>
              </w:rPr>
            </w:pPr>
            <w:r w:rsidRPr="00FB5873">
              <w:rPr>
                <w:rFonts w:ascii="Times New Roman" w:eastAsia="Times New Roman" w:hAnsi="Times New Roman" w:cs="Times New Roman"/>
                <w:b/>
                <w:bCs/>
                <w:spacing w:val="-10"/>
                <w:sz w:val="24"/>
                <w:szCs w:val="24"/>
                <w:shd w:val="clear" w:color="auto" w:fill="FFFFFF"/>
                <w:lang w:eastAsia="ru-RU"/>
              </w:rPr>
              <w:t>Тематическое планирование</w:t>
            </w:r>
          </w:p>
          <w:p w:rsidR="00FB5873" w:rsidRPr="00FB5873" w:rsidRDefault="00FB5873" w:rsidP="00FB5873">
            <w:pPr>
              <w:spacing w:after="0" w:line="240" w:lineRule="auto"/>
              <w:ind w:left="20" w:right="40" w:firstLine="280"/>
              <w:jc w:val="both"/>
              <w:rPr>
                <w:rFonts w:ascii="Times New Roman" w:eastAsia="Times New Roman" w:hAnsi="Times New Roman" w:cs="Times New Roman"/>
                <w:b/>
                <w:iCs/>
                <w:spacing w:val="-20"/>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Родина моя.</w:t>
            </w:r>
            <w:r w:rsidRPr="00FB5873">
              <w:rPr>
                <w:rFonts w:ascii="Times New Roman" w:eastAsia="Times New Roman" w:hAnsi="Times New Roman" w:cs="Times New Roman"/>
                <w:sz w:val="24"/>
                <w:szCs w:val="24"/>
                <w:shd w:val="clear" w:color="auto" w:fill="FFFFFF"/>
                <w:lang w:eastAsia="ru-RU"/>
              </w:rPr>
              <w:t xml:space="preserve"> Д. </w:t>
            </w:r>
            <w:proofErr w:type="spellStart"/>
            <w:r w:rsidRPr="00FB5873">
              <w:rPr>
                <w:rFonts w:ascii="Times New Roman" w:eastAsia="Times New Roman" w:hAnsi="Times New Roman" w:cs="Times New Roman"/>
                <w:sz w:val="24"/>
                <w:szCs w:val="24"/>
                <w:shd w:val="clear" w:color="auto" w:fill="FFFFFF"/>
                <w:lang w:eastAsia="ru-RU"/>
              </w:rPr>
              <w:t>Тухманов</w:t>
            </w:r>
            <w:proofErr w:type="spellEnd"/>
            <w:r w:rsidRPr="00FB5873">
              <w:rPr>
                <w:rFonts w:ascii="Times New Roman" w:eastAsia="Times New Roman" w:hAnsi="Times New Roman" w:cs="Times New Roman"/>
                <w:sz w:val="24"/>
                <w:szCs w:val="24"/>
                <w:shd w:val="clear" w:color="auto" w:fill="FFFFFF"/>
                <w:lang w:eastAsia="ru-RU"/>
              </w:rPr>
              <w:t>, слова Р. Рождественского.</w:t>
            </w:r>
            <w:r w:rsidRPr="00FB5873">
              <w:rPr>
                <w:rFonts w:ascii="Times New Roman" w:eastAsia="Times New Roman" w:hAnsi="Times New Roman" w:cs="Times New Roman"/>
                <w:i/>
                <w:iCs/>
                <w:spacing w:val="-20"/>
                <w:sz w:val="24"/>
                <w:szCs w:val="24"/>
                <w:shd w:val="clear" w:color="auto" w:fill="FFFFFF"/>
                <w:lang w:eastAsia="ru-RU"/>
              </w:rPr>
              <w:t xml:space="preserve"> Дом, где наше детство остается.</w:t>
            </w:r>
            <w:r w:rsidRPr="00FB5873">
              <w:rPr>
                <w:rFonts w:ascii="Times New Roman" w:eastAsia="Times New Roman" w:hAnsi="Times New Roman" w:cs="Times New Roman"/>
                <w:sz w:val="24"/>
                <w:szCs w:val="24"/>
                <w:shd w:val="clear" w:color="auto" w:fill="FFFFFF"/>
                <w:lang w:eastAsia="ru-RU"/>
              </w:rPr>
              <w:t xml:space="preserve"> Ю. </w:t>
            </w:r>
            <w:proofErr w:type="spellStart"/>
            <w:r w:rsidRPr="00FB5873">
              <w:rPr>
                <w:rFonts w:ascii="Times New Roman" w:eastAsia="Times New Roman" w:hAnsi="Times New Roman" w:cs="Times New Roman"/>
                <w:sz w:val="24"/>
                <w:szCs w:val="24"/>
                <w:shd w:val="clear" w:color="auto" w:fill="FFFFFF"/>
                <w:lang w:eastAsia="ru-RU"/>
              </w:rPr>
              <w:t>Чичков</w:t>
            </w:r>
            <w:proofErr w:type="spellEnd"/>
            <w:r w:rsidRPr="00FB5873">
              <w:rPr>
                <w:rFonts w:ascii="Times New Roman" w:eastAsia="Times New Roman" w:hAnsi="Times New Roman" w:cs="Times New Roman"/>
                <w:sz w:val="24"/>
                <w:szCs w:val="24"/>
                <w:shd w:val="clear" w:color="auto" w:fill="FFFFFF"/>
                <w:lang w:eastAsia="ru-RU"/>
              </w:rPr>
              <w:t xml:space="preserve">, слова М. </w:t>
            </w:r>
            <w:proofErr w:type="spellStart"/>
            <w:r w:rsidRPr="00FB5873">
              <w:rPr>
                <w:rFonts w:ascii="Times New Roman" w:eastAsia="Times New Roman" w:hAnsi="Times New Roman" w:cs="Times New Roman"/>
                <w:sz w:val="24"/>
                <w:szCs w:val="24"/>
                <w:shd w:val="clear" w:color="auto" w:fill="FFFFFF"/>
                <w:lang w:eastAsia="ru-RU"/>
              </w:rPr>
              <w:t>Пляцков</w:t>
            </w:r>
            <w:proofErr w:type="spellEnd"/>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ского</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Дорога добра.</w:t>
            </w:r>
            <w:r w:rsidRPr="00FB5873">
              <w:rPr>
                <w:rFonts w:ascii="Times New Roman" w:eastAsia="Times New Roman" w:hAnsi="Times New Roman" w:cs="Times New Roman"/>
                <w:sz w:val="24"/>
                <w:szCs w:val="24"/>
                <w:shd w:val="clear" w:color="auto" w:fill="FFFFFF"/>
                <w:lang w:eastAsia="ru-RU"/>
              </w:rPr>
              <w:t xml:space="preserve"> Из телевизионного фильма «Приключения маленького Мука». М. Минков, слова Ю. </w:t>
            </w:r>
            <w:proofErr w:type="spellStart"/>
            <w:r w:rsidRPr="00FB5873">
              <w:rPr>
                <w:rFonts w:ascii="Times New Roman" w:eastAsia="Times New Roman" w:hAnsi="Times New Roman" w:cs="Times New Roman"/>
                <w:sz w:val="24"/>
                <w:szCs w:val="24"/>
                <w:shd w:val="clear" w:color="auto" w:fill="FFFFFF"/>
                <w:lang w:eastAsia="ru-RU"/>
              </w:rPr>
              <w:t>Энтина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Небо в гла</w:t>
            </w:r>
            <w:r w:rsidRPr="00FB5873">
              <w:rPr>
                <w:rFonts w:ascii="Times New Roman" w:eastAsia="Times New Roman" w:hAnsi="Times New Roman" w:cs="Times New Roman"/>
                <w:i/>
                <w:iCs/>
                <w:spacing w:val="-20"/>
                <w:sz w:val="24"/>
                <w:szCs w:val="24"/>
                <w:shd w:val="clear" w:color="auto" w:fill="FFFFFF"/>
                <w:lang w:eastAsia="ru-RU"/>
              </w:rPr>
              <w:softHyphen/>
              <w:t>зах.</w:t>
            </w:r>
            <w:r w:rsidRPr="00FB5873">
              <w:rPr>
                <w:rFonts w:ascii="Times New Roman" w:eastAsia="Times New Roman" w:hAnsi="Times New Roman" w:cs="Times New Roman"/>
                <w:sz w:val="24"/>
                <w:szCs w:val="24"/>
                <w:shd w:val="clear" w:color="auto" w:fill="FFFFFF"/>
                <w:lang w:eastAsia="ru-RU"/>
              </w:rPr>
              <w:t xml:space="preserve"> С. Смирнов, слова В. Смирнова.</w:t>
            </w:r>
            <w:r w:rsidRPr="00FB5873">
              <w:rPr>
                <w:rFonts w:ascii="Times New Roman" w:eastAsia="Times New Roman" w:hAnsi="Times New Roman" w:cs="Times New Roman"/>
                <w:i/>
                <w:iCs/>
                <w:spacing w:val="-20"/>
                <w:sz w:val="24"/>
                <w:szCs w:val="24"/>
                <w:shd w:val="clear" w:color="auto" w:fill="FFFFFF"/>
                <w:lang w:eastAsia="ru-RU"/>
              </w:rPr>
              <w:t xml:space="preserve"> Рассвет-чародей.</w:t>
            </w:r>
            <w:r w:rsidRPr="00FB5873">
              <w:rPr>
                <w:rFonts w:ascii="Times New Roman" w:eastAsia="Times New Roman" w:hAnsi="Times New Roman" w:cs="Times New Roman"/>
                <w:sz w:val="24"/>
                <w:szCs w:val="24"/>
                <w:shd w:val="clear" w:color="auto" w:fill="FFFFFF"/>
                <w:lang w:eastAsia="ru-RU"/>
              </w:rPr>
              <w:t xml:space="preserve"> В. </w:t>
            </w:r>
            <w:proofErr w:type="spellStart"/>
            <w:r w:rsidRPr="00FB5873">
              <w:rPr>
                <w:rFonts w:ascii="Times New Roman" w:eastAsia="Times New Roman" w:hAnsi="Times New Roman" w:cs="Times New Roman"/>
                <w:sz w:val="24"/>
                <w:szCs w:val="24"/>
                <w:shd w:val="clear" w:color="auto" w:fill="FFFFFF"/>
                <w:lang w:eastAsia="ru-RU"/>
              </w:rPr>
              <w:t>Ша</w:t>
            </w:r>
            <w:proofErr w:type="spellEnd"/>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инский</w:t>
            </w:r>
            <w:proofErr w:type="spellEnd"/>
            <w:r w:rsidRPr="00FB5873">
              <w:rPr>
                <w:rFonts w:ascii="Times New Roman" w:eastAsia="Times New Roman" w:hAnsi="Times New Roman" w:cs="Times New Roman"/>
                <w:sz w:val="24"/>
                <w:szCs w:val="24"/>
                <w:shd w:val="clear" w:color="auto" w:fill="FFFFFF"/>
                <w:lang w:eastAsia="ru-RU"/>
              </w:rPr>
              <w:t xml:space="preserve">, слова М. </w:t>
            </w:r>
            <w:proofErr w:type="spellStart"/>
            <w:r w:rsidRPr="00FB5873">
              <w:rPr>
                <w:rFonts w:ascii="Times New Roman" w:eastAsia="Times New Roman" w:hAnsi="Times New Roman" w:cs="Times New Roman"/>
                <w:sz w:val="24"/>
                <w:szCs w:val="24"/>
                <w:shd w:val="clear" w:color="auto" w:fill="FFFFFF"/>
                <w:lang w:eastAsia="ru-RU"/>
              </w:rPr>
              <w:t>Пляцковского</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Только так.</w:t>
            </w:r>
            <w:r w:rsidRPr="00FB5873">
              <w:rPr>
                <w:rFonts w:ascii="Times New Roman" w:eastAsia="Times New Roman" w:hAnsi="Times New Roman" w:cs="Times New Roman"/>
                <w:sz w:val="24"/>
                <w:szCs w:val="24"/>
                <w:shd w:val="clear" w:color="auto" w:fill="FFFFFF"/>
                <w:lang w:eastAsia="ru-RU"/>
              </w:rPr>
              <w:t xml:space="preserve"> Слова и музыка Г. Васильева и А. Иващенко.</w:t>
            </w:r>
            <w:r w:rsidRPr="00FB5873">
              <w:rPr>
                <w:rFonts w:ascii="Times New Roman" w:eastAsia="Times New Roman" w:hAnsi="Times New Roman" w:cs="Times New Roman"/>
                <w:i/>
                <w:iCs/>
                <w:spacing w:val="-20"/>
                <w:sz w:val="24"/>
                <w:szCs w:val="24"/>
                <w:shd w:val="clear" w:color="auto" w:fill="FFFFFF"/>
                <w:lang w:eastAsia="ru-RU"/>
              </w:rPr>
              <w:t xml:space="preserve"> Синие сугробы.</w:t>
            </w:r>
            <w:r w:rsidRPr="00FB5873">
              <w:rPr>
                <w:rFonts w:ascii="Times New Roman" w:eastAsia="Times New Roman" w:hAnsi="Times New Roman" w:cs="Times New Roman"/>
                <w:sz w:val="24"/>
                <w:szCs w:val="24"/>
                <w:shd w:val="clear" w:color="auto" w:fill="FFFFFF"/>
                <w:lang w:eastAsia="ru-RU"/>
              </w:rPr>
              <w:t xml:space="preserve"> Слова и музыка А. Якушевой.</w:t>
            </w:r>
            <w:r w:rsidRPr="00FB5873">
              <w:rPr>
                <w:rFonts w:ascii="Times New Roman" w:eastAsia="Times New Roman" w:hAnsi="Times New Roman" w:cs="Times New Roman"/>
                <w:i/>
                <w:iCs/>
                <w:spacing w:val="-20"/>
                <w:sz w:val="24"/>
                <w:szCs w:val="24"/>
                <w:shd w:val="clear" w:color="auto" w:fill="FFFFFF"/>
                <w:lang w:eastAsia="ru-RU"/>
              </w:rPr>
              <w:t xml:space="preserve"> Ночная дорога.</w:t>
            </w:r>
            <w:r w:rsidRPr="00FB5873">
              <w:rPr>
                <w:rFonts w:ascii="Times New Roman" w:eastAsia="Times New Roman" w:hAnsi="Times New Roman" w:cs="Times New Roman"/>
                <w:sz w:val="24"/>
                <w:szCs w:val="24"/>
                <w:shd w:val="clear" w:color="auto" w:fill="FFFFFF"/>
                <w:lang w:eastAsia="ru-RU"/>
              </w:rPr>
              <w:t xml:space="preserve"> С. Никитин, слова Ю. Визбора. </w:t>
            </w:r>
            <w:r w:rsidRPr="00FB5873">
              <w:rPr>
                <w:rFonts w:ascii="Times New Roman" w:eastAsia="Times New Roman" w:hAnsi="Times New Roman" w:cs="Times New Roman"/>
                <w:i/>
                <w:iCs/>
                <w:spacing w:val="-20"/>
                <w:sz w:val="24"/>
                <w:szCs w:val="24"/>
                <w:shd w:val="clear" w:color="auto" w:fill="FFFFFF"/>
                <w:lang w:eastAsia="ru-RU"/>
              </w:rPr>
              <w:t>Исполнение желаний.</w:t>
            </w:r>
            <w:r w:rsidRPr="00FB5873">
              <w:rPr>
                <w:rFonts w:ascii="Times New Roman" w:eastAsia="Times New Roman" w:hAnsi="Times New Roman" w:cs="Times New Roman"/>
                <w:sz w:val="24"/>
                <w:szCs w:val="24"/>
                <w:shd w:val="clear" w:color="auto" w:fill="FFFFFF"/>
                <w:lang w:eastAsia="ru-RU"/>
              </w:rPr>
              <w:t xml:space="preserve"> Слова и музыка А. Дольского.</w:t>
            </w:r>
            <w:r w:rsidRPr="00FB5873">
              <w:rPr>
                <w:rFonts w:ascii="Times New Roman" w:eastAsia="Times New Roman" w:hAnsi="Times New Roman" w:cs="Times New Roman"/>
                <w:i/>
                <w:iCs/>
                <w:spacing w:val="-20"/>
                <w:sz w:val="24"/>
                <w:szCs w:val="24"/>
                <w:shd w:val="clear" w:color="auto" w:fill="FFFFFF"/>
                <w:lang w:eastAsia="ru-RU"/>
              </w:rPr>
              <w:t xml:space="preserve"> Тишь. </w:t>
            </w:r>
            <w:r w:rsidRPr="00FB5873">
              <w:rPr>
                <w:rFonts w:ascii="Times New Roman" w:eastAsia="Times New Roman" w:hAnsi="Times New Roman" w:cs="Times New Roman"/>
                <w:b/>
                <w:iCs/>
                <w:spacing w:val="-20"/>
                <w:sz w:val="24"/>
                <w:szCs w:val="24"/>
                <w:shd w:val="clear" w:color="auto" w:fill="FFFFFF"/>
                <w:lang w:eastAsia="ru-RU"/>
              </w:rPr>
              <w:t xml:space="preserve">Слова и музыка Ю. Визбора. </w:t>
            </w:r>
            <w:r w:rsidRPr="00FB5873">
              <w:rPr>
                <w:rFonts w:ascii="Times New Roman" w:eastAsia="Times New Roman" w:hAnsi="Times New Roman" w:cs="Times New Roman"/>
                <w:i/>
                <w:iCs/>
                <w:spacing w:val="-20"/>
                <w:sz w:val="24"/>
                <w:szCs w:val="24"/>
                <w:shd w:val="clear" w:color="auto" w:fill="FFFFFF"/>
                <w:lang w:eastAsia="ru-RU"/>
              </w:rPr>
              <w:t>Спасибо, музыка.</w:t>
            </w:r>
            <w:r w:rsidRPr="00FB5873">
              <w:rPr>
                <w:rFonts w:ascii="Times New Roman" w:eastAsia="Times New Roman" w:hAnsi="Times New Roman" w:cs="Times New Roman"/>
                <w:b/>
                <w:iCs/>
                <w:spacing w:val="-20"/>
                <w:sz w:val="24"/>
                <w:szCs w:val="24"/>
                <w:shd w:val="clear" w:color="auto" w:fill="FFFFFF"/>
                <w:lang w:eastAsia="ru-RU"/>
              </w:rPr>
              <w:t xml:space="preserve"> Из кинофильма «Мы из джаза». М. Минков, слова Д. Иванова. </w:t>
            </w:r>
            <w:r w:rsidRPr="00FB5873">
              <w:rPr>
                <w:rFonts w:ascii="Times New Roman" w:eastAsia="Times New Roman" w:hAnsi="Times New Roman" w:cs="Times New Roman"/>
                <w:i/>
                <w:iCs/>
                <w:spacing w:val="-20"/>
                <w:sz w:val="24"/>
                <w:szCs w:val="24"/>
                <w:shd w:val="clear" w:color="auto" w:fill="FFFFFF"/>
                <w:lang w:eastAsia="ru-RU"/>
              </w:rPr>
              <w:t xml:space="preserve">Песенка на память. </w:t>
            </w:r>
            <w:proofErr w:type="spellStart"/>
            <w:r w:rsidRPr="00FB5873">
              <w:rPr>
                <w:rFonts w:ascii="Times New Roman" w:eastAsia="Times New Roman" w:hAnsi="Times New Roman" w:cs="Times New Roman"/>
                <w:b/>
                <w:iCs/>
                <w:spacing w:val="-20"/>
                <w:sz w:val="24"/>
                <w:szCs w:val="24"/>
                <w:shd w:val="clear" w:color="auto" w:fill="FFFFFF"/>
                <w:lang w:eastAsia="ru-RU"/>
              </w:rPr>
              <w:t>М.Минков</w:t>
            </w:r>
            <w:proofErr w:type="spellEnd"/>
            <w:r w:rsidRPr="00FB5873">
              <w:rPr>
                <w:rFonts w:ascii="Times New Roman" w:eastAsia="Times New Roman" w:hAnsi="Times New Roman" w:cs="Times New Roman"/>
                <w:b/>
                <w:iCs/>
                <w:spacing w:val="-20"/>
                <w:sz w:val="24"/>
                <w:szCs w:val="24"/>
                <w:shd w:val="clear" w:color="auto" w:fill="FFFFFF"/>
                <w:lang w:eastAsia="ru-RU"/>
              </w:rPr>
              <w:t>, слова П. Синявского.</w:t>
            </w:r>
          </w:p>
          <w:p w:rsidR="00FB5873" w:rsidRPr="00FB5873" w:rsidRDefault="00FB5873" w:rsidP="00FB5873">
            <w:pPr>
              <w:spacing w:after="0" w:line="240" w:lineRule="auto"/>
              <w:ind w:left="20" w:right="4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 xml:space="preserve">Образцы музыкального фольклора разных регионов мира </w:t>
            </w:r>
            <w:r w:rsidRPr="00FB5873">
              <w:rPr>
                <w:rFonts w:ascii="Times New Roman" w:eastAsia="Times New Roman" w:hAnsi="Times New Roman" w:cs="Times New Roman"/>
                <w:b/>
                <w:iCs/>
                <w:spacing w:val="-20"/>
                <w:sz w:val="24"/>
                <w:szCs w:val="24"/>
                <w:shd w:val="clear" w:color="auto" w:fill="FFFFFF"/>
                <w:lang w:eastAsia="ru-RU"/>
              </w:rPr>
              <w:t>(аутентичный, кантри, фолк-джаз, рок-джаз и др.)</w:t>
            </w:r>
          </w:p>
        </w:tc>
        <w:tc>
          <w:tcPr>
            <w:tcW w:w="4678" w:type="dxa"/>
          </w:tcPr>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Определять</w:t>
            </w:r>
            <w:r w:rsidRPr="00FB5873">
              <w:rPr>
                <w:rFonts w:ascii="Times New Roman" w:eastAsia="Times New Roman" w:hAnsi="Times New Roman" w:cs="Times New Roman"/>
                <w:sz w:val="24"/>
                <w:szCs w:val="24"/>
                <w:shd w:val="clear" w:color="auto" w:fill="FFFFFF"/>
                <w:lang w:eastAsia="ru-RU"/>
              </w:rPr>
              <w:t xml:space="preserve"> роль музыки в жизни человека.</w:t>
            </w:r>
          </w:p>
          <w:p w:rsidR="00FB5873" w:rsidRPr="00FB5873" w:rsidRDefault="00FB5873" w:rsidP="00FB5873">
            <w:pPr>
              <w:spacing w:after="0" w:line="240" w:lineRule="auto"/>
              <w:ind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Совершенствовать</w:t>
            </w:r>
            <w:r w:rsidRPr="00FB5873">
              <w:rPr>
                <w:rFonts w:ascii="Times New Roman" w:eastAsia="Times New Roman" w:hAnsi="Times New Roman" w:cs="Times New Roman"/>
                <w:sz w:val="24"/>
                <w:szCs w:val="24"/>
                <w:shd w:val="clear" w:color="auto" w:fill="FFFFFF"/>
                <w:lang w:eastAsia="ru-RU"/>
              </w:rPr>
              <w:t xml:space="preserve"> представление о триединстве музыкальной деятельности </w:t>
            </w:r>
            <w:r w:rsidRPr="00FB5873">
              <w:rPr>
                <w:rFonts w:ascii="Times New Roman" w:eastAsia="Times New Roman" w:hAnsi="Times New Roman" w:cs="Times New Roman"/>
                <w:sz w:val="24"/>
                <w:szCs w:val="24"/>
                <w:shd w:val="clear" w:color="auto" w:fill="FFFFFF"/>
                <w:lang w:eastAsia="ru-RU"/>
              </w:rPr>
              <w:lastRenderedPageBreak/>
              <w:t>(композитор — исполнитель — слушатель).</w:t>
            </w:r>
          </w:p>
          <w:p w:rsidR="00FB5873" w:rsidRPr="00FB5873" w:rsidRDefault="00FB5873" w:rsidP="00FB5873">
            <w:pPr>
              <w:keepNext/>
              <w:keepLines/>
              <w:spacing w:after="126" w:line="240" w:lineRule="auto"/>
              <w:jc w:val="both"/>
              <w:outlineLvl w:val="7"/>
              <w:rPr>
                <w:rFonts w:ascii="Franklin Gothic Medium" w:eastAsia="Times New Roman" w:hAnsi="Franklin Gothic Medium" w:cs="Times New Roman"/>
                <w:bCs/>
                <w:sz w:val="24"/>
                <w:szCs w:val="24"/>
                <w:shd w:val="clear" w:color="auto" w:fill="FFFFFF"/>
                <w:lang w:eastAsia="ru-RU"/>
              </w:rPr>
            </w:pPr>
            <w:r w:rsidRPr="00FB5873">
              <w:rPr>
                <w:rFonts w:ascii="Franklin Gothic Medium" w:eastAsia="Times New Roman" w:hAnsi="Franklin Gothic Medium" w:cs="Times New Roman"/>
                <w:bCs/>
                <w:sz w:val="24"/>
                <w:szCs w:val="24"/>
                <w:shd w:val="clear" w:color="auto" w:fill="FFFFFF"/>
                <w:lang w:eastAsia="ru-RU"/>
              </w:rPr>
              <w:t>Эмоционально-образно</w:t>
            </w:r>
            <w:r w:rsidRPr="00FB5873">
              <w:rPr>
                <w:rFonts w:ascii="Times New Roman" w:eastAsia="Times New Roman" w:hAnsi="Times New Roman" w:cs="Times New Roman"/>
                <w:b/>
                <w:sz w:val="24"/>
                <w:szCs w:val="24"/>
                <w:shd w:val="clear" w:color="auto" w:fill="FFFFFF"/>
                <w:lang w:eastAsia="ru-RU"/>
              </w:rPr>
              <w:t xml:space="preserve"> восприни</w:t>
            </w:r>
            <w:r w:rsidRPr="00FB5873">
              <w:rPr>
                <w:rFonts w:ascii="Times New Roman" w:eastAsia="Times New Roman" w:hAnsi="Times New Roman" w:cs="Times New Roman"/>
                <w:b/>
                <w:sz w:val="24"/>
                <w:szCs w:val="24"/>
                <w:shd w:val="clear" w:color="auto" w:fill="FFFFFF"/>
                <w:lang w:eastAsia="ru-RU"/>
              </w:rPr>
              <w:softHyphen/>
              <w:t>мать</w:t>
            </w:r>
            <w:r w:rsidRPr="00FB5873">
              <w:rPr>
                <w:rFonts w:ascii="Franklin Gothic Medium" w:eastAsia="Times New Roman" w:hAnsi="Franklin Gothic Medium" w:cs="Times New Roman"/>
                <w:bCs/>
                <w:sz w:val="24"/>
                <w:szCs w:val="24"/>
                <w:shd w:val="clear" w:color="auto" w:fill="FFFFFF"/>
                <w:lang w:eastAsia="ru-RU"/>
              </w:rPr>
              <w:t xml:space="preserve"> и</w:t>
            </w:r>
            <w:r w:rsidRPr="00FB5873">
              <w:rPr>
                <w:rFonts w:ascii="Times New Roman" w:eastAsia="Times New Roman" w:hAnsi="Times New Roman" w:cs="Times New Roman"/>
                <w:b/>
                <w:sz w:val="24"/>
                <w:szCs w:val="24"/>
                <w:shd w:val="clear" w:color="auto" w:fill="FFFFFF"/>
                <w:lang w:eastAsia="ru-RU"/>
              </w:rPr>
              <w:t xml:space="preserve"> оценивать</w:t>
            </w:r>
            <w:r w:rsidRPr="00FB5873">
              <w:rPr>
                <w:rFonts w:ascii="Franklin Gothic Medium" w:eastAsia="Times New Roman" w:hAnsi="Franklin Gothic Medium" w:cs="Times New Roman"/>
                <w:bCs/>
                <w:sz w:val="24"/>
                <w:szCs w:val="24"/>
                <w:shd w:val="clear" w:color="auto" w:fill="FFFFFF"/>
                <w:lang w:eastAsia="ru-RU"/>
              </w:rPr>
              <w:t xml:space="preserve"> музыкальные произ</w:t>
            </w:r>
            <w:r w:rsidRPr="00FB5873">
              <w:rPr>
                <w:rFonts w:ascii="Franklin Gothic Medium" w:eastAsia="Times New Roman" w:hAnsi="Franklin Gothic Medium" w:cs="Times New Roman"/>
                <w:bCs/>
                <w:sz w:val="24"/>
                <w:szCs w:val="24"/>
                <w:shd w:val="clear" w:color="auto" w:fill="FFFFFF"/>
                <w:lang w:eastAsia="ru-RU"/>
              </w:rPr>
              <w:softHyphen/>
              <w:t xml:space="preserve">ведения различных жанров и стилей классической и современной музыки. </w:t>
            </w:r>
            <w:r w:rsidRPr="00FB5873">
              <w:rPr>
                <w:rFonts w:ascii="Times New Roman" w:eastAsia="Times New Roman" w:hAnsi="Times New Roman" w:cs="Times New Roman"/>
                <w:b/>
                <w:sz w:val="24"/>
                <w:szCs w:val="24"/>
                <w:shd w:val="clear" w:color="auto" w:fill="FFFFFF"/>
                <w:lang w:eastAsia="ru-RU"/>
              </w:rPr>
              <w:t>Обосновывать</w:t>
            </w:r>
            <w:r w:rsidRPr="00FB5873">
              <w:rPr>
                <w:rFonts w:ascii="Franklin Gothic Medium" w:eastAsia="Times New Roman" w:hAnsi="Franklin Gothic Medium" w:cs="Times New Roman"/>
                <w:bCs/>
                <w:sz w:val="24"/>
                <w:szCs w:val="24"/>
                <w:shd w:val="clear" w:color="auto" w:fill="FFFFFF"/>
                <w:lang w:eastAsia="ru-RU"/>
              </w:rPr>
              <w:t xml:space="preserve"> свои предпочтения в си</w:t>
            </w:r>
            <w:r w:rsidRPr="00FB5873">
              <w:rPr>
                <w:rFonts w:ascii="Franklin Gothic Medium" w:eastAsia="Times New Roman" w:hAnsi="Franklin Gothic Medium" w:cs="Times New Roman"/>
                <w:bCs/>
                <w:sz w:val="24"/>
                <w:szCs w:val="24"/>
                <w:shd w:val="clear" w:color="auto" w:fill="FFFFFF"/>
                <w:lang w:eastAsia="ru-RU"/>
              </w:rPr>
              <w:softHyphen/>
              <w:t>туации выбора.</w:t>
            </w:r>
          </w:p>
          <w:p w:rsidR="00FB5873" w:rsidRPr="00FB5873" w:rsidRDefault="00FB5873" w:rsidP="00FB5873">
            <w:pPr>
              <w:spacing w:after="0" w:line="240" w:lineRule="auto"/>
              <w:ind w:left="20" w:firstLine="297"/>
              <w:jc w:val="both"/>
              <w:rPr>
                <w:rFonts w:ascii="Times New Roman" w:eastAsia="Times New Roman" w:hAnsi="Times New Roman" w:cs="Times New Roman"/>
                <w:bCs/>
                <w:spacing w:val="-20"/>
                <w:sz w:val="24"/>
                <w:szCs w:val="24"/>
                <w:shd w:val="clear" w:color="auto" w:fill="FFFFFF"/>
                <w:lang w:eastAsia="ru-RU"/>
              </w:rPr>
            </w:pPr>
            <w:r w:rsidRPr="00FB5873">
              <w:rPr>
                <w:rFonts w:ascii="Times New Roman" w:eastAsia="Times New Roman" w:hAnsi="Times New Roman" w:cs="Times New Roman"/>
                <w:b/>
                <w:bCs/>
                <w:spacing w:val="-20"/>
                <w:sz w:val="24"/>
                <w:szCs w:val="24"/>
                <w:shd w:val="clear" w:color="auto" w:fill="FFFFFF"/>
                <w:lang w:eastAsia="ru-RU"/>
              </w:rPr>
              <w:t>Выявлять</w:t>
            </w:r>
            <w:r w:rsidRPr="00FB5873">
              <w:rPr>
                <w:rFonts w:ascii="Times New Roman" w:eastAsia="Times New Roman" w:hAnsi="Times New Roman" w:cs="Times New Roman"/>
                <w:bCs/>
                <w:spacing w:val="-20"/>
                <w:sz w:val="24"/>
                <w:szCs w:val="24"/>
                <w:shd w:val="clear" w:color="auto" w:fill="FFFFFF"/>
                <w:lang w:eastAsia="ru-RU"/>
              </w:rPr>
              <w:t xml:space="preserve"> особенности претворения вечных тем искусства и жизни в произведениях разных жанров и стилей. </w:t>
            </w:r>
          </w:p>
          <w:p w:rsidR="00FB5873" w:rsidRPr="00FB5873" w:rsidRDefault="00FB5873" w:rsidP="00FB5873">
            <w:pPr>
              <w:spacing w:after="0" w:line="240" w:lineRule="auto"/>
              <w:ind w:left="20" w:firstLine="297"/>
              <w:jc w:val="both"/>
              <w:rPr>
                <w:rFonts w:ascii="Times New Roman" w:eastAsia="Times New Roman" w:hAnsi="Times New Roman" w:cs="Times New Roman"/>
                <w:bCs/>
                <w:spacing w:val="-20"/>
                <w:sz w:val="24"/>
                <w:szCs w:val="24"/>
                <w:shd w:val="clear" w:color="auto" w:fill="FFFFFF"/>
                <w:lang w:eastAsia="ru-RU"/>
              </w:rPr>
            </w:pPr>
            <w:r w:rsidRPr="00FB5873">
              <w:rPr>
                <w:rFonts w:ascii="Times New Roman" w:eastAsia="Times New Roman" w:hAnsi="Times New Roman" w:cs="Times New Roman"/>
                <w:b/>
                <w:bCs/>
                <w:spacing w:val="-20"/>
                <w:sz w:val="24"/>
                <w:szCs w:val="24"/>
                <w:shd w:val="clear" w:color="auto" w:fill="FFFFFF"/>
                <w:lang w:eastAsia="ru-RU"/>
              </w:rPr>
              <w:t>Выявлять (распознавать)</w:t>
            </w:r>
            <w:r w:rsidRPr="00FB5873">
              <w:rPr>
                <w:rFonts w:ascii="Times New Roman" w:eastAsia="Times New Roman" w:hAnsi="Times New Roman" w:cs="Times New Roman"/>
                <w:bCs/>
                <w:spacing w:val="-20"/>
                <w:sz w:val="24"/>
                <w:szCs w:val="24"/>
                <w:shd w:val="clear" w:color="auto" w:fill="FFFFFF"/>
                <w:lang w:eastAsia="ru-RU"/>
              </w:rPr>
              <w:t xml:space="preserve"> особенности музыкального языка, музыкальной драматургии, средства музыкальной выразительности.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Называть</w:t>
            </w:r>
            <w:r w:rsidRPr="00FB5873">
              <w:rPr>
                <w:rFonts w:ascii="Times New Roman" w:eastAsia="Times New Roman" w:hAnsi="Times New Roman" w:cs="Times New Roman"/>
                <w:sz w:val="24"/>
                <w:szCs w:val="24"/>
                <w:shd w:val="clear" w:color="auto" w:fill="FFFFFF"/>
                <w:lang w:eastAsia="ru-RU"/>
              </w:rPr>
              <w:t xml:space="preserve"> имена выдающихся отече</w:t>
            </w:r>
            <w:r w:rsidRPr="00FB5873">
              <w:rPr>
                <w:rFonts w:ascii="Times New Roman" w:eastAsia="Times New Roman" w:hAnsi="Times New Roman" w:cs="Times New Roman"/>
                <w:sz w:val="24"/>
                <w:szCs w:val="24"/>
                <w:shd w:val="clear" w:color="auto" w:fill="FFFFFF"/>
                <w:lang w:eastAsia="ru-RU"/>
              </w:rPr>
              <w:softHyphen/>
              <w:t>ственных и зарубежных композиторов и исполнителей,</w:t>
            </w:r>
            <w:r w:rsidRPr="00FB5873">
              <w:rPr>
                <w:rFonts w:ascii="Times New Roman" w:eastAsia="Times New Roman" w:hAnsi="Times New Roman" w:cs="Times New Roman"/>
                <w:b/>
                <w:bCs/>
                <w:sz w:val="24"/>
                <w:szCs w:val="24"/>
                <w:shd w:val="clear" w:color="auto" w:fill="FFFFFF"/>
                <w:lang w:eastAsia="ru-RU"/>
              </w:rPr>
              <w:t xml:space="preserve"> узнавать</w:t>
            </w:r>
            <w:r w:rsidRPr="00FB5873">
              <w:rPr>
                <w:rFonts w:ascii="Times New Roman" w:eastAsia="Times New Roman" w:hAnsi="Times New Roman" w:cs="Times New Roman"/>
                <w:sz w:val="24"/>
                <w:szCs w:val="24"/>
                <w:shd w:val="clear" w:color="auto" w:fill="FFFFFF"/>
                <w:lang w:eastAsia="ru-RU"/>
              </w:rPr>
              <w:t xml:space="preserve"> наиболее значи</w:t>
            </w:r>
            <w:r w:rsidRPr="00FB5873">
              <w:rPr>
                <w:rFonts w:ascii="Times New Roman" w:eastAsia="Times New Roman" w:hAnsi="Times New Roman" w:cs="Times New Roman"/>
                <w:sz w:val="24"/>
                <w:szCs w:val="24"/>
                <w:shd w:val="clear" w:color="auto" w:fill="FFFFFF"/>
                <w:lang w:eastAsia="ru-RU"/>
              </w:rPr>
              <w:softHyphen/>
              <w:t>мые их произведения и интерпретации.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Исполнять</w:t>
            </w:r>
            <w:r w:rsidRPr="00FB5873">
              <w:rPr>
                <w:rFonts w:ascii="Times New Roman" w:eastAsia="Times New Roman" w:hAnsi="Times New Roman" w:cs="Times New Roman"/>
                <w:sz w:val="24"/>
                <w:szCs w:val="24"/>
                <w:shd w:val="clear" w:color="auto" w:fill="FFFFFF"/>
                <w:lang w:eastAsia="ru-RU"/>
              </w:rPr>
              <w:t xml:space="preserve"> народные и современные песни, знакомые мелодии изученных классических произведений.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Анализировать</w:t>
            </w:r>
            <w:r w:rsidRPr="00FB5873">
              <w:rPr>
                <w:rFonts w:ascii="Times New Roman" w:eastAsia="Times New Roman" w:hAnsi="Times New Roman" w:cs="Times New Roman"/>
                <w:sz w:val="24"/>
                <w:szCs w:val="24"/>
                <w:shd w:val="clear" w:color="auto" w:fill="FFFFFF"/>
                <w:lang w:eastAsia="ru-RU"/>
              </w:rPr>
              <w:t xml:space="preserve"> и</w:t>
            </w:r>
            <w:r w:rsidRPr="00FB5873">
              <w:rPr>
                <w:rFonts w:ascii="Times New Roman" w:eastAsia="Times New Roman" w:hAnsi="Times New Roman" w:cs="Times New Roman"/>
                <w:b/>
                <w:bCs/>
                <w:sz w:val="24"/>
                <w:szCs w:val="24"/>
                <w:shd w:val="clear" w:color="auto" w:fill="FFFFFF"/>
                <w:lang w:eastAsia="ru-RU"/>
              </w:rPr>
              <w:t xml:space="preserve"> обобщать</w:t>
            </w:r>
            <w:r w:rsidRPr="00FB5873">
              <w:rPr>
                <w:rFonts w:ascii="Times New Roman" w:eastAsia="Times New Roman" w:hAnsi="Times New Roman" w:cs="Times New Roman"/>
                <w:sz w:val="24"/>
                <w:szCs w:val="24"/>
                <w:shd w:val="clear" w:color="auto" w:fill="FFFFFF"/>
                <w:lang w:eastAsia="ru-RU"/>
              </w:rPr>
              <w:t xml:space="preserve"> много</w:t>
            </w:r>
            <w:r w:rsidRPr="00FB5873">
              <w:rPr>
                <w:rFonts w:ascii="Times New Roman" w:eastAsia="Times New Roman" w:hAnsi="Times New Roman" w:cs="Times New Roman"/>
                <w:sz w:val="24"/>
                <w:szCs w:val="24"/>
                <w:shd w:val="clear" w:color="auto" w:fill="FFFFFF"/>
                <w:lang w:eastAsia="ru-RU"/>
              </w:rPr>
              <w:softHyphen/>
              <w:t>образие связей музыки, литературы и изобразительного искусства.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Творчески</w:t>
            </w:r>
            <w:r w:rsidRPr="00FB5873">
              <w:rPr>
                <w:rFonts w:ascii="Times New Roman" w:eastAsia="Times New Roman" w:hAnsi="Times New Roman" w:cs="Times New Roman"/>
                <w:b/>
                <w:bCs/>
                <w:sz w:val="24"/>
                <w:szCs w:val="24"/>
                <w:shd w:val="clear" w:color="auto" w:fill="FFFFFF"/>
                <w:lang w:eastAsia="ru-RU"/>
              </w:rPr>
              <w:t xml:space="preserve"> интерпретировать</w:t>
            </w:r>
            <w:r w:rsidRPr="00FB5873">
              <w:rPr>
                <w:rFonts w:ascii="Times New Roman" w:eastAsia="Times New Roman" w:hAnsi="Times New Roman" w:cs="Times New Roman"/>
                <w:sz w:val="24"/>
                <w:szCs w:val="24"/>
                <w:shd w:val="clear" w:color="auto" w:fill="FFFFFF"/>
                <w:lang w:eastAsia="ru-RU"/>
              </w:rPr>
              <w:t xml:space="preserve"> содер</w:t>
            </w:r>
            <w:r w:rsidRPr="00FB5873">
              <w:rPr>
                <w:rFonts w:ascii="Times New Roman" w:eastAsia="Times New Roman" w:hAnsi="Times New Roman" w:cs="Times New Roman"/>
                <w:sz w:val="24"/>
                <w:szCs w:val="24"/>
                <w:shd w:val="clear" w:color="auto" w:fill="FFFFFF"/>
                <w:lang w:eastAsia="ru-RU"/>
              </w:rPr>
              <w:softHyphen/>
              <w:t>жание музыкальных произведений, ис</w:t>
            </w:r>
            <w:r w:rsidRPr="00FB5873">
              <w:rPr>
                <w:rFonts w:ascii="Times New Roman" w:eastAsia="Times New Roman" w:hAnsi="Times New Roman" w:cs="Times New Roman"/>
                <w:sz w:val="24"/>
                <w:szCs w:val="24"/>
                <w:shd w:val="clear" w:color="auto" w:fill="FFFFFF"/>
                <w:lang w:eastAsia="ru-RU"/>
              </w:rPr>
              <w:softHyphen/>
              <w:t>пользуя приемы пластического интони</w:t>
            </w:r>
            <w:r w:rsidRPr="00FB5873">
              <w:rPr>
                <w:rFonts w:ascii="Times New Roman" w:eastAsia="Times New Roman" w:hAnsi="Times New Roman" w:cs="Times New Roman"/>
                <w:sz w:val="24"/>
                <w:szCs w:val="24"/>
                <w:shd w:val="clear" w:color="auto" w:fill="FFFFFF"/>
                <w:lang w:eastAsia="ru-RU"/>
              </w:rPr>
              <w:softHyphen/>
              <w:t>рования, музыкально-ритмического дви</w:t>
            </w:r>
            <w:r w:rsidRPr="00FB5873">
              <w:rPr>
                <w:rFonts w:ascii="Times New Roman" w:eastAsia="Times New Roman" w:hAnsi="Times New Roman" w:cs="Times New Roman"/>
                <w:sz w:val="24"/>
                <w:szCs w:val="24"/>
                <w:shd w:val="clear" w:color="auto" w:fill="FFFFFF"/>
                <w:lang w:eastAsia="ru-RU"/>
              </w:rPr>
              <w:softHyphen/>
              <w:t>жения, импровизации.</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sz w:val="24"/>
                <w:szCs w:val="24"/>
                <w:lang w:eastAsia="ru-RU"/>
              </w:rPr>
              <w:t>Использовать</w:t>
            </w:r>
            <w:r w:rsidRPr="00FB5873">
              <w:rPr>
                <w:rFonts w:ascii="Times New Roman" w:eastAsia="Times New Roman" w:hAnsi="Times New Roman" w:cs="Times New Roman"/>
                <w:sz w:val="24"/>
                <w:szCs w:val="24"/>
                <w:lang w:eastAsia="ru-RU"/>
              </w:rPr>
              <w:t xml:space="preserve"> различные формы индивидуального, группового и коллективного </w:t>
            </w:r>
            <w:proofErr w:type="spellStart"/>
            <w:r w:rsidRPr="00FB5873">
              <w:rPr>
                <w:rFonts w:ascii="Times New Roman" w:eastAsia="Times New Roman" w:hAnsi="Times New Roman" w:cs="Times New Roman"/>
                <w:sz w:val="24"/>
                <w:szCs w:val="24"/>
                <w:lang w:eastAsia="ru-RU"/>
              </w:rPr>
              <w:t>музицирования</w:t>
            </w:r>
            <w:proofErr w:type="spellEnd"/>
            <w:r w:rsidRPr="00FB5873">
              <w:rPr>
                <w:rFonts w:ascii="Times New Roman" w:eastAsia="Times New Roman" w:hAnsi="Times New Roman" w:cs="Times New Roman"/>
                <w:sz w:val="24"/>
                <w:szCs w:val="24"/>
                <w:lang w:eastAsia="ru-RU"/>
              </w:rPr>
              <w:t>.</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sz w:val="24"/>
                <w:szCs w:val="24"/>
                <w:lang w:eastAsia="ru-RU"/>
              </w:rPr>
              <w:t>Решать</w:t>
            </w:r>
            <w:r w:rsidRPr="00FB5873">
              <w:rPr>
                <w:rFonts w:ascii="Times New Roman" w:eastAsia="Times New Roman" w:hAnsi="Times New Roman" w:cs="Times New Roman"/>
                <w:sz w:val="24"/>
                <w:szCs w:val="24"/>
                <w:lang w:eastAsia="ru-RU"/>
              </w:rPr>
              <w:t xml:space="preserve"> творческие задачи.</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sz w:val="24"/>
                <w:szCs w:val="24"/>
                <w:lang w:eastAsia="ru-RU"/>
              </w:rPr>
              <w:t>Участвовать</w:t>
            </w:r>
            <w:r w:rsidRPr="00FB5873">
              <w:rPr>
                <w:rFonts w:ascii="Times New Roman" w:eastAsia="Times New Roman" w:hAnsi="Times New Roman" w:cs="Times New Roman"/>
                <w:sz w:val="24"/>
                <w:szCs w:val="24"/>
                <w:lang w:eastAsia="ru-RU"/>
              </w:rPr>
              <w:t xml:space="preserve"> в исследовательских проектах.</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Выявлять</w:t>
            </w:r>
            <w:r w:rsidRPr="00FB5873">
              <w:rPr>
                <w:rFonts w:ascii="Times New Roman" w:eastAsia="Times New Roman" w:hAnsi="Times New Roman" w:cs="Times New Roman"/>
                <w:sz w:val="24"/>
                <w:szCs w:val="24"/>
                <w:shd w:val="clear" w:color="auto" w:fill="FFFFFF"/>
                <w:lang w:eastAsia="ru-RU"/>
              </w:rPr>
              <w:t xml:space="preserve"> особенности взаимодей</w:t>
            </w:r>
            <w:r w:rsidRPr="00FB5873">
              <w:rPr>
                <w:rFonts w:ascii="Times New Roman" w:eastAsia="Times New Roman" w:hAnsi="Times New Roman" w:cs="Times New Roman"/>
                <w:sz w:val="24"/>
                <w:szCs w:val="24"/>
                <w:shd w:val="clear" w:color="auto" w:fill="FFFFFF"/>
                <w:lang w:eastAsia="ru-RU"/>
              </w:rPr>
              <w:softHyphen/>
              <w:t>ствия музыки с другими видами искус</w:t>
            </w:r>
            <w:r w:rsidRPr="00FB5873">
              <w:rPr>
                <w:rFonts w:ascii="Times New Roman" w:eastAsia="Times New Roman" w:hAnsi="Times New Roman" w:cs="Times New Roman"/>
                <w:sz w:val="24"/>
                <w:szCs w:val="24"/>
                <w:shd w:val="clear" w:color="auto" w:fill="FFFFFF"/>
                <w:lang w:eastAsia="ru-RU"/>
              </w:rPr>
              <w:softHyphen/>
              <w:t>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Анализировать</w:t>
            </w:r>
            <w:r w:rsidRPr="00FB5873">
              <w:rPr>
                <w:rFonts w:ascii="Times New Roman" w:eastAsia="Times New Roman" w:hAnsi="Times New Roman" w:cs="Times New Roman"/>
                <w:sz w:val="24"/>
                <w:szCs w:val="24"/>
                <w:shd w:val="clear" w:color="auto" w:fill="FFFFFF"/>
                <w:lang w:eastAsia="ru-RU"/>
              </w:rPr>
              <w:t xml:space="preserve"> художественно- образное содержание, музыкальный язык про</w:t>
            </w:r>
            <w:r w:rsidRPr="00FB5873">
              <w:rPr>
                <w:rFonts w:ascii="Times New Roman" w:eastAsia="Times New Roman" w:hAnsi="Times New Roman" w:cs="Times New Roman"/>
                <w:sz w:val="24"/>
                <w:szCs w:val="24"/>
                <w:shd w:val="clear" w:color="auto" w:fill="FFFFFF"/>
                <w:lang w:eastAsia="ru-RU"/>
              </w:rPr>
              <w:softHyphen/>
              <w:t>изведений мирового музыкального ис</w:t>
            </w:r>
            <w:r w:rsidRPr="00FB5873">
              <w:rPr>
                <w:rFonts w:ascii="Times New Roman" w:eastAsia="Times New Roman" w:hAnsi="Times New Roman" w:cs="Times New Roman"/>
                <w:sz w:val="24"/>
                <w:szCs w:val="24"/>
                <w:shd w:val="clear" w:color="auto" w:fill="FFFFFF"/>
                <w:lang w:eastAsia="ru-RU"/>
              </w:rPr>
              <w:softHyphen/>
              <w:t>кусства.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Осуществлять</w:t>
            </w:r>
            <w:r w:rsidRPr="00FB5873">
              <w:rPr>
                <w:rFonts w:ascii="Times New Roman" w:eastAsia="Times New Roman" w:hAnsi="Times New Roman" w:cs="Times New Roman"/>
                <w:sz w:val="24"/>
                <w:szCs w:val="24"/>
                <w:shd w:val="clear" w:color="auto" w:fill="FFFFFF"/>
                <w:lang w:eastAsia="ru-RU"/>
              </w:rPr>
              <w:t xml:space="preserve"> поиск музыкально- образовательной информации в справоч</w:t>
            </w:r>
            <w:r w:rsidRPr="00FB5873">
              <w:rPr>
                <w:rFonts w:ascii="Times New Roman" w:eastAsia="Times New Roman" w:hAnsi="Times New Roman" w:cs="Times New Roman"/>
                <w:sz w:val="24"/>
                <w:szCs w:val="24"/>
                <w:shd w:val="clear" w:color="auto" w:fill="FFFFFF"/>
                <w:lang w:eastAsia="ru-RU"/>
              </w:rPr>
              <w:softHyphen/>
              <w:t>ной литературе и Интернете в рамках изучаемой темы.</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Самостоятельно</w:t>
            </w:r>
            <w:r w:rsidRPr="00FB5873">
              <w:rPr>
                <w:rFonts w:ascii="Times New Roman" w:eastAsia="Times New Roman" w:hAnsi="Times New Roman" w:cs="Times New Roman"/>
                <w:b/>
                <w:bCs/>
                <w:sz w:val="24"/>
                <w:szCs w:val="24"/>
                <w:shd w:val="clear" w:color="auto" w:fill="FFFFFF"/>
                <w:lang w:eastAsia="ru-RU"/>
              </w:rPr>
              <w:t xml:space="preserve"> исследовать</w:t>
            </w:r>
            <w:r w:rsidRPr="00FB5873">
              <w:rPr>
                <w:rFonts w:ascii="Times New Roman" w:eastAsia="Times New Roman" w:hAnsi="Times New Roman" w:cs="Times New Roman"/>
                <w:sz w:val="24"/>
                <w:szCs w:val="24"/>
                <w:shd w:val="clear" w:color="auto" w:fill="FFFFFF"/>
                <w:lang w:eastAsia="ru-RU"/>
              </w:rPr>
              <w:t xml:space="preserve"> твор</w:t>
            </w:r>
            <w:r w:rsidRPr="00FB5873">
              <w:rPr>
                <w:rFonts w:ascii="Times New Roman" w:eastAsia="Times New Roman" w:hAnsi="Times New Roman" w:cs="Times New Roman"/>
                <w:sz w:val="24"/>
                <w:szCs w:val="24"/>
                <w:shd w:val="clear" w:color="auto" w:fill="FFFFFF"/>
                <w:lang w:eastAsia="ru-RU"/>
              </w:rPr>
              <w:softHyphen/>
              <w:t>ческие биографии композиторов, испол</w:t>
            </w:r>
            <w:r w:rsidRPr="00FB5873">
              <w:rPr>
                <w:rFonts w:ascii="Times New Roman" w:eastAsia="Times New Roman" w:hAnsi="Times New Roman" w:cs="Times New Roman"/>
                <w:sz w:val="24"/>
                <w:szCs w:val="24"/>
                <w:shd w:val="clear" w:color="auto" w:fill="FFFFFF"/>
                <w:lang w:eastAsia="ru-RU"/>
              </w:rPr>
              <w:softHyphen/>
              <w:t>нителей, исполнительских коллективов.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Собирать</w:t>
            </w:r>
            <w:r w:rsidRPr="00FB5873">
              <w:rPr>
                <w:rFonts w:ascii="Times New Roman" w:eastAsia="Times New Roman" w:hAnsi="Times New Roman" w:cs="Times New Roman"/>
                <w:sz w:val="24"/>
                <w:szCs w:val="24"/>
                <w:shd w:val="clear" w:color="auto" w:fill="FFFFFF"/>
                <w:lang w:eastAsia="ru-RU"/>
              </w:rPr>
              <w:t xml:space="preserve"> коллекции классических произведений.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Проявлять</w:t>
            </w:r>
            <w:r w:rsidRPr="00FB5873">
              <w:rPr>
                <w:rFonts w:ascii="Times New Roman" w:eastAsia="Times New Roman" w:hAnsi="Times New Roman" w:cs="Times New Roman"/>
                <w:sz w:val="24"/>
                <w:szCs w:val="24"/>
                <w:shd w:val="clear" w:color="auto" w:fill="FFFFFF"/>
                <w:lang w:eastAsia="ru-RU"/>
              </w:rPr>
              <w:t xml:space="preserve"> творческую инициативу в подготовке и проведении музыкальных конкурсов, фестивалей в классе, школе и т.п.</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Применять</w:t>
            </w:r>
            <w:r w:rsidRPr="00FB5873">
              <w:rPr>
                <w:rFonts w:ascii="Times New Roman" w:eastAsia="Times New Roman" w:hAnsi="Times New Roman" w:cs="Times New Roman"/>
                <w:sz w:val="24"/>
                <w:szCs w:val="24"/>
                <w:shd w:val="clear" w:color="auto" w:fill="FFFFFF"/>
                <w:lang w:eastAsia="ru-RU"/>
              </w:rPr>
              <w:t xml:space="preserve"> информационно-комму</w:t>
            </w:r>
            <w:r w:rsidRPr="00FB5873">
              <w:rPr>
                <w:rFonts w:ascii="Times New Roman" w:eastAsia="Times New Roman" w:hAnsi="Times New Roman" w:cs="Times New Roman"/>
                <w:sz w:val="24"/>
                <w:szCs w:val="24"/>
                <w:shd w:val="clear" w:color="auto" w:fill="FFFFFF"/>
                <w:lang w:eastAsia="ru-RU"/>
              </w:rPr>
              <w:softHyphen/>
              <w:t>никационные технологии для музыкаль</w:t>
            </w:r>
            <w:r w:rsidRPr="00FB5873">
              <w:rPr>
                <w:rFonts w:ascii="Times New Roman" w:eastAsia="Times New Roman" w:hAnsi="Times New Roman" w:cs="Times New Roman"/>
                <w:sz w:val="24"/>
                <w:szCs w:val="24"/>
                <w:shd w:val="clear" w:color="auto" w:fill="FFFFFF"/>
                <w:lang w:eastAsia="ru-RU"/>
              </w:rPr>
              <w:softHyphen/>
              <w:t>ного самообразования.</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1"/>
                <w:szCs w:val="21"/>
                <w:lang w:eastAsia="ru-RU"/>
              </w:rPr>
            </w:pPr>
            <w:r w:rsidRPr="00FB5873">
              <w:rPr>
                <w:rFonts w:ascii="Times New Roman" w:eastAsia="Times New Roman" w:hAnsi="Times New Roman" w:cs="Times New Roman"/>
                <w:b/>
                <w:bCs/>
                <w:sz w:val="21"/>
                <w:szCs w:val="21"/>
                <w:shd w:val="clear" w:color="auto" w:fill="FFFFFF"/>
                <w:lang w:eastAsia="ru-RU"/>
              </w:rPr>
              <w:t>Заниматься</w:t>
            </w:r>
            <w:r w:rsidRPr="00FB5873">
              <w:rPr>
                <w:rFonts w:ascii="Times New Roman" w:eastAsia="Times New Roman" w:hAnsi="Times New Roman" w:cs="Times New Roman"/>
                <w:sz w:val="21"/>
                <w:szCs w:val="21"/>
                <w:lang w:eastAsia="ru-RU"/>
              </w:rPr>
              <w:t xml:space="preserve"> музыкально-просветительской деятельностью с младшими школьниками, сверстниками, родителями, жителями микрорайона.</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1"/>
                <w:szCs w:val="21"/>
                <w:lang w:eastAsia="ru-RU"/>
              </w:rPr>
            </w:pPr>
            <w:r w:rsidRPr="00FB5873">
              <w:rPr>
                <w:rFonts w:ascii="Times New Roman" w:eastAsia="Times New Roman" w:hAnsi="Times New Roman" w:cs="Times New Roman"/>
                <w:b/>
                <w:sz w:val="21"/>
                <w:szCs w:val="21"/>
                <w:lang w:eastAsia="ru-RU"/>
              </w:rPr>
              <w:t xml:space="preserve">Использовать </w:t>
            </w:r>
            <w:r w:rsidRPr="00FB5873">
              <w:rPr>
                <w:rFonts w:ascii="Times New Roman" w:eastAsia="Times New Roman" w:hAnsi="Times New Roman" w:cs="Times New Roman"/>
                <w:sz w:val="21"/>
                <w:szCs w:val="21"/>
                <w:lang w:eastAsia="ru-RU"/>
              </w:rPr>
              <w:t xml:space="preserve">различные формы </w:t>
            </w:r>
            <w:proofErr w:type="spellStart"/>
            <w:proofErr w:type="gramStart"/>
            <w:r w:rsidRPr="00FB5873">
              <w:rPr>
                <w:rFonts w:ascii="Times New Roman" w:eastAsia="Times New Roman" w:hAnsi="Times New Roman" w:cs="Times New Roman"/>
                <w:sz w:val="21"/>
                <w:szCs w:val="21"/>
                <w:lang w:eastAsia="ru-RU"/>
              </w:rPr>
              <w:t>музицирования</w:t>
            </w:r>
            <w:proofErr w:type="spellEnd"/>
            <w:r w:rsidRPr="00FB5873">
              <w:rPr>
                <w:rFonts w:ascii="Times New Roman" w:eastAsia="Times New Roman" w:hAnsi="Times New Roman" w:cs="Times New Roman"/>
                <w:sz w:val="21"/>
                <w:szCs w:val="21"/>
                <w:lang w:eastAsia="ru-RU"/>
              </w:rPr>
              <w:t xml:space="preserve">  и</w:t>
            </w:r>
            <w:proofErr w:type="gramEnd"/>
            <w:r w:rsidRPr="00FB5873">
              <w:rPr>
                <w:rFonts w:ascii="Times New Roman" w:eastAsia="Times New Roman" w:hAnsi="Times New Roman" w:cs="Times New Roman"/>
                <w:sz w:val="21"/>
                <w:szCs w:val="21"/>
                <w:lang w:eastAsia="ru-RU"/>
              </w:rPr>
              <w:t xml:space="preserve"> творческих заданий в процессе освоения содержания музыкальных произведений.</w:t>
            </w:r>
          </w:p>
          <w:p w:rsidR="00FB5873" w:rsidRPr="00FB5873" w:rsidRDefault="00FB5873" w:rsidP="00FB5873">
            <w:pPr>
              <w:shd w:val="clear" w:color="auto" w:fill="FFFFFF"/>
              <w:spacing w:after="0" w:line="278" w:lineRule="exact"/>
              <w:rPr>
                <w:rFonts w:ascii="Times New Roman" w:eastAsia="Times New Roman" w:hAnsi="Times New Roman" w:cs="Times New Roman"/>
                <w:sz w:val="21"/>
                <w:szCs w:val="21"/>
                <w:lang w:eastAsia="ru-RU"/>
              </w:rPr>
            </w:pPr>
          </w:p>
          <w:p w:rsid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p>
          <w:p w:rsidR="00704862" w:rsidRDefault="00704862" w:rsidP="00FB5873">
            <w:pPr>
              <w:shd w:val="clear" w:color="auto" w:fill="FFFFFF"/>
              <w:spacing w:after="0" w:line="278" w:lineRule="exact"/>
              <w:rPr>
                <w:rFonts w:ascii="Times New Roman" w:eastAsia="Times New Roman" w:hAnsi="Times New Roman" w:cs="Times New Roman"/>
                <w:sz w:val="24"/>
                <w:szCs w:val="24"/>
                <w:lang w:eastAsia="ru-RU"/>
              </w:rPr>
            </w:pPr>
          </w:p>
          <w:p w:rsidR="00704862" w:rsidRPr="00FB5873" w:rsidRDefault="00704862" w:rsidP="00FB5873">
            <w:pPr>
              <w:shd w:val="clear" w:color="auto" w:fill="FFFFFF"/>
              <w:spacing w:after="0" w:line="278" w:lineRule="exact"/>
              <w:rPr>
                <w:rFonts w:ascii="Times New Roman" w:eastAsia="Times New Roman" w:hAnsi="Times New Roman" w:cs="Times New Roman"/>
                <w:sz w:val="24"/>
                <w:szCs w:val="24"/>
                <w:lang w:eastAsia="ru-RU"/>
              </w:rPr>
            </w:pPr>
          </w:p>
        </w:tc>
      </w:tr>
      <w:tr w:rsidR="00FB5873" w:rsidRPr="00FB5873" w:rsidTr="00C5353A">
        <w:tc>
          <w:tcPr>
            <w:tcW w:w="14454" w:type="dxa"/>
            <w:gridSpan w:val="2"/>
          </w:tcPr>
          <w:p w:rsidR="00FB5873" w:rsidRPr="00FB5873" w:rsidRDefault="00FB5873" w:rsidP="00FB5873">
            <w:pPr>
              <w:shd w:val="clear" w:color="auto" w:fill="FFFFFF"/>
              <w:spacing w:after="0" w:line="278" w:lineRule="exact"/>
              <w:jc w:val="center"/>
              <w:rPr>
                <w:rFonts w:ascii="Times New Roman" w:eastAsia="Times New Roman" w:hAnsi="Times New Roman" w:cs="Times New Roman"/>
                <w:b/>
                <w:sz w:val="24"/>
                <w:szCs w:val="24"/>
                <w:lang w:eastAsia="ru-RU"/>
              </w:rPr>
            </w:pPr>
            <w:r w:rsidRPr="00FB5873">
              <w:rPr>
                <w:rFonts w:ascii="Times New Roman" w:eastAsia="Times New Roman" w:hAnsi="Times New Roman" w:cs="Times New Roman"/>
                <w:b/>
                <w:sz w:val="24"/>
                <w:szCs w:val="24"/>
                <w:lang w:eastAsia="ru-RU"/>
              </w:rPr>
              <w:lastRenderedPageBreak/>
              <w:t>Особенности драматургии камерной и симфонической музыки (18 ч)</w:t>
            </w:r>
          </w:p>
        </w:tc>
      </w:tr>
      <w:tr w:rsidR="00FB5873" w:rsidRPr="00FB5873" w:rsidTr="00C5353A">
        <w:tc>
          <w:tcPr>
            <w:tcW w:w="9776" w:type="dxa"/>
          </w:tcPr>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Музыкальная драматургия — развитие музыки.</w:t>
            </w:r>
            <w:r w:rsidRPr="00FB5873">
              <w:rPr>
                <w:rFonts w:ascii="Times New Roman" w:eastAsia="Times New Roman" w:hAnsi="Times New Roman" w:cs="Times New Roman"/>
                <w:sz w:val="24"/>
                <w:szCs w:val="24"/>
                <w:shd w:val="clear" w:color="auto" w:fill="FFFFFF"/>
                <w:lang w:eastAsia="ru-RU"/>
              </w:rPr>
              <w:t xml:space="preserve"> Два на</w:t>
            </w:r>
            <w:r w:rsidRPr="00FB5873">
              <w:rPr>
                <w:rFonts w:ascii="Times New Roman" w:eastAsia="Times New Roman" w:hAnsi="Times New Roman" w:cs="Times New Roman"/>
                <w:sz w:val="24"/>
                <w:szCs w:val="24"/>
                <w:shd w:val="clear" w:color="auto" w:fill="FFFFFF"/>
                <w:lang w:eastAsia="ru-RU"/>
              </w:rPr>
              <w:softHyphen/>
              <w:t>правления музыкальной культуры. Духовная музыка. Светская музыка.</w:t>
            </w:r>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Камерная инструментальная музыка. Этюд. Транскрипция.</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Циклические формы инструментальной музыки.</w:t>
            </w:r>
            <w:r w:rsidRPr="00FB5873">
              <w:rPr>
                <w:rFonts w:ascii="Times New Roman" w:eastAsia="Times New Roman" w:hAnsi="Times New Roman" w:cs="Times New Roman"/>
                <w:sz w:val="24"/>
                <w:szCs w:val="24"/>
                <w:shd w:val="clear" w:color="auto" w:fill="FFFFFF"/>
                <w:lang w:eastAsia="ru-RU"/>
              </w:rPr>
              <w:t xml:space="preserve"> «Кончер</w:t>
            </w:r>
            <w:r w:rsidRPr="00FB5873">
              <w:rPr>
                <w:rFonts w:ascii="Times New Roman" w:eastAsia="Times New Roman" w:hAnsi="Times New Roman" w:cs="Times New Roman"/>
                <w:sz w:val="24"/>
                <w:szCs w:val="24"/>
                <w:shd w:val="clear" w:color="auto" w:fill="FFFFFF"/>
                <w:lang w:eastAsia="ru-RU"/>
              </w:rPr>
              <w:softHyphen/>
              <w:t xml:space="preserve">то гроссо» А. </w:t>
            </w:r>
            <w:proofErr w:type="spellStart"/>
            <w:r w:rsidRPr="00FB5873">
              <w:rPr>
                <w:rFonts w:ascii="Times New Roman" w:eastAsia="Times New Roman" w:hAnsi="Times New Roman" w:cs="Times New Roman"/>
                <w:sz w:val="24"/>
                <w:szCs w:val="24"/>
                <w:shd w:val="clear" w:color="auto" w:fill="FFFFFF"/>
                <w:lang w:eastAsia="ru-RU"/>
              </w:rPr>
              <w:t>Шнитке</w:t>
            </w:r>
            <w:proofErr w:type="spellEnd"/>
            <w:r w:rsidRPr="00FB5873">
              <w:rPr>
                <w:rFonts w:ascii="Times New Roman" w:eastAsia="Times New Roman" w:hAnsi="Times New Roman" w:cs="Times New Roman"/>
                <w:sz w:val="24"/>
                <w:szCs w:val="24"/>
                <w:shd w:val="clear" w:color="auto" w:fill="FFFFFF"/>
                <w:lang w:eastAsia="ru-RU"/>
              </w:rPr>
              <w:t xml:space="preserve">. «Сюита в старинном стиле» А. </w:t>
            </w:r>
            <w:proofErr w:type="spellStart"/>
            <w:r w:rsidRPr="00FB5873">
              <w:rPr>
                <w:rFonts w:ascii="Times New Roman" w:eastAsia="Times New Roman" w:hAnsi="Times New Roman" w:cs="Times New Roman"/>
                <w:sz w:val="24"/>
                <w:szCs w:val="24"/>
                <w:shd w:val="clear" w:color="auto" w:fill="FFFFFF"/>
                <w:lang w:eastAsia="ru-RU"/>
              </w:rPr>
              <w:t>Шнитке</w:t>
            </w:r>
            <w:proofErr w:type="spellEnd"/>
            <w:r w:rsidRPr="00FB5873">
              <w:rPr>
                <w:rFonts w:ascii="Times New Roman" w:eastAsia="Times New Roman" w:hAnsi="Times New Roman" w:cs="Times New Roman"/>
                <w:sz w:val="24"/>
                <w:szCs w:val="24"/>
                <w:shd w:val="clear" w:color="auto" w:fill="FFFFFF"/>
                <w:lang w:eastAsia="ru-RU"/>
              </w:rPr>
              <w:t>. Соната. Соната № 8 («Патетическая») Л. Бетховена. Соната № 2 С. Прокофьева. Соната № 11 В.-А. Моцарта.</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Симфоническая музыка.</w:t>
            </w:r>
            <w:r w:rsidRPr="00FB5873">
              <w:rPr>
                <w:rFonts w:ascii="Times New Roman" w:eastAsia="Times New Roman" w:hAnsi="Times New Roman" w:cs="Times New Roman"/>
                <w:sz w:val="24"/>
                <w:szCs w:val="24"/>
                <w:shd w:val="clear" w:color="auto" w:fill="FFFFFF"/>
                <w:lang w:eastAsia="ru-RU"/>
              </w:rPr>
              <w:t xml:space="preserve"> Симфония №103 («С тремоло ли</w:t>
            </w:r>
            <w:r w:rsidRPr="00FB5873">
              <w:rPr>
                <w:rFonts w:ascii="Times New Roman" w:eastAsia="Times New Roman" w:hAnsi="Times New Roman" w:cs="Times New Roman"/>
                <w:sz w:val="24"/>
                <w:szCs w:val="24"/>
                <w:shd w:val="clear" w:color="auto" w:fill="FFFFFF"/>
                <w:lang w:eastAsia="ru-RU"/>
              </w:rPr>
              <w:softHyphen/>
              <w:t xml:space="preserve">тавр» Й. Гайдна. Симфония № 40 В.-А Моцарта. Симфония № 1 «Классическая» С. Прокофьева. Симфония № </w:t>
            </w:r>
            <w:smartTag w:uri="urn:schemas-microsoft-com:office:smarttags" w:element="metricconverter">
              <w:smartTagPr>
                <w:attr w:name="ProductID" w:val="5 Л"/>
              </w:smartTagPr>
              <w:r w:rsidRPr="00FB5873">
                <w:rPr>
                  <w:rFonts w:ascii="Times New Roman" w:eastAsia="Times New Roman" w:hAnsi="Times New Roman" w:cs="Times New Roman"/>
                  <w:sz w:val="24"/>
                  <w:szCs w:val="24"/>
                  <w:shd w:val="clear" w:color="auto" w:fill="FFFFFF"/>
                  <w:lang w:eastAsia="ru-RU"/>
                </w:rPr>
                <w:t>5 Л</w:t>
              </w:r>
            </w:smartTag>
            <w:r w:rsidRPr="00FB5873">
              <w:rPr>
                <w:rFonts w:ascii="Times New Roman" w:eastAsia="Times New Roman" w:hAnsi="Times New Roman" w:cs="Times New Roman"/>
                <w:sz w:val="24"/>
                <w:szCs w:val="24"/>
                <w:shd w:val="clear" w:color="auto" w:fill="FFFFFF"/>
                <w:lang w:eastAsia="ru-RU"/>
              </w:rPr>
              <w:t>. Бетховена. Симфония № 8 («Неоконченная»)</w:t>
            </w:r>
            <w:r w:rsidRPr="00FB5873">
              <w:rPr>
                <w:rFonts w:ascii="Times New Roman" w:eastAsia="Times New Roman" w:hAnsi="Times New Roman" w:cs="Times New Roman"/>
                <w:b/>
                <w:bCs/>
                <w:sz w:val="24"/>
                <w:szCs w:val="24"/>
                <w:shd w:val="clear" w:color="auto" w:fill="FFFFFF"/>
                <w:lang w:eastAsia="ru-RU"/>
              </w:rPr>
              <w:t xml:space="preserve"> Ф.</w:t>
            </w:r>
            <w:r w:rsidRPr="00FB5873">
              <w:rPr>
                <w:rFonts w:ascii="Times New Roman" w:eastAsia="Times New Roman" w:hAnsi="Times New Roman" w:cs="Times New Roman"/>
                <w:sz w:val="24"/>
                <w:szCs w:val="24"/>
                <w:shd w:val="clear" w:color="auto" w:fill="FFFFFF"/>
                <w:lang w:eastAsia="ru-RU"/>
              </w:rPr>
              <w:t xml:space="preserve"> Шуберта. Симфония № 1 В. </w:t>
            </w:r>
            <w:proofErr w:type="spellStart"/>
            <w:r w:rsidRPr="00FB5873">
              <w:rPr>
                <w:rFonts w:ascii="Times New Roman" w:eastAsia="Times New Roman" w:hAnsi="Times New Roman" w:cs="Times New Roman"/>
                <w:sz w:val="24"/>
                <w:szCs w:val="24"/>
                <w:shd w:val="clear" w:color="auto" w:fill="FFFFFF"/>
                <w:lang w:eastAsia="ru-RU"/>
              </w:rPr>
              <w:t>Калинникова</w:t>
            </w:r>
            <w:proofErr w:type="spellEnd"/>
            <w:r w:rsidRPr="00FB5873">
              <w:rPr>
                <w:rFonts w:ascii="Times New Roman" w:eastAsia="Times New Roman" w:hAnsi="Times New Roman" w:cs="Times New Roman"/>
                <w:sz w:val="24"/>
                <w:szCs w:val="24"/>
                <w:shd w:val="clear" w:color="auto" w:fill="FFFFFF"/>
                <w:lang w:eastAsia="ru-RU"/>
              </w:rPr>
              <w:t>. Картинная галерея. Симфония № 5 П. Чайко</w:t>
            </w:r>
            <w:r w:rsidRPr="00FB5873">
              <w:rPr>
                <w:rFonts w:ascii="Times New Roman" w:eastAsia="Times New Roman" w:hAnsi="Times New Roman" w:cs="Times New Roman"/>
                <w:sz w:val="24"/>
                <w:szCs w:val="24"/>
                <w:shd w:val="clear" w:color="auto" w:fill="FFFFFF"/>
                <w:lang w:eastAsia="ru-RU"/>
              </w:rPr>
              <w:softHyphen/>
              <w:t>вского. Симфония № 7 («Ленинградская») Д. Шостаковича.</w:t>
            </w:r>
          </w:p>
          <w:p w:rsidR="00FB5873" w:rsidRPr="00FB5873" w:rsidRDefault="00FB5873" w:rsidP="00FB5873">
            <w:pPr>
              <w:spacing w:after="0" w:line="240" w:lineRule="auto"/>
              <w:ind w:lef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Симфоническая картина. «Празднества» К. Дебюсси.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Инструментальный концерт. Концерт для скрипки с оркест</w:t>
            </w:r>
            <w:r w:rsidRPr="00FB5873">
              <w:rPr>
                <w:rFonts w:ascii="Times New Roman" w:eastAsia="Times New Roman" w:hAnsi="Times New Roman" w:cs="Times New Roman"/>
                <w:sz w:val="24"/>
                <w:szCs w:val="24"/>
                <w:shd w:val="clear" w:color="auto" w:fill="FFFFFF"/>
                <w:lang w:eastAsia="ru-RU"/>
              </w:rPr>
              <w:softHyphen/>
              <w:t>ром А. Хачатуряна. «Рапсодия в стиле блюз» Дж. Гершвина.</w:t>
            </w:r>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Музыка народов мира.</w:t>
            </w:r>
          </w:p>
          <w:p w:rsidR="00FB5873" w:rsidRPr="00FB5873" w:rsidRDefault="00FB5873" w:rsidP="00FB5873">
            <w:pPr>
              <w:spacing w:after="0" w:line="240" w:lineRule="auto"/>
              <w:ind w:left="20" w:firstLine="28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Популярные хиты из мюзиклов и рок-опер.</w:t>
            </w:r>
          </w:p>
          <w:p w:rsidR="00FB5873" w:rsidRPr="00FB5873" w:rsidRDefault="00FB5873" w:rsidP="00FB5873">
            <w:pPr>
              <w:spacing w:after="0" w:line="240" w:lineRule="auto"/>
              <w:ind w:left="20" w:firstLine="30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Исследовательский проект (вне сетки часов).</w:t>
            </w:r>
          </w:p>
          <w:p w:rsidR="00FB5873" w:rsidRPr="00FB5873" w:rsidRDefault="00FB5873" w:rsidP="00FB5873">
            <w:pPr>
              <w:spacing w:after="0" w:line="240" w:lineRule="auto"/>
              <w:ind w:left="20" w:firstLine="300"/>
              <w:jc w:val="both"/>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Пусть музыка звучит!</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Раскрываются следующие содержательные линии:</w:t>
            </w:r>
            <w:r w:rsidRPr="00FB5873">
              <w:rPr>
                <w:rFonts w:ascii="Times New Roman" w:eastAsia="Times New Roman" w:hAnsi="Times New Roman" w:cs="Times New Roman"/>
                <w:sz w:val="24"/>
                <w:szCs w:val="24"/>
                <w:shd w:val="clear" w:color="auto" w:fill="FFFFFF"/>
                <w:lang w:eastAsia="ru-RU"/>
              </w:rPr>
              <w:t xml:space="preserve"> Сонат</w:t>
            </w:r>
            <w:r w:rsidRPr="00FB5873">
              <w:rPr>
                <w:rFonts w:ascii="Times New Roman" w:eastAsia="Times New Roman" w:hAnsi="Times New Roman" w:cs="Times New Roman"/>
                <w:sz w:val="24"/>
                <w:szCs w:val="24"/>
                <w:shd w:val="clear" w:color="auto" w:fill="FFFFFF"/>
                <w:lang w:eastAsia="ru-RU"/>
              </w:rPr>
              <w:softHyphen/>
              <w:t>ная форма, симфоническая сюита, сонатно-симфонический цикл как формы воплощения и осмысления жизненных явлений и противоречий. Сопоставление драматургии крупных музы</w:t>
            </w:r>
            <w:r w:rsidRPr="00FB5873">
              <w:rPr>
                <w:rFonts w:ascii="Times New Roman" w:eastAsia="Times New Roman" w:hAnsi="Times New Roman" w:cs="Times New Roman"/>
                <w:sz w:val="24"/>
                <w:szCs w:val="24"/>
                <w:shd w:val="clear" w:color="auto" w:fill="FFFFFF"/>
                <w:lang w:eastAsia="ru-RU"/>
              </w:rPr>
              <w:softHyphen/>
              <w:t>кальных форм с особенностями развития музыки в вокальных и инструментальных жанрах.</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Стилизация как вид творческого воплощения художественно</w:t>
            </w:r>
            <w:r w:rsidRPr="00FB5873">
              <w:rPr>
                <w:rFonts w:ascii="Times New Roman" w:eastAsia="Times New Roman" w:hAnsi="Times New Roman" w:cs="Times New Roman"/>
                <w:sz w:val="24"/>
                <w:szCs w:val="24"/>
                <w:shd w:val="clear" w:color="auto" w:fill="FFFFFF"/>
                <w:lang w:eastAsia="ru-RU"/>
              </w:rPr>
              <w:softHyphen/>
              <w:t>го замысла: поэтизация искусства прошлого, воспроизведение национального или исторического колорита. Транскрипция как жанр классической музыки.</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proofErr w:type="spellStart"/>
            <w:r w:rsidRPr="00FB5873">
              <w:rPr>
                <w:rFonts w:ascii="Times New Roman" w:eastAsia="Times New Roman" w:hAnsi="Times New Roman" w:cs="Times New Roman"/>
                <w:sz w:val="24"/>
                <w:szCs w:val="24"/>
                <w:shd w:val="clear" w:color="auto" w:fill="FFFFFF"/>
                <w:lang w:eastAsia="ru-RU"/>
              </w:rPr>
              <w:t>Переинтонирование</w:t>
            </w:r>
            <w:proofErr w:type="spellEnd"/>
            <w:r w:rsidRPr="00FB5873">
              <w:rPr>
                <w:rFonts w:ascii="Times New Roman" w:eastAsia="Times New Roman" w:hAnsi="Times New Roman" w:cs="Times New Roman"/>
                <w:sz w:val="24"/>
                <w:szCs w:val="24"/>
                <w:shd w:val="clear" w:color="auto" w:fill="FFFFFF"/>
                <w:lang w:eastAsia="ru-RU"/>
              </w:rPr>
              <w:t xml:space="preserve"> классической музыки в современных об</w:t>
            </w:r>
            <w:r w:rsidRPr="00FB5873">
              <w:rPr>
                <w:rFonts w:ascii="Times New Roman" w:eastAsia="Times New Roman" w:hAnsi="Times New Roman" w:cs="Times New Roman"/>
                <w:sz w:val="24"/>
                <w:szCs w:val="24"/>
                <w:shd w:val="clear" w:color="auto" w:fill="FFFFFF"/>
                <w:lang w:eastAsia="ru-RU"/>
              </w:rPr>
              <w:softHyphen/>
              <w:t>работках. Сравнительные интерпретации. Мастерство исполни</w:t>
            </w:r>
            <w:r w:rsidRPr="00FB5873">
              <w:rPr>
                <w:rFonts w:ascii="Times New Roman" w:eastAsia="Times New Roman" w:hAnsi="Times New Roman" w:cs="Times New Roman"/>
                <w:sz w:val="24"/>
                <w:szCs w:val="24"/>
                <w:shd w:val="clear" w:color="auto" w:fill="FFFFFF"/>
                <w:lang w:eastAsia="ru-RU"/>
              </w:rPr>
              <w:softHyphen/>
              <w:t>теля: выдающиеся исполнители и исполнительские коллективы.</w:t>
            </w:r>
          </w:p>
          <w:p w:rsidR="00FB5873" w:rsidRPr="00FB5873" w:rsidRDefault="00FB5873" w:rsidP="00FB5873">
            <w:pPr>
              <w:framePr w:h="219" w:wrap="around" w:hAnchor="margin" w:x="1412" w:y="-1"/>
              <w:spacing w:after="0" w:line="240" w:lineRule="auto"/>
              <w:rPr>
                <w:rFonts w:ascii="Times New Roman" w:eastAsia="Times New Roman" w:hAnsi="Times New Roman" w:cs="Times New Roman"/>
                <w:b/>
                <w:bCs/>
                <w:spacing w:val="-10"/>
                <w:sz w:val="24"/>
                <w:szCs w:val="24"/>
                <w:shd w:val="clear" w:color="auto" w:fill="FFFFFF"/>
                <w:lang w:eastAsia="ru-RU"/>
              </w:rPr>
            </w:pPr>
            <w:r w:rsidRPr="00FB5873">
              <w:rPr>
                <w:rFonts w:ascii="Times New Roman" w:eastAsia="Times New Roman" w:hAnsi="Times New Roman" w:cs="Times New Roman"/>
                <w:b/>
                <w:bCs/>
                <w:spacing w:val="-10"/>
                <w:sz w:val="24"/>
                <w:szCs w:val="24"/>
                <w:shd w:val="clear" w:color="auto" w:fill="FFFFFF"/>
                <w:lang w:eastAsia="ru-RU"/>
              </w:rPr>
              <w:t>Тематическое планирование</w:t>
            </w:r>
          </w:p>
          <w:p w:rsidR="00FB5873" w:rsidRPr="00FB5873" w:rsidRDefault="00FB5873" w:rsidP="00FB5873">
            <w:pPr>
              <w:spacing w:after="0" w:line="240" w:lineRule="auto"/>
              <w:ind w:left="20" w:right="20" w:firstLine="30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t>Темы исследовательских проектов:</w:t>
            </w:r>
            <w:r w:rsidRPr="00FB5873">
              <w:rPr>
                <w:rFonts w:ascii="Times New Roman" w:eastAsia="Times New Roman" w:hAnsi="Times New Roman" w:cs="Times New Roman"/>
                <w:sz w:val="24"/>
                <w:szCs w:val="24"/>
                <w:shd w:val="clear" w:color="auto" w:fill="FFFFFF"/>
                <w:lang w:eastAsia="ru-RU"/>
              </w:rPr>
              <w:t xml:space="preserve"> «Жизнь дает для песни образы и звуки...». Музыкальная культура родного края. Класси</w:t>
            </w:r>
            <w:r w:rsidRPr="00FB5873">
              <w:rPr>
                <w:rFonts w:ascii="Times New Roman" w:eastAsia="Times New Roman" w:hAnsi="Times New Roman" w:cs="Times New Roman"/>
                <w:sz w:val="24"/>
                <w:szCs w:val="24"/>
                <w:shd w:val="clear" w:color="auto" w:fill="FFFFFF"/>
                <w:lang w:eastAsia="ru-RU"/>
              </w:rPr>
              <w:softHyphen/>
              <w:t>ка на мобильных телефонах. Музыкальный театр: прошлое и настоящее. Камерная музыка: стили, жанры, исполнители. Му</w:t>
            </w:r>
            <w:r w:rsidRPr="00FB5873">
              <w:rPr>
                <w:rFonts w:ascii="Times New Roman" w:eastAsia="Times New Roman" w:hAnsi="Times New Roman" w:cs="Times New Roman"/>
                <w:sz w:val="24"/>
                <w:szCs w:val="24"/>
                <w:shd w:val="clear" w:color="auto" w:fill="FFFFFF"/>
                <w:lang w:eastAsia="ru-RU"/>
              </w:rPr>
              <w:softHyphen/>
              <w:t>зыка народов мира: красота и гармония.</w:t>
            </w:r>
          </w:p>
          <w:p w:rsidR="00FB5873" w:rsidRPr="00FB5873" w:rsidRDefault="00FB5873" w:rsidP="00FB5873">
            <w:pPr>
              <w:spacing w:after="101" w:line="240" w:lineRule="auto"/>
              <w:ind w:left="20" w:firstLine="300"/>
              <w:jc w:val="both"/>
              <w:rPr>
                <w:rFonts w:ascii="Times New Roman" w:eastAsia="Times New Roman" w:hAnsi="Times New Roman" w:cs="Times New Roman"/>
                <w:i/>
                <w:iCs/>
                <w:sz w:val="24"/>
                <w:szCs w:val="24"/>
                <w:shd w:val="clear" w:color="auto" w:fill="FFFFFF"/>
                <w:lang w:eastAsia="ru-RU"/>
              </w:rPr>
            </w:pPr>
            <w:r w:rsidRPr="00FB5873">
              <w:rPr>
                <w:rFonts w:ascii="Times New Roman" w:eastAsia="Times New Roman" w:hAnsi="Times New Roman" w:cs="Times New Roman"/>
                <w:i/>
                <w:iCs/>
                <w:sz w:val="24"/>
                <w:szCs w:val="24"/>
                <w:shd w:val="clear" w:color="auto" w:fill="FFFFFF"/>
                <w:lang w:eastAsia="ru-RU"/>
              </w:rPr>
              <w:lastRenderedPageBreak/>
              <w:t>Обобщение материала III и IV четвертей.</w:t>
            </w:r>
          </w:p>
          <w:p w:rsidR="00FB5873" w:rsidRPr="00FB5873" w:rsidRDefault="00FB5873" w:rsidP="00FB5873">
            <w:pPr>
              <w:spacing w:after="0" w:line="240" w:lineRule="auto"/>
              <w:ind w:left="300" w:firstLine="1500"/>
              <w:rPr>
                <w:rFonts w:ascii="Times New Roman" w:eastAsia="Times New Roman" w:hAnsi="Times New Roman" w:cs="Times New Roman"/>
                <w:b/>
                <w:bCs/>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 xml:space="preserve">Музыкальный материал </w:t>
            </w:r>
          </w:p>
          <w:p w:rsidR="00FB5873" w:rsidRPr="00FB5873" w:rsidRDefault="00FB5873" w:rsidP="00FB5873">
            <w:pPr>
              <w:spacing w:after="0" w:line="240" w:lineRule="auto"/>
              <w:ind w:left="300" w:firstLine="62"/>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Этюды</w:t>
            </w:r>
            <w:r w:rsidRPr="00FB5873">
              <w:rPr>
                <w:rFonts w:ascii="Times New Roman" w:eastAsia="Times New Roman" w:hAnsi="Times New Roman" w:cs="Times New Roman"/>
                <w:sz w:val="24"/>
                <w:szCs w:val="24"/>
                <w:shd w:val="clear" w:color="auto" w:fill="FFFFFF"/>
                <w:lang w:eastAsia="ru-RU"/>
              </w:rPr>
              <w:t xml:space="preserve"> по каприсам Н. Паганини. Ф. Лист. </w:t>
            </w:r>
          </w:p>
          <w:p w:rsidR="00FB5873" w:rsidRPr="00FB5873" w:rsidRDefault="00FB5873" w:rsidP="00FB5873">
            <w:pPr>
              <w:spacing w:after="0" w:line="240" w:lineRule="auto"/>
              <w:ind w:left="300" w:firstLine="62"/>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Чакона.</w:t>
            </w:r>
            <w:r w:rsidRPr="00FB5873">
              <w:rPr>
                <w:rFonts w:ascii="Times New Roman" w:eastAsia="Times New Roman" w:hAnsi="Times New Roman" w:cs="Times New Roman"/>
                <w:sz w:val="24"/>
                <w:szCs w:val="24"/>
                <w:shd w:val="clear" w:color="auto" w:fill="FFFFFF"/>
                <w:lang w:eastAsia="ru-RU"/>
              </w:rPr>
              <w:t xml:space="preserve"> Из Партиты № 2 ре минор. И.-С. Бах - Ф. </w:t>
            </w:r>
            <w:proofErr w:type="spellStart"/>
            <w:r w:rsidRPr="00FB5873">
              <w:rPr>
                <w:rFonts w:ascii="Times New Roman" w:eastAsia="Times New Roman" w:hAnsi="Times New Roman" w:cs="Times New Roman"/>
                <w:sz w:val="24"/>
                <w:szCs w:val="24"/>
                <w:shd w:val="clear" w:color="auto" w:fill="FFFFFF"/>
                <w:lang w:eastAsia="ru-RU"/>
              </w:rPr>
              <w:t>Бузони</w:t>
            </w:r>
            <w:proofErr w:type="spellEnd"/>
            <w:r w:rsidRPr="00FB5873">
              <w:rPr>
                <w:rFonts w:ascii="Times New Roman" w:eastAsia="Times New Roman" w:hAnsi="Times New Roman" w:cs="Times New Roman"/>
                <w:sz w:val="24"/>
                <w:szCs w:val="24"/>
                <w:shd w:val="clear" w:color="auto" w:fill="FFFFFF"/>
                <w:lang w:eastAsia="ru-RU"/>
              </w:rPr>
              <w:t>.</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i/>
                <w:sz w:val="24"/>
                <w:szCs w:val="24"/>
                <w:lang w:eastAsia="ru-RU"/>
              </w:rPr>
              <w:t xml:space="preserve">      </w:t>
            </w:r>
            <w:proofErr w:type="gramStart"/>
            <w:r w:rsidRPr="00FB5873">
              <w:rPr>
                <w:rFonts w:ascii="Times New Roman" w:eastAsia="Times New Roman" w:hAnsi="Times New Roman" w:cs="Times New Roman"/>
                <w:b/>
                <w:i/>
                <w:sz w:val="24"/>
                <w:szCs w:val="24"/>
                <w:lang w:eastAsia="ru-RU"/>
              </w:rPr>
              <w:t>Лесной  царь</w:t>
            </w:r>
            <w:proofErr w:type="gramEnd"/>
            <w:r w:rsidRPr="00FB5873">
              <w:rPr>
                <w:rFonts w:ascii="Times New Roman" w:eastAsia="Times New Roman" w:hAnsi="Times New Roman" w:cs="Times New Roman"/>
                <w:b/>
                <w:i/>
                <w:sz w:val="24"/>
                <w:szCs w:val="24"/>
                <w:lang w:eastAsia="ru-RU"/>
              </w:rPr>
              <w:t>.</w:t>
            </w:r>
            <w:r w:rsidRPr="00FB5873">
              <w:rPr>
                <w:rFonts w:ascii="Times New Roman" w:eastAsia="Times New Roman" w:hAnsi="Times New Roman" w:cs="Times New Roman"/>
                <w:sz w:val="24"/>
                <w:szCs w:val="24"/>
                <w:lang w:eastAsia="ru-RU"/>
              </w:rPr>
              <w:t xml:space="preserve"> Ф. Шуберт. – Ф. Лист. </w:t>
            </w:r>
            <w:r w:rsidRPr="00FB5873">
              <w:rPr>
                <w:rFonts w:ascii="Times New Roman" w:eastAsia="Times New Roman" w:hAnsi="Times New Roman" w:cs="Times New Roman"/>
                <w:b/>
                <w:i/>
                <w:sz w:val="24"/>
                <w:szCs w:val="24"/>
                <w:lang w:eastAsia="ru-RU"/>
              </w:rPr>
              <w:t xml:space="preserve">«Кончерто гроссо». Сюита в старинном стиле </w:t>
            </w:r>
            <w:r w:rsidRPr="00FB5873">
              <w:rPr>
                <w:rFonts w:ascii="Times New Roman" w:eastAsia="Times New Roman" w:hAnsi="Times New Roman" w:cs="Times New Roman"/>
                <w:sz w:val="24"/>
                <w:szCs w:val="24"/>
                <w:lang w:eastAsia="ru-RU"/>
              </w:rPr>
              <w:t xml:space="preserve">для скрипки и фортепиано. А. </w:t>
            </w:r>
            <w:proofErr w:type="spellStart"/>
            <w:r w:rsidRPr="00FB5873">
              <w:rPr>
                <w:rFonts w:ascii="Times New Roman" w:eastAsia="Times New Roman" w:hAnsi="Times New Roman" w:cs="Times New Roman"/>
                <w:sz w:val="24"/>
                <w:szCs w:val="24"/>
                <w:lang w:eastAsia="ru-RU"/>
              </w:rPr>
              <w:t>Шнитке</w:t>
            </w:r>
            <w:proofErr w:type="spellEnd"/>
            <w:r w:rsidRPr="00FB5873">
              <w:rPr>
                <w:rFonts w:ascii="Times New Roman" w:eastAsia="Times New Roman" w:hAnsi="Times New Roman" w:cs="Times New Roman"/>
                <w:sz w:val="24"/>
                <w:szCs w:val="24"/>
                <w:lang w:eastAsia="ru-RU"/>
              </w:rPr>
              <w:t xml:space="preserve">. </w:t>
            </w:r>
          </w:p>
          <w:p w:rsidR="00FB5873" w:rsidRPr="00FB5873" w:rsidRDefault="00FB5873" w:rsidP="00FB5873">
            <w:pPr>
              <w:shd w:val="clear" w:color="auto" w:fill="FFFFFF"/>
              <w:spacing w:after="0" w:line="278" w:lineRule="exact"/>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i/>
                <w:sz w:val="24"/>
                <w:szCs w:val="24"/>
                <w:lang w:eastAsia="ru-RU"/>
              </w:rPr>
              <w:t xml:space="preserve">Соната № 8 («Патетическая»). </w:t>
            </w:r>
            <w:r w:rsidRPr="00FB5873">
              <w:rPr>
                <w:rFonts w:ascii="Times New Roman" w:eastAsia="Times New Roman" w:hAnsi="Times New Roman" w:cs="Times New Roman"/>
                <w:sz w:val="24"/>
                <w:szCs w:val="24"/>
                <w:lang w:eastAsia="ru-RU"/>
              </w:rPr>
              <w:t xml:space="preserve">Л. Бетховен. </w:t>
            </w:r>
            <w:r w:rsidRPr="00FB5873">
              <w:rPr>
                <w:rFonts w:ascii="Times New Roman" w:eastAsia="Times New Roman" w:hAnsi="Times New Roman" w:cs="Times New Roman"/>
                <w:b/>
                <w:i/>
                <w:sz w:val="24"/>
                <w:szCs w:val="24"/>
                <w:lang w:eastAsia="ru-RU"/>
              </w:rPr>
              <w:t xml:space="preserve">Соната № 2 </w:t>
            </w:r>
            <w:r w:rsidRPr="00FB5873">
              <w:rPr>
                <w:rFonts w:ascii="Times New Roman" w:eastAsia="Times New Roman" w:hAnsi="Times New Roman" w:cs="Times New Roman"/>
                <w:sz w:val="24"/>
                <w:szCs w:val="24"/>
                <w:lang w:eastAsia="ru-RU"/>
              </w:rPr>
              <w:t xml:space="preserve">С. Прокофьев. </w:t>
            </w:r>
            <w:r w:rsidRPr="00FB5873">
              <w:rPr>
                <w:rFonts w:ascii="Times New Roman" w:eastAsia="Times New Roman" w:hAnsi="Times New Roman" w:cs="Times New Roman"/>
                <w:b/>
                <w:i/>
                <w:sz w:val="24"/>
                <w:szCs w:val="24"/>
                <w:lang w:eastAsia="ru-RU"/>
              </w:rPr>
              <w:t xml:space="preserve">Соната № 11. </w:t>
            </w:r>
            <w:r w:rsidRPr="00FB5873">
              <w:rPr>
                <w:rFonts w:ascii="Times New Roman" w:eastAsia="Times New Roman" w:hAnsi="Times New Roman" w:cs="Times New Roman"/>
                <w:sz w:val="24"/>
                <w:szCs w:val="24"/>
                <w:lang w:eastAsia="ru-RU"/>
              </w:rPr>
              <w:t xml:space="preserve"> В.-А. Моцарт.</w:t>
            </w:r>
          </w:p>
          <w:p w:rsidR="00FB5873" w:rsidRPr="00FB5873" w:rsidRDefault="00FB5873" w:rsidP="00FB5873">
            <w:pPr>
              <w:numPr>
                <w:ilvl w:val="0"/>
                <w:numId w:val="31"/>
              </w:numPr>
              <w:tabs>
                <w:tab w:val="left" w:pos="280"/>
              </w:tabs>
              <w:spacing w:after="0" w:line="240" w:lineRule="auto"/>
              <w:ind w:left="320" w:right="20" w:hanging="28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i/>
                <w:sz w:val="24"/>
                <w:szCs w:val="24"/>
                <w:shd w:val="clear" w:color="auto" w:fill="FFFFFF"/>
                <w:lang w:eastAsia="ru-RU"/>
              </w:rPr>
              <w:t>Симфония № 103.</w:t>
            </w:r>
            <w:r w:rsidRPr="00FB5873">
              <w:rPr>
                <w:rFonts w:ascii="Times New Roman" w:eastAsia="Times New Roman" w:hAnsi="Times New Roman" w:cs="Times New Roman"/>
                <w:sz w:val="24"/>
                <w:szCs w:val="24"/>
                <w:shd w:val="clear" w:color="auto" w:fill="FFFFFF"/>
                <w:lang w:eastAsia="ru-RU"/>
              </w:rPr>
              <w:t xml:space="preserve"> Й. Гайдн. </w:t>
            </w:r>
            <w:r w:rsidRPr="00FB5873">
              <w:rPr>
                <w:rFonts w:ascii="Times New Roman" w:eastAsia="Times New Roman" w:hAnsi="Times New Roman" w:cs="Times New Roman"/>
                <w:b/>
                <w:i/>
                <w:sz w:val="24"/>
                <w:szCs w:val="24"/>
                <w:shd w:val="clear" w:color="auto" w:fill="FFFFFF"/>
                <w:lang w:eastAsia="ru-RU"/>
              </w:rPr>
              <w:t>Симфония № 40.</w:t>
            </w:r>
            <w:r w:rsidRPr="00FB5873">
              <w:rPr>
                <w:rFonts w:ascii="Times New Roman" w:eastAsia="Times New Roman" w:hAnsi="Times New Roman" w:cs="Times New Roman"/>
                <w:sz w:val="24"/>
                <w:szCs w:val="24"/>
                <w:shd w:val="clear" w:color="auto" w:fill="FFFFFF"/>
                <w:lang w:eastAsia="ru-RU"/>
              </w:rPr>
              <w:t xml:space="preserve"> В.-А. Мо</w:t>
            </w:r>
            <w:r w:rsidRPr="00FB5873">
              <w:rPr>
                <w:rFonts w:ascii="Times New Roman" w:eastAsia="Times New Roman" w:hAnsi="Times New Roman" w:cs="Times New Roman"/>
                <w:sz w:val="24"/>
                <w:szCs w:val="24"/>
                <w:shd w:val="clear" w:color="auto" w:fill="FFFFFF"/>
                <w:lang w:eastAsia="ru-RU"/>
              </w:rPr>
              <w:softHyphen/>
              <w:t xml:space="preserve">царт. </w:t>
            </w:r>
            <w:r w:rsidRPr="00FB5873">
              <w:rPr>
                <w:rFonts w:ascii="Times New Roman" w:eastAsia="Times New Roman" w:hAnsi="Times New Roman" w:cs="Times New Roman"/>
                <w:b/>
                <w:i/>
                <w:sz w:val="24"/>
                <w:szCs w:val="24"/>
                <w:shd w:val="clear" w:color="auto" w:fill="FFFFFF"/>
                <w:lang w:eastAsia="ru-RU"/>
              </w:rPr>
              <w:t>Симфония № 1 {«Классическая»).</w:t>
            </w:r>
            <w:r w:rsidRPr="00FB5873">
              <w:rPr>
                <w:rFonts w:ascii="Times New Roman" w:eastAsia="Times New Roman" w:hAnsi="Times New Roman" w:cs="Times New Roman"/>
                <w:sz w:val="24"/>
                <w:szCs w:val="24"/>
                <w:shd w:val="clear" w:color="auto" w:fill="FFFFFF"/>
                <w:lang w:eastAsia="ru-RU"/>
              </w:rPr>
              <w:t xml:space="preserve"> С. Прокофьев. </w:t>
            </w:r>
            <w:r w:rsidRPr="00FB5873">
              <w:rPr>
                <w:rFonts w:ascii="Times New Roman" w:eastAsia="Times New Roman" w:hAnsi="Times New Roman" w:cs="Times New Roman"/>
                <w:b/>
                <w:i/>
                <w:sz w:val="24"/>
                <w:szCs w:val="24"/>
                <w:shd w:val="clear" w:color="auto" w:fill="FFFFFF"/>
                <w:lang w:eastAsia="ru-RU"/>
              </w:rPr>
              <w:t>Сим</w:t>
            </w:r>
            <w:r w:rsidRPr="00FB5873">
              <w:rPr>
                <w:rFonts w:ascii="Times New Roman" w:eastAsia="Times New Roman" w:hAnsi="Times New Roman" w:cs="Times New Roman"/>
                <w:b/>
                <w:i/>
                <w:sz w:val="24"/>
                <w:szCs w:val="24"/>
                <w:shd w:val="clear" w:color="auto" w:fill="FFFFFF"/>
                <w:lang w:eastAsia="ru-RU"/>
              </w:rPr>
              <w:softHyphen/>
              <w:t xml:space="preserve">фония № </w:t>
            </w:r>
            <w:smartTag w:uri="urn:schemas-microsoft-com:office:smarttags" w:element="metricconverter">
              <w:smartTagPr>
                <w:attr w:name="ProductID" w:val="5. Л"/>
              </w:smartTagPr>
              <w:r w:rsidRPr="00FB5873">
                <w:rPr>
                  <w:rFonts w:ascii="Times New Roman" w:eastAsia="Times New Roman" w:hAnsi="Times New Roman" w:cs="Times New Roman"/>
                  <w:b/>
                  <w:i/>
                  <w:sz w:val="24"/>
                  <w:szCs w:val="24"/>
                  <w:shd w:val="clear" w:color="auto" w:fill="FFFFFF"/>
                  <w:lang w:eastAsia="ru-RU"/>
                </w:rPr>
                <w:t>5.</w:t>
              </w:r>
              <w:r w:rsidRPr="00FB5873">
                <w:rPr>
                  <w:rFonts w:ascii="Times New Roman" w:eastAsia="Times New Roman" w:hAnsi="Times New Roman" w:cs="Times New Roman"/>
                  <w:sz w:val="24"/>
                  <w:szCs w:val="24"/>
                  <w:shd w:val="clear" w:color="auto" w:fill="FFFFFF"/>
                  <w:lang w:eastAsia="ru-RU"/>
                </w:rPr>
                <w:t xml:space="preserve"> Л</w:t>
              </w:r>
            </w:smartTag>
            <w:r w:rsidRPr="00FB5873">
              <w:rPr>
                <w:rFonts w:ascii="Times New Roman" w:eastAsia="Times New Roman" w:hAnsi="Times New Roman" w:cs="Times New Roman"/>
                <w:sz w:val="24"/>
                <w:szCs w:val="24"/>
                <w:shd w:val="clear" w:color="auto" w:fill="FFFFFF"/>
                <w:lang w:eastAsia="ru-RU"/>
              </w:rPr>
              <w:t xml:space="preserve">. Бетховен. </w:t>
            </w:r>
            <w:r w:rsidRPr="00FB5873">
              <w:rPr>
                <w:rFonts w:ascii="Times New Roman" w:eastAsia="Times New Roman" w:hAnsi="Times New Roman" w:cs="Times New Roman"/>
                <w:b/>
                <w:i/>
                <w:sz w:val="24"/>
                <w:szCs w:val="24"/>
                <w:shd w:val="clear" w:color="auto" w:fill="FFFFFF"/>
                <w:lang w:eastAsia="ru-RU"/>
              </w:rPr>
              <w:t>Симфония № 8 {«Неоконченная»).</w:t>
            </w:r>
            <w:r w:rsidRPr="00FB5873">
              <w:rPr>
                <w:rFonts w:ascii="Times New Roman" w:eastAsia="Times New Roman" w:hAnsi="Times New Roman" w:cs="Times New Roman"/>
                <w:sz w:val="24"/>
                <w:szCs w:val="24"/>
                <w:shd w:val="clear" w:color="auto" w:fill="FFFFFF"/>
                <w:lang w:eastAsia="ru-RU"/>
              </w:rPr>
              <w:t xml:space="preserve"> Ф. Шуберт. </w:t>
            </w:r>
            <w:r w:rsidRPr="00FB5873">
              <w:rPr>
                <w:rFonts w:ascii="Times New Roman" w:eastAsia="Times New Roman" w:hAnsi="Times New Roman" w:cs="Times New Roman"/>
                <w:b/>
                <w:i/>
                <w:sz w:val="24"/>
                <w:szCs w:val="24"/>
                <w:shd w:val="clear" w:color="auto" w:fill="FFFFFF"/>
                <w:lang w:eastAsia="ru-RU"/>
              </w:rPr>
              <w:t>Симфония № 5.</w:t>
            </w:r>
            <w:r w:rsidRPr="00FB5873">
              <w:rPr>
                <w:rFonts w:ascii="Times New Roman" w:eastAsia="Times New Roman" w:hAnsi="Times New Roman" w:cs="Times New Roman"/>
                <w:sz w:val="24"/>
                <w:szCs w:val="24"/>
                <w:shd w:val="clear" w:color="auto" w:fill="FFFFFF"/>
                <w:lang w:eastAsia="ru-RU"/>
              </w:rPr>
              <w:t xml:space="preserve"> П. Чайковский. </w:t>
            </w:r>
            <w:r w:rsidRPr="00FB5873">
              <w:rPr>
                <w:rFonts w:ascii="Times New Roman" w:eastAsia="Times New Roman" w:hAnsi="Times New Roman" w:cs="Times New Roman"/>
                <w:b/>
                <w:i/>
                <w:sz w:val="24"/>
                <w:szCs w:val="24"/>
                <w:shd w:val="clear" w:color="auto" w:fill="FFFFFF"/>
                <w:lang w:eastAsia="ru-RU"/>
              </w:rPr>
              <w:t xml:space="preserve">Симфония № 1. </w:t>
            </w:r>
            <w:r w:rsidRPr="00FB5873">
              <w:rPr>
                <w:rFonts w:ascii="Times New Roman" w:eastAsia="Times New Roman" w:hAnsi="Times New Roman" w:cs="Times New Roman"/>
                <w:sz w:val="24"/>
                <w:szCs w:val="24"/>
                <w:shd w:val="clear" w:color="auto" w:fill="FFFFFF"/>
                <w:lang w:eastAsia="ru-RU"/>
              </w:rPr>
              <w:t>В. Калинников.</w:t>
            </w:r>
            <w:r w:rsidRPr="00FB5873">
              <w:rPr>
                <w:rFonts w:ascii="Times New Roman" w:eastAsia="Times New Roman" w:hAnsi="Times New Roman" w:cs="Times New Roman"/>
                <w:i/>
                <w:iCs/>
                <w:spacing w:val="-20"/>
                <w:sz w:val="24"/>
                <w:szCs w:val="24"/>
                <w:shd w:val="clear" w:color="auto" w:fill="FFFFFF"/>
                <w:lang w:eastAsia="ru-RU"/>
              </w:rPr>
              <w:t xml:space="preserve"> Симфония № 7.</w:t>
            </w:r>
            <w:r w:rsidRPr="00FB5873">
              <w:rPr>
                <w:rFonts w:ascii="Times New Roman" w:eastAsia="Times New Roman" w:hAnsi="Times New Roman" w:cs="Times New Roman"/>
                <w:sz w:val="24"/>
                <w:szCs w:val="24"/>
                <w:shd w:val="clear" w:color="auto" w:fill="FFFFFF"/>
                <w:lang w:eastAsia="ru-RU"/>
              </w:rPr>
              <w:t xml:space="preserve"> Д. Шостакович. </w:t>
            </w:r>
            <w:r w:rsidRPr="00FB5873">
              <w:rPr>
                <w:rFonts w:ascii="Times New Roman" w:eastAsia="Times New Roman" w:hAnsi="Times New Roman" w:cs="Times New Roman"/>
                <w:i/>
                <w:iCs/>
                <w:spacing w:val="-20"/>
                <w:sz w:val="24"/>
                <w:szCs w:val="24"/>
                <w:shd w:val="clear" w:color="auto" w:fill="FFFFFF"/>
                <w:lang w:eastAsia="ru-RU"/>
              </w:rPr>
              <w:t>Празднества.</w:t>
            </w:r>
            <w:r w:rsidRPr="00FB5873">
              <w:rPr>
                <w:rFonts w:ascii="Times New Roman" w:eastAsia="Times New Roman" w:hAnsi="Times New Roman" w:cs="Times New Roman"/>
                <w:sz w:val="24"/>
                <w:szCs w:val="24"/>
                <w:shd w:val="clear" w:color="auto" w:fill="FFFFFF"/>
                <w:lang w:eastAsia="ru-RU"/>
              </w:rPr>
              <w:t xml:space="preserve"> Из симфонического цикла «Ноктюрны».</w:t>
            </w:r>
          </w:p>
          <w:p w:rsidR="00FB5873" w:rsidRPr="00FB5873" w:rsidRDefault="00FB5873" w:rsidP="00FB5873">
            <w:pPr>
              <w:spacing w:after="0" w:line="240" w:lineRule="auto"/>
              <w:ind w:left="320" w:hanging="280"/>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К. Дебюсси.</w:t>
            </w:r>
          </w:p>
          <w:p w:rsidR="00FB5873" w:rsidRPr="00FB5873" w:rsidRDefault="00FB5873" w:rsidP="00FB5873">
            <w:pPr>
              <w:spacing w:after="0" w:line="240" w:lineRule="auto"/>
              <w:ind w:left="4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Концерт для скрипки с оркестром. </w:t>
            </w:r>
            <w:r w:rsidRPr="00FB5873">
              <w:rPr>
                <w:rFonts w:ascii="Times New Roman" w:eastAsia="Times New Roman" w:hAnsi="Times New Roman" w:cs="Times New Roman"/>
                <w:bCs/>
                <w:iCs/>
                <w:sz w:val="24"/>
                <w:szCs w:val="24"/>
                <w:shd w:val="clear" w:color="auto" w:fill="FFFFFF"/>
                <w:lang w:eastAsia="ru-RU"/>
              </w:rPr>
              <w:t>А. Хачатурян.</w:t>
            </w:r>
          </w:p>
          <w:p w:rsidR="00FB5873" w:rsidRPr="00FB5873" w:rsidRDefault="00FB5873" w:rsidP="00FB5873">
            <w:pPr>
              <w:spacing w:after="0" w:line="240" w:lineRule="auto"/>
              <w:ind w:left="40" w:firstLine="280"/>
              <w:jc w:val="both"/>
              <w:rPr>
                <w:rFonts w:ascii="Times New Roman" w:eastAsia="Times New Roman" w:hAnsi="Times New Roman" w:cs="Times New Roman"/>
                <w:bCs/>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«Рапсодия в стиле блюз». </w:t>
            </w:r>
            <w:r w:rsidRPr="00FB5873">
              <w:rPr>
                <w:rFonts w:ascii="Times New Roman" w:eastAsia="Times New Roman" w:hAnsi="Times New Roman" w:cs="Times New Roman"/>
                <w:bCs/>
                <w:iCs/>
                <w:sz w:val="24"/>
                <w:szCs w:val="24"/>
                <w:shd w:val="clear" w:color="auto" w:fill="FFFFFF"/>
                <w:lang w:eastAsia="ru-RU"/>
              </w:rPr>
              <w:t>Дж. Гершвин.</w:t>
            </w:r>
          </w:p>
          <w:p w:rsidR="00FB5873" w:rsidRPr="00FB5873" w:rsidRDefault="00FB5873" w:rsidP="00FB5873">
            <w:pPr>
              <w:spacing w:after="0" w:line="240" w:lineRule="auto"/>
              <w:ind w:left="40" w:firstLine="280"/>
              <w:jc w:val="both"/>
              <w:rPr>
                <w:rFonts w:ascii="Times New Roman" w:eastAsia="Times New Roman" w:hAnsi="Times New Roman" w:cs="Times New Roman"/>
                <w:b/>
                <w:bCs/>
                <w:i/>
                <w:iCs/>
                <w:sz w:val="24"/>
                <w:szCs w:val="24"/>
                <w:shd w:val="clear" w:color="auto" w:fill="FFFFFF"/>
                <w:lang w:eastAsia="ru-RU"/>
              </w:rPr>
            </w:pPr>
            <w:r w:rsidRPr="00FB5873">
              <w:rPr>
                <w:rFonts w:ascii="Times New Roman" w:eastAsia="Times New Roman" w:hAnsi="Times New Roman" w:cs="Times New Roman"/>
                <w:b/>
                <w:bCs/>
                <w:i/>
                <w:iCs/>
                <w:sz w:val="24"/>
                <w:szCs w:val="24"/>
                <w:shd w:val="clear" w:color="auto" w:fill="FFFFFF"/>
                <w:lang w:eastAsia="ru-RU"/>
              </w:rPr>
              <w:t xml:space="preserve">Образцы музыкального фольклора разных регионов мира </w:t>
            </w:r>
            <w:r w:rsidRPr="00FB5873">
              <w:rPr>
                <w:rFonts w:ascii="Times New Roman" w:eastAsia="Times New Roman" w:hAnsi="Times New Roman" w:cs="Times New Roman"/>
                <w:bCs/>
                <w:iCs/>
                <w:sz w:val="24"/>
                <w:szCs w:val="24"/>
                <w:shd w:val="clear" w:color="auto" w:fill="FFFFFF"/>
                <w:lang w:eastAsia="ru-RU"/>
              </w:rPr>
              <w:t>(аутентичный, кантри, фолк-джаз, рок-джаз и др.).</w:t>
            </w:r>
          </w:p>
          <w:p w:rsidR="00FB5873" w:rsidRPr="00FB5873" w:rsidRDefault="00FB5873" w:rsidP="00FB5873">
            <w:pPr>
              <w:spacing w:after="0" w:line="240" w:lineRule="auto"/>
              <w:ind w:left="4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i/>
                <w:iCs/>
                <w:spacing w:val="-20"/>
                <w:sz w:val="24"/>
                <w:szCs w:val="24"/>
                <w:shd w:val="clear" w:color="auto" w:fill="FFFFFF"/>
                <w:lang w:eastAsia="ru-RU"/>
              </w:rPr>
              <w:t>Россия, Россия'.</w:t>
            </w:r>
            <w:r w:rsidRPr="00FB5873">
              <w:rPr>
                <w:rFonts w:ascii="Times New Roman" w:eastAsia="Times New Roman" w:hAnsi="Times New Roman" w:cs="Times New Roman"/>
                <w:sz w:val="24"/>
                <w:szCs w:val="24"/>
                <w:shd w:val="clear" w:color="auto" w:fill="FFFFFF"/>
                <w:lang w:eastAsia="ru-RU"/>
              </w:rPr>
              <w:t xml:space="preserve"> Ю. </w:t>
            </w:r>
            <w:proofErr w:type="spellStart"/>
            <w:r w:rsidRPr="00FB5873">
              <w:rPr>
                <w:rFonts w:ascii="Times New Roman" w:eastAsia="Times New Roman" w:hAnsi="Times New Roman" w:cs="Times New Roman"/>
                <w:sz w:val="24"/>
                <w:szCs w:val="24"/>
                <w:shd w:val="clear" w:color="auto" w:fill="FFFFFF"/>
                <w:lang w:eastAsia="ru-RU"/>
              </w:rPr>
              <w:t>Чичков</w:t>
            </w:r>
            <w:proofErr w:type="spellEnd"/>
            <w:r w:rsidRPr="00FB5873">
              <w:rPr>
                <w:rFonts w:ascii="Times New Roman" w:eastAsia="Times New Roman" w:hAnsi="Times New Roman" w:cs="Times New Roman"/>
                <w:sz w:val="24"/>
                <w:szCs w:val="24"/>
                <w:shd w:val="clear" w:color="auto" w:fill="FFFFFF"/>
                <w:lang w:eastAsia="ru-RU"/>
              </w:rPr>
              <w:t>, слова Ю. Разумовского.</w:t>
            </w:r>
            <w:r w:rsidRPr="00FB5873">
              <w:rPr>
                <w:rFonts w:ascii="Times New Roman" w:eastAsia="Times New Roman" w:hAnsi="Times New Roman" w:cs="Times New Roman"/>
                <w:i/>
                <w:iCs/>
                <w:spacing w:val="-20"/>
                <w:sz w:val="24"/>
                <w:szCs w:val="24"/>
                <w:shd w:val="clear" w:color="auto" w:fill="FFFFFF"/>
                <w:lang w:eastAsia="ru-RU"/>
              </w:rPr>
              <w:t xml:space="preserve"> Жу</w:t>
            </w:r>
            <w:r w:rsidRPr="00FB5873">
              <w:rPr>
                <w:rFonts w:ascii="Times New Roman" w:eastAsia="Times New Roman" w:hAnsi="Times New Roman" w:cs="Times New Roman"/>
                <w:i/>
                <w:iCs/>
                <w:spacing w:val="-20"/>
                <w:sz w:val="24"/>
                <w:szCs w:val="24"/>
                <w:shd w:val="clear" w:color="auto" w:fill="FFFFFF"/>
                <w:lang w:eastAsia="ru-RU"/>
              </w:rPr>
              <w:softHyphen/>
              <w:t xml:space="preserve">равли. </w:t>
            </w:r>
            <w:r w:rsidRPr="00FB5873">
              <w:rPr>
                <w:rFonts w:ascii="Times New Roman" w:eastAsia="Times New Roman" w:hAnsi="Times New Roman" w:cs="Times New Roman"/>
                <w:b/>
                <w:iCs/>
                <w:spacing w:val="-20"/>
                <w:sz w:val="24"/>
                <w:szCs w:val="24"/>
                <w:shd w:val="clear" w:color="auto" w:fill="FFFFFF"/>
                <w:lang w:eastAsia="ru-RU"/>
              </w:rPr>
              <w:t>Я.</w:t>
            </w:r>
            <w:r w:rsidRPr="00FB5873">
              <w:rPr>
                <w:rFonts w:ascii="Times New Roman" w:eastAsia="Times New Roman" w:hAnsi="Times New Roman" w:cs="Times New Roman"/>
                <w:sz w:val="24"/>
                <w:szCs w:val="24"/>
                <w:shd w:val="clear" w:color="auto" w:fill="FFFFFF"/>
                <w:lang w:eastAsia="ru-RU"/>
              </w:rPr>
              <w:t xml:space="preserve"> Френкель, слова Р. Гамзатова.</w:t>
            </w:r>
            <w:r w:rsidRPr="00FB5873">
              <w:rPr>
                <w:rFonts w:ascii="Times New Roman" w:eastAsia="Times New Roman" w:hAnsi="Times New Roman" w:cs="Times New Roman"/>
                <w:i/>
                <w:iCs/>
                <w:spacing w:val="-20"/>
                <w:sz w:val="24"/>
                <w:szCs w:val="24"/>
                <w:shd w:val="clear" w:color="auto" w:fill="FFFFFF"/>
                <w:lang w:eastAsia="ru-RU"/>
              </w:rPr>
              <w:t xml:space="preserve"> Сыновья уходят в бой.</w:t>
            </w:r>
            <w:r w:rsidRPr="00FB5873">
              <w:rPr>
                <w:rFonts w:ascii="Times New Roman" w:eastAsia="Times New Roman" w:hAnsi="Times New Roman" w:cs="Times New Roman"/>
                <w:sz w:val="24"/>
                <w:szCs w:val="24"/>
                <w:shd w:val="clear" w:color="auto" w:fill="FFFFFF"/>
                <w:lang w:eastAsia="ru-RU"/>
              </w:rPr>
              <w:t xml:space="preserve"> Слова и музыка В. Высоцкого.</w:t>
            </w:r>
            <w:r w:rsidRPr="00FB5873">
              <w:rPr>
                <w:rFonts w:ascii="Times New Roman" w:eastAsia="Times New Roman" w:hAnsi="Times New Roman" w:cs="Times New Roman"/>
                <w:i/>
                <w:iCs/>
                <w:spacing w:val="-20"/>
                <w:sz w:val="24"/>
                <w:szCs w:val="24"/>
                <w:shd w:val="clear" w:color="auto" w:fill="FFFFFF"/>
                <w:lang w:eastAsia="ru-RU"/>
              </w:rPr>
              <w:t xml:space="preserve"> День Победы.</w:t>
            </w:r>
            <w:r w:rsidRPr="00FB5873">
              <w:rPr>
                <w:rFonts w:ascii="Times New Roman" w:eastAsia="Times New Roman" w:hAnsi="Times New Roman" w:cs="Times New Roman"/>
                <w:sz w:val="24"/>
                <w:szCs w:val="24"/>
                <w:shd w:val="clear" w:color="auto" w:fill="FFFFFF"/>
                <w:lang w:eastAsia="ru-RU"/>
              </w:rPr>
              <w:t xml:space="preserve"> Д. </w:t>
            </w:r>
            <w:proofErr w:type="spellStart"/>
            <w:r w:rsidRPr="00FB5873">
              <w:rPr>
                <w:rFonts w:ascii="Times New Roman" w:eastAsia="Times New Roman" w:hAnsi="Times New Roman" w:cs="Times New Roman"/>
                <w:sz w:val="24"/>
                <w:szCs w:val="24"/>
                <w:shd w:val="clear" w:color="auto" w:fill="FFFFFF"/>
                <w:lang w:eastAsia="ru-RU"/>
              </w:rPr>
              <w:t>Тухманов</w:t>
            </w:r>
            <w:proofErr w:type="spellEnd"/>
            <w:r w:rsidRPr="00FB5873">
              <w:rPr>
                <w:rFonts w:ascii="Times New Roman" w:eastAsia="Times New Roman" w:hAnsi="Times New Roman" w:cs="Times New Roman"/>
                <w:sz w:val="24"/>
                <w:szCs w:val="24"/>
                <w:shd w:val="clear" w:color="auto" w:fill="FFFFFF"/>
                <w:lang w:eastAsia="ru-RU"/>
              </w:rPr>
              <w:t>, слова В. Харитонова.</w:t>
            </w:r>
            <w:r w:rsidRPr="00FB5873">
              <w:rPr>
                <w:rFonts w:ascii="Times New Roman" w:eastAsia="Times New Roman" w:hAnsi="Times New Roman" w:cs="Times New Roman"/>
                <w:i/>
                <w:iCs/>
                <w:spacing w:val="-20"/>
                <w:sz w:val="24"/>
                <w:szCs w:val="24"/>
                <w:shd w:val="clear" w:color="auto" w:fill="FFFFFF"/>
                <w:lang w:eastAsia="ru-RU"/>
              </w:rPr>
              <w:t xml:space="preserve"> Вот солдаты идут.</w:t>
            </w:r>
            <w:r w:rsidRPr="00FB5873">
              <w:rPr>
                <w:rFonts w:ascii="Times New Roman" w:eastAsia="Times New Roman" w:hAnsi="Times New Roman" w:cs="Times New Roman"/>
                <w:sz w:val="24"/>
                <w:szCs w:val="24"/>
                <w:shd w:val="clear" w:color="auto" w:fill="FFFFFF"/>
                <w:lang w:eastAsia="ru-RU"/>
              </w:rPr>
              <w:t xml:space="preserve"> К. Молчанов, слова М. Львовского.</w:t>
            </w:r>
            <w:r w:rsidRPr="00FB5873">
              <w:rPr>
                <w:rFonts w:ascii="Times New Roman" w:eastAsia="Times New Roman" w:hAnsi="Times New Roman" w:cs="Times New Roman"/>
                <w:i/>
                <w:iCs/>
                <w:spacing w:val="-20"/>
                <w:sz w:val="24"/>
                <w:szCs w:val="24"/>
                <w:shd w:val="clear" w:color="auto" w:fill="FFFFFF"/>
                <w:lang w:eastAsia="ru-RU"/>
              </w:rPr>
              <w:t xml:space="preserve"> До свидания, мальчики.</w:t>
            </w:r>
            <w:r w:rsidRPr="00FB5873">
              <w:rPr>
                <w:rFonts w:ascii="Times New Roman" w:eastAsia="Times New Roman" w:hAnsi="Times New Roman" w:cs="Times New Roman"/>
                <w:sz w:val="24"/>
                <w:szCs w:val="24"/>
                <w:shd w:val="clear" w:color="auto" w:fill="FFFFFF"/>
                <w:lang w:eastAsia="ru-RU"/>
              </w:rPr>
              <w:t xml:space="preserve"> Слова и музыка Б. Окуджавы.</w:t>
            </w:r>
            <w:r w:rsidRPr="00FB5873">
              <w:rPr>
                <w:rFonts w:ascii="Times New Roman" w:eastAsia="Times New Roman" w:hAnsi="Times New Roman" w:cs="Times New Roman"/>
                <w:i/>
                <w:iCs/>
                <w:spacing w:val="-20"/>
                <w:sz w:val="24"/>
                <w:szCs w:val="24"/>
                <w:shd w:val="clear" w:color="auto" w:fill="FFFFFF"/>
                <w:lang w:eastAsia="ru-RU"/>
              </w:rPr>
              <w:t xml:space="preserve"> Баллада о солдате.</w:t>
            </w:r>
            <w:r w:rsidRPr="00FB5873">
              <w:rPr>
                <w:rFonts w:ascii="Times New Roman" w:eastAsia="Times New Roman" w:hAnsi="Times New Roman" w:cs="Times New Roman"/>
                <w:sz w:val="24"/>
                <w:szCs w:val="24"/>
                <w:shd w:val="clear" w:color="auto" w:fill="FFFFFF"/>
                <w:lang w:eastAsia="ru-RU"/>
              </w:rPr>
              <w:t xml:space="preserve"> В. Соловьев-Седой, слова М. </w:t>
            </w:r>
            <w:proofErr w:type="spellStart"/>
            <w:r w:rsidRPr="00FB5873">
              <w:rPr>
                <w:rFonts w:ascii="Times New Roman" w:eastAsia="Times New Roman" w:hAnsi="Times New Roman" w:cs="Times New Roman"/>
                <w:sz w:val="24"/>
                <w:szCs w:val="24"/>
                <w:shd w:val="clear" w:color="auto" w:fill="FFFFFF"/>
                <w:lang w:eastAsia="ru-RU"/>
              </w:rPr>
              <w:t>Матусовского</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Фантастика-романтика.</w:t>
            </w:r>
            <w:r w:rsidRPr="00FB5873">
              <w:rPr>
                <w:rFonts w:ascii="Times New Roman" w:eastAsia="Times New Roman" w:hAnsi="Times New Roman" w:cs="Times New Roman"/>
                <w:sz w:val="24"/>
                <w:szCs w:val="24"/>
                <w:shd w:val="clear" w:color="auto" w:fill="FFFFFF"/>
                <w:lang w:eastAsia="ru-RU"/>
              </w:rPr>
              <w:t xml:space="preserve"> Слова и музыка Ю. Кима.</w:t>
            </w:r>
            <w:r w:rsidRPr="00FB5873">
              <w:rPr>
                <w:rFonts w:ascii="Times New Roman" w:eastAsia="Times New Roman" w:hAnsi="Times New Roman" w:cs="Times New Roman"/>
                <w:i/>
                <w:iCs/>
                <w:spacing w:val="-20"/>
                <w:sz w:val="24"/>
                <w:szCs w:val="24"/>
                <w:shd w:val="clear" w:color="auto" w:fill="FFFFFF"/>
                <w:lang w:eastAsia="ru-RU"/>
              </w:rPr>
              <w:t xml:space="preserve"> За туманом; Маленький гном.</w:t>
            </w:r>
            <w:r w:rsidRPr="00FB5873">
              <w:rPr>
                <w:rFonts w:ascii="Times New Roman" w:eastAsia="Times New Roman" w:hAnsi="Times New Roman" w:cs="Times New Roman"/>
                <w:sz w:val="24"/>
                <w:szCs w:val="24"/>
                <w:shd w:val="clear" w:color="auto" w:fill="FFFFFF"/>
                <w:lang w:eastAsia="ru-RU"/>
              </w:rPr>
              <w:t xml:space="preserve"> Слова и музыка А. Кукина.</w:t>
            </w:r>
            <w:r w:rsidRPr="00FB5873">
              <w:rPr>
                <w:rFonts w:ascii="Times New Roman" w:eastAsia="Times New Roman" w:hAnsi="Times New Roman" w:cs="Times New Roman"/>
                <w:i/>
                <w:iCs/>
                <w:spacing w:val="-20"/>
                <w:sz w:val="24"/>
                <w:szCs w:val="24"/>
                <w:shd w:val="clear" w:color="auto" w:fill="FFFFFF"/>
                <w:lang w:eastAsia="ru-RU"/>
              </w:rPr>
              <w:t xml:space="preserve"> Следы.</w:t>
            </w:r>
            <w:r w:rsidRPr="00FB5873">
              <w:rPr>
                <w:rFonts w:ascii="Times New Roman" w:eastAsia="Times New Roman" w:hAnsi="Times New Roman" w:cs="Times New Roman"/>
                <w:sz w:val="24"/>
                <w:szCs w:val="24"/>
                <w:shd w:val="clear" w:color="auto" w:fill="FFFFFF"/>
                <w:lang w:eastAsia="ru-RU"/>
              </w:rPr>
              <w:t xml:space="preserve"> Слова и музыка В. Егорова.</w:t>
            </w:r>
            <w:r w:rsidRPr="00FB5873">
              <w:rPr>
                <w:rFonts w:ascii="Times New Roman" w:eastAsia="Times New Roman" w:hAnsi="Times New Roman" w:cs="Times New Roman"/>
                <w:i/>
                <w:iCs/>
                <w:spacing w:val="-20"/>
                <w:sz w:val="24"/>
                <w:szCs w:val="24"/>
                <w:shd w:val="clear" w:color="auto" w:fill="FFFFFF"/>
                <w:lang w:eastAsia="ru-RU"/>
              </w:rPr>
              <w:t xml:space="preserve"> Весеннее тан</w:t>
            </w:r>
            <w:r w:rsidRPr="00FB5873">
              <w:rPr>
                <w:rFonts w:ascii="Times New Roman" w:eastAsia="Times New Roman" w:hAnsi="Times New Roman" w:cs="Times New Roman"/>
                <w:i/>
                <w:iCs/>
                <w:spacing w:val="-20"/>
                <w:sz w:val="24"/>
                <w:szCs w:val="24"/>
                <w:shd w:val="clear" w:color="auto" w:fill="FFFFFF"/>
                <w:lang w:eastAsia="ru-RU"/>
              </w:rPr>
              <w:softHyphen/>
              <w:t>го.</w:t>
            </w:r>
            <w:r w:rsidRPr="00FB5873">
              <w:rPr>
                <w:rFonts w:ascii="Times New Roman" w:eastAsia="Times New Roman" w:hAnsi="Times New Roman" w:cs="Times New Roman"/>
                <w:sz w:val="24"/>
                <w:szCs w:val="24"/>
                <w:shd w:val="clear" w:color="auto" w:fill="FFFFFF"/>
                <w:lang w:eastAsia="ru-RU"/>
              </w:rPr>
              <w:t xml:space="preserve"> Слова и музыка В. </w:t>
            </w:r>
            <w:proofErr w:type="spellStart"/>
            <w:r w:rsidRPr="00FB5873">
              <w:rPr>
                <w:rFonts w:ascii="Times New Roman" w:eastAsia="Times New Roman" w:hAnsi="Times New Roman" w:cs="Times New Roman"/>
                <w:sz w:val="24"/>
                <w:szCs w:val="24"/>
                <w:shd w:val="clear" w:color="auto" w:fill="FFFFFF"/>
                <w:lang w:eastAsia="ru-RU"/>
              </w:rPr>
              <w:t>Миляева</w:t>
            </w:r>
            <w:proofErr w:type="spellEnd"/>
            <w:r w:rsidRPr="00FB5873">
              <w:rPr>
                <w:rFonts w:ascii="Times New Roman" w:eastAsia="Times New Roman" w:hAnsi="Times New Roman" w:cs="Times New Roman"/>
                <w:sz w:val="24"/>
                <w:szCs w:val="24"/>
                <w:shd w:val="clear" w:color="auto" w:fill="FFFFFF"/>
                <w:lang w:eastAsia="ru-RU"/>
              </w:rPr>
              <w:t>.</w:t>
            </w:r>
            <w:r w:rsidRPr="00FB5873">
              <w:rPr>
                <w:rFonts w:ascii="Times New Roman" w:eastAsia="Times New Roman" w:hAnsi="Times New Roman" w:cs="Times New Roman"/>
                <w:i/>
                <w:iCs/>
                <w:spacing w:val="-20"/>
                <w:sz w:val="24"/>
                <w:szCs w:val="24"/>
                <w:shd w:val="clear" w:color="auto" w:fill="FFFFFF"/>
                <w:lang w:eastAsia="ru-RU"/>
              </w:rPr>
              <w:t xml:space="preserve"> Я бы сказал тебе.</w:t>
            </w:r>
            <w:r w:rsidRPr="00FB5873">
              <w:rPr>
                <w:rFonts w:ascii="Times New Roman" w:eastAsia="Times New Roman" w:hAnsi="Times New Roman" w:cs="Times New Roman"/>
                <w:sz w:val="24"/>
                <w:szCs w:val="24"/>
                <w:shd w:val="clear" w:color="auto" w:fill="FFFFFF"/>
                <w:lang w:eastAsia="ru-RU"/>
              </w:rPr>
              <w:t xml:space="preserve"> Слова и музыка В. </w:t>
            </w:r>
            <w:proofErr w:type="spellStart"/>
            <w:r w:rsidRPr="00FB5873">
              <w:rPr>
                <w:rFonts w:ascii="Times New Roman" w:eastAsia="Times New Roman" w:hAnsi="Times New Roman" w:cs="Times New Roman"/>
                <w:sz w:val="24"/>
                <w:szCs w:val="24"/>
                <w:shd w:val="clear" w:color="auto" w:fill="FFFFFF"/>
                <w:lang w:eastAsia="ru-RU"/>
              </w:rPr>
              <w:t>Вихарева</w:t>
            </w:r>
            <w:proofErr w:type="spellEnd"/>
          </w:p>
        </w:tc>
        <w:tc>
          <w:tcPr>
            <w:tcW w:w="4678" w:type="dxa"/>
          </w:tcPr>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lastRenderedPageBreak/>
              <w:t>Сравнивать</w:t>
            </w:r>
            <w:r w:rsidRPr="00FB5873">
              <w:rPr>
                <w:rFonts w:ascii="Times New Roman" w:eastAsia="Times New Roman" w:hAnsi="Times New Roman" w:cs="Times New Roman"/>
                <w:sz w:val="24"/>
                <w:szCs w:val="24"/>
                <w:shd w:val="clear" w:color="auto" w:fill="FFFFFF"/>
                <w:lang w:eastAsia="ru-RU"/>
              </w:rPr>
              <w:t xml:space="preserve"> музыкальные произведе</w:t>
            </w:r>
            <w:r w:rsidRPr="00FB5873">
              <w:rPr>
                <w:rFonts w:ascii="Times New Roman" w:eastAsia="Times New Roman" w:hAnsi="Times New Roman" w:cs="Times New Roman"/>
                <w:sz w:val="24"/>
                <w:szCs w:val="24"/>
                <w:shd w:val="clear" w:color="auto" w:fill="FFFFFF"/>
                <w:lang w:eastAsia="ru-RU"/>
              </w:rPr>
              <w:softHyphen/>
              <w:t>ния разных жанров и стилей, выявлять интонационные связи.</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Проявлять</w:t>
            </w:r>
            <w:r w:rsidRPr="00FB5873">
              <w:rPr>
                <w:rFonts w:ascii="Times New Roman" w:eastAsia="Times New Roman" w:hAnsi="Times New Roman" w:cs="Times New Roman"/>
                <w:sz w:val="24"/>
                <w:szCs w:val="24"/>
                <w:shd w:val="clear" w:color="auto" w:fill="FFFFFF"/>
                <w:lang w:eastAsia="ru-RU"/>
              </w:rPr>
              <w:t xml:space="preserve"> инициативу в различных сферах музыкальной деятельности, в му</w:t>
            </w:r>
            <w:r w:rsidRPr="00FB5873">
              <w:rPr>
                <w:rFonts w:ascii="Times New Roman" w:eastAsia="Times New Roman" w:hAnsi="Times New Roman" w:cs="Times New Roman"/>
                <w:sz w:val="24"/>
                <w:szCs w:val="24"/>
                <w:shd w:val="clear" w:color="auto" w:fill="FFFFFF"/>
                <w:lang w:eastAsia="ru-RU"/>
              </w:rPr>
              <w:softHyphen/>
              <w:t>зыкально-эстетической жизни класса, школы (музыкальные вечера, музыкаль</w:t>
            </w:r>
            <w:r w:rsidRPr="00FB5873">
              <w:rPr>
                <w:rFonts w:ascii="Times New Roman" w:eastAsia="Times New Roman" w:hAnsi="Times New Roman" w:cs="Times New Roman"/>
                <w:sz w:val="24"/>
                <w:szCs w:val="24"/>
                <w:shd w:val="clear" w:color="auto" w:fill="FFFFFF"/>
                <w:lang w:eastAsia="ru-RU"/>
              </w:rPr>
              <w:softHyphen/>
              <w:t>ные гостиные, концерты для младших школьников и др.).</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Совершенствовать</w:t>
            </w:r>
            <w:r w:rsidRPr="00FB5873">
              <w:rPr>
                <w:rFonts w:ascii="Times New Roman" w:eastAsia="Times New Roman" w:hAnsi="Times New Roman" w:cs="Times New Roman"/>
                <w:sz w:val="24"/>
                <w:szCs w:val="24"/>
                <w:shd w:val="clear" w:color="auto" w:fill="FFFFFF"/>
                <w:lang w:eastAsia="ru-RU"/>
              </w:rPr>
              <w:t xml:space="preserve"> умения и навыки самообразования при организации куль</w:t>
            </w:r>
            <w:r w:rsidRPr="00FB5873">
              <w:rPr>
                <w:rFonts w:ascii="Times New Roman" w:eastAsia="Times New Roman" w:hAnsi="Times New Roman" w:cs="Times New Roman"/>
                <w:sz w:val="24"/>
                <w:szCs w:val="24"/>
                <w:shd w:val="clear" w:color="auto" w:fill="FFFFFF"/>
                <w:lang w:eastAsia="ru-RU"/>
              </w:rPr>
              <w:softHyphen/>
              <w:t>турного досуга, при составлении домаш</w:t>
            </w:r>
            <w:r w:rsidRPr="00FB5873">
              <w:rPr>
                <w:rFonts w:ascii="Times New Roman" w:eastAsia="Times New Roman" w:hAnsi="Times New Roman" w:cs="Times New Roman"/>
                <w:sz w:val="24"/>
                <w:szCs w:val="24"/>
                <w:shd w:val="clear" w:color="auto" w:fill="FFFFFF"/>
                <w:lang w:eastAsia="ru-RU"/>
              </w:rPr>
              <w:softHyphen/>
              <w:t>ней фонотеки, видеотеки и пр.</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Называть</w:t>
            </w:r>
            <w:r w:rsidRPr="00FB5873">
              <w:rPr>
                <w:rFonts w:ascii="Times New Roman" w:eastAsia="Times New Roman" w:hAnsi="Times New Roman" w:cs="Times New Roman"/>
                <w:sz w:val="24"/>
                <w:szCs w:val="24"/>
                <w:shd w:val="clear" w:color="auto" w:fill="FFFFFF"/>
                <w:lang w:eastAsia="ru-RU"/>
              </w:rPr>
              <w:t xml:space="preserve"> крупнейшие музыкаль</w:t>
            </w:r>
            <w:r w:rsidRPr="00FB5873">
              <w:rPr>
                <w:rFonts w:ascii="Times New Roman" w:eastAsia="Times New Roman" w:hAnsi="Times New Roman" w:cs="Times New Roman"/>
                <w:sz w:val="24"/>
                <w:szCs w:val="24"/>
                <w:shd w:val="clear" w:color="auto" w:fill="FFFFFF"/>
                <w:lang w:eastAsia="ru-RU"/>
              </w:rPr>
              <w:softHyphen/>
              <w:t>ные центры мирового значения (театры оперы и балета, концертные залы, му</w:t>
            </w:r>
            <w:r w:rsidRPr="00FB5873">
              <w:rPr>
                <w:rFonts w:ascii="Times New Roman" w:eastAsia="Times New Roman" w:hAnsi="Times New Roman" w:cs="Times New Roman"/>
                <w:sz w:val="24"/>
                <w:szCs w:val="24"/>
                <w:shd w:val="clear" w:color="auto" w:fill="FFFFFF"/>
                <w:lang w:eastAsia="ru-RU"/>
              </w:rPr>
              <w:softHyphen/>
              <w:t>зеи).</w:t>
            </w:r>
          </w:p>
          <w:p w:rsidR="00FB5873" w:rsidRPr="00FB5873" w:rsidRDefault="00FB5873" w:rsidP="00FB5873">
            <w:pPr>
              <w:spacing w:after="0" w:line="240" w:lineRule="auto"/>
              <w:ind w:left="20" w:right="20" w:firstLine="297"/>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Анализировать</w:t>
            </w:r>
            <w:r w:rsidRPr="00FB5873">
              <w:rPr>
                <w:rFonts w:ascii="Times New Roman" w:eastAsia="Times New Roman" w:hAnsi="Times New Roman" w:cs="Times New Roman"/>
                <w:sz w:val="24"/>
                <w:szCs w:val="24"/>
                <w:shd w:val="clear" w:color="auto" w:fill="FFFFFF"/>
                <w:lang w:eastAsia="ru-RU"/>
              </w:rPr>
              <w:t xml:space="preserve"> приемы взаимодей</w:t>
            </w:r>
            <w:r w:rsidRPr="00FB5873">
              <w:rPr>
                <w:rFonts w:ascii="Times New Roman" w:eastAsia="Times New Roman" w:hAnsi="Times New Roman" w:cs="Times New Roman"/>
                <w:sz w:val="24"/>
                <w:szCs w:val="24"/>
                <w:shd w:val="clear" w:color="auto" w:fill="FFFFFF"/>
                <w:lang w:eastAsia="ru-RU"/>
              </w:rPr>
              <w:softHyphen/>
              <w:t>ствия и развития одного или нескольких</w:t>
            </w:r>
            <w:r w:rsidRPr="00FB5873">
              <w:rPr>
                <w:rFonts w:ascii="Times New Roman" w:eastAsia="Times New Roman" w:hAnsi="Times New Roman" w:cs="Times New Roman"/>
                <w:b/>
                <w:sz w:val="24"/>
                <w:szCs w:val="24"/>
                <w:shd w:val="clear" w:color="auto" w:fill="FFFFFF"/>
                <w:lang w:eastAsia="ru-RU"/>
              </w:rPr>
              <w:t xml:space="preserve"> </w:t>
            </w:r>
            <w:r w:rsidRPr="00FB5873">
              <w:rPr>
                <w:rFonts w:ascii="Times New Roman" w:eastAsia="Times New Roman" w:hAnsi="Times New Roman" w:cs="Times New Roman"/>
                <w:sz w:val="24"/>
                <w:szCs w:val="24"/>
                <w:shd w:val="clear" w:color="auto" w:fill="FFFFFF"/>
                <w:lang w:eastAsia="ru-RU"/>
              </w:rPr>
              <w:t>образов в произведениях разных форм и жанров.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Анализировать</w:t>
            </w:r>
            <w:r w:rsidRPr="00FB5873">
              <w:rPr>
                <w:rFonts w:ascii="Times New Roman" w:eastAsia="Times New Roman" w:hAnsi="Times New Roman" w:cs="Times New Roman"/>
                <w:sz w:val="24"/>
                <w:szCs w:val="24"/>
                <w:shd w:val="clear" w:color="auto" w:fill="FFFFFF"/>
                <w:lang w:eastAsia="ru-RU"/>
              </w:rPr>
              <w:t xml:space="preserve"> и</w:t>
            </w:r>
            <w:r w:rsidRPr="00FB5873">
              <w:rPr>
                <w:rFonts w:ascii="Times New Roman" w:eastAsia="Times New Roman" w:hAnsi="Times New Roman" w:cs="Times New Roman"/>
                <w:b/>
                <w:bCs/>
                <w:sz w:val="24"/>
                <w:szCs w:val="24"/>
                <w:shd w:val="clear" w:color="auto" w:fill="FFFFFF"/>
                <w:lang w:eastAsia="ru-RU"/>
              </w:rPr>
              <w:t xml:space="preserve"> обобщать</w:t>
            </w:r>
            <w:r w:rsidRPr="00FB5873">
              <w:rPr>
                <w:rFonts w:ascii="Times New Roman" w:eastAsia="Times New Roman" w:hAnsi="Times New Roman" w:cs="Times New Roman"/>
                <w:sz w:val="24"/>
                <w:szCs w:val="24"/>
                <w:shd w:val="clear" w:color="auto" w:fill="FFFFFF"/>
                <w:lang w:eastAsia="ru-RU"/>
              </w:rPr>
              <w:t xml:space="preserve"> </w:t>
            </w:r>
            <w:proofErr w:type="spellStart"/>
            <w:r w:rsidRPr="00FB5873">
              <w:rPr>
                <w:rFonts w:ascii="Times New Roman" w:eastAsia="Times New Roman" w:hAnsi="Times New Roman" w:cs="Times New Roman"/>
                <w:sz w:val="24"/>
                <w:szCs w:val="24"/>
                <w:shd w:val="clear" w:color="auto" w:fill="FFFFFF"/>
                <w:lang w:eastAsia="ru-RU"/>
              </w:rPr>
              <w:t>жанро</w:t>
            </w:r>
            <w:proofErr w:type="spellEnd"/>
            <w:r w:rsidRPr="00FB5873">
              <w:rPr>
                <w:rFonts w:ascii="Times New Roman" w:eastAsia="Times New Roman" w:hAnsi="Times New Roman" w:cs="Times New Roman"/>
                <w:sz w:val="24"/>
                <w:szCs w:val="24"/>
                <w:shd w:val="clear" w:color="auto" w:fill="FFFFFF"/>
                <w:lang w:eastAsia="ru-RU"/>
              </w:rPr>
              <w:t>- во-стилистические особенности музы</w:t>
            </w:r>
            <w:r w:rsidRPr="00FB5873">
              <w:rPr>
                <w:rFonts w:ascii="Times New Roman" w:eastAsia="Times New Roman" w:hAnsi="Times New Roman" w:cs="Times New Roman"/>
                <w:sz w:val="24"/>
                <w:szCs w:val="24"/>
                <w:shd w:val="clear" w:color="auto" w:fill="FFFFFF"/>
                <w:lang w:eastAsia="ru-RU"/>
              </w:rPr>
              <w:softHyphen/>
              <w:t>кальных произведений.</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Размышлять</w:t>
            </w:r>
            <w:r w:rsidRPr="00FB5873">
              <w:rPr>
                <w:rFonts w:ascii="Times New Roman" w:eastAsia="Times New Roman" w:hAnsi="Times New Roman" w:cs="Times New Roman"/>
                <w:sz w:val="24"/>
                <w:szCs w:val="24"/>
                <w:shd w:val="clear" w:color="auto" w:fill="FFFFFF"/>
                <w:lang w:eastAsia="ru-RU"/>
              </w:rPr>
              <w:t xml:space="preserve"> о модификации жанров в современной музыке.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Общаться</w:t>
            </w:r>
            <w:r w:rsidRPr="00FB5873">
              <w:rPr>
                <w:rFonts w:ascii="Times New Roman" w:eastAsia="Times New Roman" w:hAnsi="Times New Roman" w:cs="Times New Roman"/>
                <w:sz w:val="24"/>
                <w:szCs w:val="24"/>
                <w:shd w:val="clear" w:color="auto" w:fill="FFFFFF"/>
                <w:lang w:eastAsia="ru-RU"/>
              </w:rPr>
              <w:t xml:space="preserve"> и</w:t>
            </w:r>
            <w:r w:rsidRPr="00FB5873">
              <w:rPr>
                <w:rFonts w:ascii="Times New Roman" w:eastAsia="Times New Roman" w:hAnsi="Times New Roman" w:cs="Times New Roman"/>
                <w:b/>
                <w:bCs/>
                <w:sz w:val="24"/>
                <w:szCs w:val="24"/>
                <w:shd w:val="clear" w:color="auto" w:fill="FFFFFF"/>
                <w:lang w:eastAsia="ru-RU"/>
              </w:rPr>
              <w:t xml:space="preserve"> взаимодействовать</w:t>
            </w:r>
            <w:r w:rsidRPr="00FB5873">
              <w:rPr>
                <w:rFonts w:ascii="Times New Roman" w:eastAsia="Times New Roman" w:hAnsi="Times New Roman" w:cs="Times New Roman"/>
                <w:sz w:val="24"/>
                <w:szCs w:val="24"/>
                <w:shd w:val="clear" w:color="auto" w:fill="FFFFFF"/>
                <w:lang w:eastAsia="ru-RU"/>
              </w:rPr>
              <w:t xml:space="preserve"> в процессе ансамблевого, коллективного (хорового и инструментального) вопло</w:t>
            </w:r>
            <w:r w:rsidRPr="00FB5873">
              <w:rPr>
                <w:rFonts w:ascii="Times New Roman" w:eastAsia="Times New Roman" w:hAnsi="Times New Roman" w:cs="Times New Roman"/>
                <w:sz w:val="24"/>
                <w:szCs w:val="24"/>
                <w:shd w:val="clear" w:color="auto" w:fill="FFFFFF"/>
                <w:lang w:eastAsia="ru-RU"/>
              </w:rPr>
              <w:softHyphen/>
              <w:t>щения различных художественных обра</w:t>
            </w:r>
            <w:r w:rsidRPr="00FB5873">
              <w:rPr>
                <w:rFonts w:ascii="Times New Roman" w:eastAsia="Times New Roman" w:hAnsi="Times New Roman" w:cs="Times New Roman"/>
                <w:sz w:val="24"/>
                <w:szCs w:val="24"/>
                <w:shd w:val="clear" w:color="auto" w:fill="FFFFFF"/>
                <w:lang w:eastAsia="ru-RU"/>
              </w:rPr>
              <w:softHyphen/>
              <w:t>зов.</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sz w:val="24"/>
                <w:szCs w:val="24"/>
                <w:shd w:val="clear" w:color="auto" w:fill="FFFFFF"/>
                <w:lang w:eastAsia="ru-RU"/>
              </w:rPr>
              <w:t>Самостоятельно</w:t>
            </w:r>
            <w:r w:rsidRPr="00FB5873">
              <w:rPr>
                <w:rFonts w:ascii="Times New Roman" w:eastAsia="Times New Roman" w:hAnsi="Times New Roman" w:cs="Times New Roman"/>
                <w:b/>
                <w:bCs/>
                <w:sz w:val="24"/>
                <w:szCs w:val="24"/>
                <w:shd w:val="clear" w:color="auto" w:fill="FFFFFF"/>
                <w:lang w:eastAsia="ru-RU"/>
              </w:rPr>
              <w:t xml:space="preserve"> исследовать</w:t>
            </w:r>
            <w:r w:rsidRPr="00FB5873">
              <w:rPr>
                <w:rFonts w:ascii="Times New Roman" w:eastAsia="Times New Roman" w:hAnsi="Times New Roman" w:cs="Times New Roman"/>
                <w:sz w:val="24"/>
                <w:szCs w:val="24"/>
                <w:shd w:val="clear" w:color="auto" w:fill="FFFFFF"/>
                <w:lang w:eastAsia="ru-RU"/>
              </w:rPr>
              <w:t xml:space="preserve"> твор</w:t>
            </w:r>
            <w:r w:rsidRPr="00FB5873">
              <w:rPr>
                <w:rFonts w:ascii="Times New Roman" w:eastAsia="Times New Roman" w:hAnsi="Times New Roman" w:cs="Times New Roman"/>
                <w:sz w:val="24"/>
                <w:szCs w:val="24"/>
                <w:shd w:val="clear" w:color="auto" w:fill="FFFFFF"/>
                <w:lang w:eastAsia="ru-RU"/>
              </w:rPr>
              <w:softHyphen/>
              <w:t>ческую биографию одного из популяр</w:t>
            </w:r>
            <w:r w:rsidRPr="00FB5873">
              <w:rPr>
                <w:rFonts w:ascii="Times New Roman" w:eastAsia="Times New Roman" w:hAnsi="Times New Roman" w:cs="Times New Roman"/>
                <w:sz w:val="24"/>
                <w:szCs w:val="24"/>
                <w:shd w:val="clear" w:color="auto" w:fill="FFFFFF"/>
                <w:lang w:eastAsia="ru-RU"/>
              </w:rPr>
              <w:softHyphen/>
              <w:t xml:space="preserve">ных </w:t>
            </w:r>
            <w:r w:rsidRPr="00FB5873">
              <w:rPr>
                <w:rFonts w:ascii="Times New Roman" w:eastAsia="Times New Roman" w:hAnsi="Times New Roman" w:cs="Times New Roman"/>
                <w:sz w:val="24"/>
                <w:szCs w:val="24"/>
                <w:shd w:val="clear" w:color="auto" w:fill="FFFFFF"/>
                <w:lang w:eastAsia="ru-RU"/>
              </w:rPr>
              <w:lastRenderedPageBreak/>
              <w:t>исполнителей, музыкальных коллек</w:t>
            </w:r>
            <w:r w:rsidRPr="00FB5873">
              <w:rPr>
                <w:rFonts w:ascii="Times New Roman" w:eastAsia="Times New Roman" w:hAnsi="Times New Roman" w:cs="Times New Roman"/>
                <w:sz w:val="24"/>
                <w:szCs w:val="24"/>
                <w:shd w:val="clear" w:color="auto" w:fill="FFFFFF"/>
                <w:lang w:eastAsia="ru-RU"/>
              </w:rPr>
              <w:softHyphen/>
              <w:t>тивов и т.п.</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Обмениваться</w:t>
            </w:r>
            <w:r w:rsidRPr="00FB5873">
              <w:rPr>
                <w:rFonts w:ascii="Times New Roman" w:eastAsia="Times New Roman" w:hAnsi="Times New Roman" w:cs="Times New Roman"/>
                <w:sz w:val="24"/>
                <w:szCs w:val="24"/>
                <w:shd w:val="clear" w:color="auto" w:fill="FFFFFF"/>
                <w:lang w:eastAsia="ru-RU"/>
              </w:rPr>
              <w:t xml:space="preserve"> впечатлениями о те</w:t>
            </w:r>
            <w:r w:rsidRPr="00FB5873">
              <w:rPr>
                <w:rFonts w:ascii="Times New Roman" w:eastAsia="Times New Roman" w:hAnsi="Times New Roman" w:cs="Times New Roman"/>
                <w:sz w:val="24"/>
                <w:szCs w:val="24"/>
                <w:shd w:val="clear" w:color="auto" w:fill="FFFFFF"/>
                <w:lang w:eastAsia="ru-RU"/>
              </w:rPr>
              <w:softHyphen/>
              <w:t>кущих событиях музыкальной жизни в отечественной культуре и за рубежом.</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Импровизировать</w:t>
            </w:r>
            <w:r w:rsidRPr="00FB5873">
              <w:rPr>
                <w:rFonts w:ascii="Times New Roman" w:eastAsia="Times New Roman" w:hAnsi="Times New Roman" w:cs="Times New Roman"/>
                <w:sz w:val="24"/>
                <w:szCs w:val="24"/>
                <w:shd w:val="clear" w:color="auto" w:fill="FFFFFF"/>
                <w:lang w:eastAsia="ru-RU"/>
              </w:rPr>
              <w:t xml:space="preserve"> в одном из совре</w:t>
            </w:r>
            <w:r w:rsidRPr="00FB5873">
              <w:rPr>
                <w:rFonts w:ascii="Times New Roman" w:eastAsia="Times New Roman" w:hAnsi="Times New Roman" w:cs="Times New Roman"/>
                <w:sz w:val="24"/>
                <w:szCs w:val="24"/>
                <w:shd w:val="clear" w:color="auto" w:fill="FFFFFF"/>
                <w:lang w:eastAsia="ru-RU"/>
              </w:rPr>
              <w:softHyphen/>
              <w:t xml:space="preserve">менных жанров популярной музыки и </w:t>
            </w:r>
            <w:r w:rsidRPr="00FB5873">
              <w:rPr>
                <w:rFonts w:ascii="Times New Roman" w:eastAsia="Times New Roman" w:hAnsi="Times New Roman" w:cs="Times New Roman"/>
                <w:b/>
                <w:bCs/>
                <w:sz w:val="24"/>
                <w:szCs w:val="24"/>
                <w:shd w:val="clear" w:color="auto" w:fill="FFFFFF"/>
                <w:lang w:eastAsia="ru-RU"/>
              </w:rPr>
              <w:t>оценивать</w:t>
            </w:r>
            <w:r w:rsidRPr="00FB5873">
              <w:rPr>
                <w:rFonts w:ascii="Times New Roman" w:eastAsia="Times New Roman" w:hAnsi="Times New Roman" w:cs="Times New Roman"/>
                <w:sz w:val="24"/>
                <w:szCs w:val="24"/>
                <w:shd w:val="clear" w:color="auto" w:fill="FFFFFF"/>
                <w:lang w:eastAsia="ru-RU"/>
              </w:rPr>
              <w:t xml:space="preserve"> собственное исполнение.</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Ориентироваться</w:t>
            </w:r>
            <w:r w:rsidRPr="00FB5873">
              <w:rPr>
                <w:rFonts w:ascii="Times New Roman" w:eastAsia="Times New Roman" w:hAnsi="Times New Roman" w:cs="Times New Roman"/>
                <w:sz w:val="24"/>
                <w:szCs w:val="24"/>
                <w:shd w:val="clear" w:color="auto" w:fill="FFFFFF"/>
                <w:lang w:eastAsia="ru-RU"/>
              </w:rPr>
              <w:t xml:space="preserve"> в джазовой музы</w:t>
            </w:r>
            <w:r w:rsidRPr="00FB5873">
              <w:rPr>
                <w:rFonts w:ascii="Times New Roman" w:eastAsia="Times New Roman" w:hAnsi="Times New Roman" w:cs="Times New Roman"/>
                <w:sz w:val="24"/>
                <w:szCs w:val="24"/>
                <w:shd w:val="clear" w:color="auto" w:fill="FFFFFF"/>
                <w:lang w:eastAsia="ru-RU"/>
              </w:rPr>
              <w:softHyphen/>
              <w:t>ке,</w:t>
            </w:r>
            <w:r w:rsidRPr="00FB5873">
              <w:rPr>
                <w:rFonts w:ascii="Times New Roman" w:eastAsia="Times New Roman" w:hAnsi="Times New Roman" w:cs="Times New Roman"/>
                <w:b/>
                <w:bCs/>
                <w:sz w:val="24"/>
                <w:szCs w:val="24"/>
                <w:shd w:val="clear" w:color="auto" w:fill="FFFFFF"/>
                <w:lang w:eastAsia="ru-RU"/>
              </w:rPr>
              <w:t xml:space="preserve"> называть</w:t>
            </w:r>
            <w:r w:rsidRPr="00FB5873">
              <w:rPr>
                <w:rFonts w:ascii="Times New Roman" w:eastAsia="Times New Roman" w:hAnsi="Times New Roman" w:cs="Times New Roman"/>
                <w:sz w:val="24"/>
                <w:szCs w:val="24"/>
                <w:shd w:val="clear" w:color="auto" w:fill="FFFFFF"/>
                <w:lang w:eastAsia="ru-RU"/>
              </w:rPr>
              <w:t xml:space="preserve"> ее отдельных выдающихся исполнителей и композиторов.</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4"/>
                <w:szCs w:val="24"/>
                <w:lang w:eastAsia="ru-RU"/>
              </w:rPr>
            </w:pPr>
            <w:r w:rsidRPr="00FB5873">
              <w:rPr>
                <w:rFonts w:ascii="Times New Roman" w:eastAsia="Times New Roman" w:hAnsi="Times New Roman" w:cs="Times New Roman"/>
                <w:sz w:val="24"/>
                <w:szCs w:val="24"/>
                <w:lang w:eastAsia="ru-RU"/>
              </w:rPr>
              <w:t xml:space="preserve">Самостоятельно </w:t>
            </w:r>
            <w:r w:rsidRPr="00FB5873">
              <w:rPr>
                <w:rFonts w:ascii="Times New Roman" w:eastAsia="Times New Roman" w:hAnsi="Times New Roman" w:cs="Times New Roman"/>
                <w:b/>
                <w:sz w:val="24"/>
                <w:szCs w:val="24"/>
                <w:lang w:eastAsia="ru-RU"/>
              </w:rPr>
              <w:t>исследовать</w:t>
            </w:r>
            <w:r w:rsidRPr="00FB5873">
              <w:rPr>
                <w:rFonts w:ascii="Times New Roman" w:eastAsia="Times New Roman" w:hAnsi="Times New Roman" w:cs="Times New Roman"/>
                <w:sz w:val="24"/>
                <w:szCs w:val="24"/>
                <w:lang w:eastAsia="ru-RU"/>
              </w:rPr>
              <w:t xml:space="preserve"> жанровое разнообразие популярной музыки.</w:t>
            </w:r>
          </w:p>
          <w:p w:rsidR="00FB5873" w:rsidRPr="00FB5873" w:rsidRDefault="00FB5873" w:rsidP="00FB5873">
            <w:pPr>
              <w:shd w:val="clear" w:color="auto" w:fill="FFFFFF"/>
              <w:spacing w:after="0" w:line="278" w:lineRule="exact"/>
              <w:ind w:firstLine="317"/>
              <w:rPr>
                <w:rFonts w:ascii="Times New Roman" w:eastAsia="Times New Roman" w:hAnsi="Times New Roman" w:cs="Times New Roman"/>
                <w:sz w:val="24"/>
                <w:szCs w:val="24"/>
                <w:lang w:eastAsia="ru-RU"/>
              </w:rPr>
            </w:pPr>
            <w:r w:rsidRPr="00FB5873">
              <w:rPr>
                <w:rFonts w:ascii="Times New Roman" w:eastAsia="Times New Roman" w:hAnsi="Times New Roman" w:cs="Times New Roman"/>
                <w:b/>
                <w:sz w:val="24"/>
                <w:szCs w:val="24"/>
                <w:lang w:eastAsia="ru-RU"/>
              </w:rPr>
              <w:t>Определять</w:t>
            </w:r>
            <w:r w:rsidRPr="00FB5873">
              <w:rPr>
                <w:rFonts w:ascii="Times New Roman" w:eastAsia="Times New Roman" w:hAnsi="Times New Roman" w:cs="Times New Roman"/>
                <w:sz w:val="24"/>
                <w:szCs w:val="24"/>
                <w:lang w:eastAsia="ru-RU"/>
              </w:rPr>
              <w:t xml:space="preserve"> специфику современной популярной отечественной и зарубежной музыки, </w:t>
            </w:r>
            <w:r w:rsidRPr="00FB5873">
              <w:rPr>
                <w:rFonts w:ascii="Times New Roman" w:eastAsia="Times New Roman" w:hAnsi="Times New Roman" w:cs="Times New Roman"/>
                <w:b/>
                <w:sz w:val="24"/>
                <w:szCs w:val="24"/>
                <w:lang w:eastAsia="ru-RU"/>
              </w:rPr>
              <w:t>высказывать</w:t>
            </w:r>
            <w:r w:rsidRPr="00FB5873">
              <w:rPr>
                <w:rFonts w:ascii="Times New Roman" w:eastAsia="Times New Roman" w:hAnsi="Times New Roman" w:cs="Times New Roman"/>
                <w:sz w:val="24"/>
                <w:szCs w:val="24"/>
                <w:lang w:eastAsia="ru-RU"/>
              </w:rPr>
              <w:t xml:space="preserve"> собственное мнение о ее художественной ценности.</w:t>
            </w:r>
          </w:p>
          <w:p w:rsidR="00FB5873" w:rsidRPr="00FB5873" w:rsidRDefault="00FB5873" w:rsidP="00FB5873">
            <w:pPr>
              <w:spacing w:after="0" w:line="240" w:lineRule="auto"/>
              <w:ind w:left="20" w:right="20" w:firstLine="280"/>
              <w:jc w:val="both"/>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spacing w:val="-20"/>
                <w:sz w:val="24"/>
                <w:szCs w:val="24"/>
                <w:shd w:val="clear" w:color="auto" w:fill="FFFFFF"/>
                <w:lang w:eastAsia="ru-RU"/>
              </w:rPr>
              <w:t>Осуществлять</w:t>
            </w:r>
            <w:r w:rsidRPr="00FB5873">
              <w:rPr>
                <w:rFonts w:ascii="Times New Roman" w:eastAsia="Times New Roman" w:hAnsi="Times New Roman" w:cs="Times New Roman"/>
                <w:b/>
                <w:bCs/>
                <w:sz w:val="24"/>
                <w:szCs w:val="24"/>
                <w:shd w:val="clear" w:color="auto" w:fill="FFFFFF"/>
                <w:lang w:eastAsia="ru-RU"/>
              </w:rPr>
              <w:t xml:space="preserve"> </w:t>
            </w:r>
            <w:r w:rsidRPr="00FB5873">
              <w:rPr>
                <w:rFonts w:ascii="Times New Roman" w:eastAsia="Times New Roman" w:hAnsi="Times New Roman" w:cs="Times New Roman"/>
                <w:bCs/>
                <w:sz w:val="24"/>
                <w:szCs w:val="24"/>
                <w:shd w:val="clear" w:color="auto" w:fill="FFFFFF"/>
                <w:lang w:eastAsia="ru-RU"/>
              </w:rPr>
              <w:t>проектную деятель</w:t>
            </w:r>
            <w:r w:rsidRPr="00FB5873">
              <w:rPr>
                <w:rFonts w:ascii="Times New Roman" w:eastAsia="Times New Roman" w:hAnsi="Times New Roman" w:cs="Times New Roman"/>
                <w:bCs/>
                <w:sz w:val="24"/>
                <w:szCs w:val="24"/>
                <w:shd w:val="clear" w:color="auto" w:fill="FFFFFF"/>
                <w:lang w:eastAsia="ru-RU"/>
              </w:rPr>
              <w:softHyphen/>
            </w:r>
            <w:r w:rsidRPr="00FB5873">
              <w:rPr>
                <w:rFonts w:ascii="Times New Roman" w:eastAsia="Times New Roman" w:hAnsi="Times New Roman" w:cs="Times New Roman"/>
                <w:b/>
                <w:bCs/>
                <w:sz w:val="24"/>
                <w:szCs w:val="24"/>
                <w:shd w:val="clear" w:color="auto" w:fill="FFFFFF"/>
                <w:lang w:eastAsia="ru-RU"/>
              </w:rPr>
              <w:t>ность.</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Участвовать</w:t>
            </w:r>
            <w:r w:rsidRPr="00FB5873">
              <w:rPr>
                <w:rFonts w:ascii="Times New Roman" w:eastAsia="Times New Roman" w:hAnsi="Times New Roman" w:cs="Times New Roman"/>
                <w:sz w:val="24"/>
                <w:szCs w:val="24"/>
                <w:shd w:val="clear" w:color="auto" w:fill="FFFFFF"/>
                <w:lang w:eastAsia="ru-RU"/>
              </w:rPr>
              <w:t xml:space="preserve"> в музыкальной жизни школы, города, страны и др.</w:t>
            </w:r>
          </w:p>
          <w:p w:rsidR="00FB5873" w:rsidRPr="00FB5873" w:rsidRDefault="00FB5873" w:rsidP="00FB5873">
            <w:pPr>
              <w:spacing w:after="0" w:line="240" w:lineRule="auto"/>
              <w:ind w:left="20" w:right="20" w:firstLine="280"/>
              <w:jc w:val="both"/>
              <w:rPr>
                <w:rFonts w:ascii="Times New Roman" w:eastAsia="Times New Roman" w:hAnsi="Times New Roman" w:cs="Times New Roman"/>
                <w:sz w:val="24"/>
                <w:szCs w:val="24"/>
                <w:shd w:val="clear" w:color="auto" w:fill="FFFFFF"/>
                <w:lang w:eastAsia="ru-RU"/>
              </w:rPr>
            </w:pPr>
            <w:r w:rsidRPr="00FB5873">
              <w:rPr>
                <w:rFonts w:ascii="Times New Roman" w:eastAsia="Times New Roman" w:hAnsi="Times New Roman" w:cs="Times New Roman"/>
                <w:b/>
                <w:bCs/>
                <w:sz w:val="24"/>
                <w:szCs w:val="24"/>
                <w:shd w:val="clear" w:color="auto" w:fill="FFFFFF"/>
                <w:lang w:eastAsia="ru-RU"/>
              </w:rPr>
              <w:t>Использовать</w:t>
            </w:r>
            <w:r w:rsidRPr="00FB5873">
              <w:rPr>
                <w:rFonts w:ascii="Times New Roman" w:eastAsia="Times New Roman" w:hAnsi="Times New Roman" w:cs="Times New Roman"/>
                <w:sz w:val="24"/>
                <w:szCs w:val="24"/>
                <w:shd w:val="clear" w:color="auto" w:fill="FFFFFF"/>
                <w:lang w:eastAsia="ru-RU"/>
              </w:rPr>
              <w:t xml:space="preserve"> различные формы </w:t>
            </w:r>
            <w:proofErr w:type="spellStart"/>
            <w:r w:rsidRPr="00FB5873">
              <w:rPr>
                <w:rFonts w:ascii="Times New Roman" w:eastAsia="Times New Roman" w:hAnsi="Times New Roman" w:cs="Times New Roman"/>
                <w:sz w:val="24"/>
                <w:szCs w:val="24"/>
                <w:shd w:val="clear" w:color="auto" w:fill="FFFFFF"/>
                <w:lang w:eastAsia="ru-RU"/>
              </w:rPr>
              <w:t>му</w:t>
            </w:r>
            <w:r w:rsidRPr="00FB5873">
              <w:rPr>
                <w:rFonts w:ascii="Times New Roman" w:eastAsia="Times New Roman" w:hAnsi="Times New Roman" w:cs="Times New Roman"/>
                <w:sz w:val="24"/>
                <w:szCs w:val="24"/>
                <w:shd w:val="clear" w:color="auto" w:fill="FFFFFF"/>
                <w:lang w:eastAsia="ru-RU"/>
              </w:rPr>
              <w:softHyphen/>
              <w:t>зицирования</w:t>
            </w:r>
            <w:proofErr w:type="spellEnd"/>
            <w:r w:rsidRPr="00FB5873">
              <w:rPr>
                <w:rFonts w:ascii="Times New Roman" w:eastAsia="Times New Roman" w:hAnsi="Times New Roman" w:cs="Times New Roman"/>
                <w:sz w:val="24"/>
                <w:szCs w:val="24"/>
                <w:shd w:val="clear" w:color="auto" w:fill="FFFFFF"/>
                <w:lang w:eastAsia="ru-RU"/>
              </w:rPr>
              <w:t xml:space="preserve"> и творческих заданий для освоения содержания музыкальных про</w:t>
            </w:r>
            <w:r w:rsidRPr="00FB5873">
              <w:rPr>
                <w:rFonts w:ascii="Times New Roman" w:eastAsia="Times New Roman" w:hAnsi="Times New Roman" w:cs="Times New Roman"/>
                <w:sz w:val="24"/>
                <w:szCs w:val="24"/>
                <w:shd w:val="clear" w:color="auto" w:fill="FFFFFF"/>
                <w:lang w:eastAsia="ru-RU"/>
              </w:rPr>
              <w:softHyphen/>
              <w:t>изведений.</w:t>
            </w:r>
          </w:p>
          <w:p w:rsidR="00FB5873" w:rsidRPr="00FB5873" w:rsidRDefault="00FB5873" w:rsidP="00FB5873">
            <w:pPr>
              <w:keepNext/>
              <w:keepLines/>
              <w:spacing w:after="126" w:line="240" w:lineRule="auto"/>
              <w:ind w:firstLine="317"/>
              <w:jc w:val="both"/>
              <w:outlineLvl w:val="7"/>
              <w:rPr>
                <w:rFonts w:ascii="Times New Roman" w:eastAsia="Times New Roman" w:hAnsi="Times New Roman" w:cs="Times New Roman"/>
                <w:bCs/>
                <w:sz w:val="24"/>
                <w:szCs w:val="24"/>
                <w:shd w:val="clear" w:color="auto" w:fill="FFFFFF"/>
                <w:lang w:eastAsia="ru-RU"/>
              </w:rPr>
            </w:pPr>
            <w:r w:rsidRPr="00FB5873">
              <w:rPr>
                <w:rFonts w:ascii="Times New Roman" w:eastAsia="Times New Roman" w:hAnsi="Times New Roman" w:cs="Times New Roman"/>
                <w:b/>
                <w:sz w:val="24"/>
                <w:szCs w:val="24"/>
                <w:shd w:val="clear" w:color="auto" w:fill="FFFFFF"/>
                <w:lang w:eastAsia="ru-RU"/>
              </w:rPr>
              <w:t>Защищать</w:t>
            </w:r>
            <w:r w:rsidRPr="00FB5873">
              <w:rPr>
                <w:rFonts w:ascii="Franklin Gothic Medium" w:eastAsia="Times New Roman" w:hAnsi="Franklin Gothic Medium" w:cs="Times New Roman"/>
                <w:bCs/>
                <w:sz w:val="24"/>
                <w:szCs w:val="24"/>
                <w:shd w:val="clear" w:color="auto" w:fill="FFFFFF"/>
                <w:lang w:eastAsia="ru-RU"/>
              </w:rPr>
              <w:t xml:space="preserve"> творческие исследова</w:t>
            </w:r>
            <w:r w:rsidRPr="00FB5873">
              <w:rPr>
                <w:rFonts w:ascii="Franklin Gothic Medium" w:eastAsia="Times New Roman" w:hAnsi="Franklin Gothic Medium" w:cs="Times New Roman"/>
                <w:bCs/>
                <w:sz w:val="24"/>
                <w:szCs w:val="24"/>
                <w:shd w:val="clear" w:color="auto" w:fill="FFFFFF"/>
                <w:lang w:eastAsia="ru-RU"/>
              </w:rPr>
              <w:softHyphen/>
              <w:t>тельские проекты (вне сетки часов)</w:t>
            </w:r>
          </w:p>
        </w:tc>
      </w:tr>
    </w:tbl>
    <w:p w:rsidR="00FB5873" w:rsidRDefault="00FB5873" w:rsidP="00FB5873">
      <w:pPr>
        <w:spacing w:after="0" w:line="240" w:lineRule="auto"/>
        <w:jc w:val="center"/>
        <w:rPr>
          <w:rFonts w:ascii="Times New Roman" w:eastAsia="Times New Roman" w:hAnsi="Times New Roman" w:cs="Times New Roman"/>
          <w:b/>
          <w:sz w:val="28"/>
          <w:szCs w:val="28"/>
          <w:lang w:eastAsia="ru-RU"/>
        </w:rPr>
      </w:pPr>
    </w:p>
    <w:p w:rsidR="00FB5873" w:rsidRDefault="00FB5873" w:rsidP="00FB5873">
      <w:pPr>
        <w:spacing w:after="0" w:line="240" w:lineRule="auto"/>
        <w:jc w:val="center"/>
        <w:rPr>
          <w:rFonts w:ascii="Times New Roman" w:eastAsia="Times New Roman" w:hAnsi="Times New Roman" w:cs="Times New Roman"/>
          <w:b/>
          <w:sz w:val="28"/>
          <w:szCs w:val="28"/>
          <w:lang w:eastAsia="ru-RU"/>
        </w:rPr>
      </w:pPr>
    </w:p>
    <w:p w:rsidR="00FB5873" w:rsidRDefault="00FB5873" w:rsidP="00FB5873">
      <w:pPr>
        <w:spacing w:after="0" w:line="240" w:lineRule="auto"/>
        <w:jc w:val="center"/>
        <w:rPr>
          <w:rFonts w:ascii="Times New Roman" w:eastAsia="Times New Roman" w:hAnsi="Times New Roman" w:cs="Times New Roman"/>
          <w:b/>
          <w:sz w:val="28"/>
          <w:szCs w:val="28"/>
          <w:lang w:eastAsia="ru-RU"/>
        </w:rPr>
      </w:pPr>
    </w:p>
    <w:p w:rsidR="00FB5873" w:rsidRDefault="00FB5873" w:rsidP="00FB5873">
      <w:pPr>
        <w:spacing w:after="0" w:line="240" w:lineRule="auto"/>
        <w:jc w:val="center"/>
        <w:rPr>
          <w:rFonts w:ascii="Times New Roman" w:eastAsia="Times New Roman" w:hAnsi="Times New Roman" w:cs="Times New Roman"/>
          <w:b/>
          <w:sz w:val="28"/>
          <w:szCs w:val="28"/>
          <w:lang w:eastAsia="ru-RU"/>
        </w:rPr>
      </w:pPr>
    </w:p>
    <w:p w:rsidR="00FB5873" w:rsidRDefault="00FB5873" w:rsidP="00FB5873">
      <w:pPr>
        <w:spacing w:after="0" w:line="240" w:lineRule="auto"/>
        <w:jc w:val="center"/>
        <w:rPr>
          <w:rFonts w:ascii="Times New Roman" w:eastAsia="Times New Roman" w:hAnsi="Times New Roman" w:cs="Times New Roman"/>
          <w:b/>
          <w:sz w:val="28"/>
          <w:szCs w:val="28"/>
          <w:lang w:eastAsia="ru-RU"/>
        </w:rPr>
      </w:pPr>
    </w:p>
    <w:p w:rsidR="00C5353A" w:rsidRDefault="00C5353A" w:rsidP="00FB5873">
      <w:pPr>
        <w:spacing w:after="0" w:line="240" w:lineRule="auto"/>
        <w:jc w:val="center"/>
        <w:rPr>
          <w:rFonts w:ascii="Times New Roman" w:eastAsia="Times New Roman" w:hAnsi="Times New Roman" w:cs="Times New Roman"/>
          <w:b/>
          <w:sz w:val="28"/>
          <w:szCs w:val="28"/>
          <w:lang w:eastAsia="ru-RU"/>
        </w:rPr>
      </w:pPr>
    </w:p>
    <w:p w:rsidR="00C5353A" w:rsidRDefault="00C5353A" w:rsidP="00FB5873">
      <w:pPr>
        <w:spacing w:after="0" w:line="240" w:lineRule="auto"/>
        <w:jc w:val="center"/>
        <w:rPr>
          <w:rFonts w:ascii="Times New Roman" w:eastAsia="Times New Roman" w:hAnsi="Times New Roman" w:cs="Times New Roman"/>
          <w:b/>
          <w:sz w:val="28"/>
          <w:szCs w:val="28"/>
          <w:lang w:eastAsia="ru-RU"/>
        </w:rPr>
      </w:pPr>
    </w:p>
    <w:p w:rsidR="00C5353A" w:rsidRDefault="00C5353A" w:rsidP="00FB5873">
      <w:pPr>
        <w:spacing w:after="0" w:line="240" w:lineRule="auto"/>
        <w:jc w:val="center"/>
        <w:rPr>
          <w:rFonts w:ascii="Times New Roman" w:eastAsia="Times New Roman" w:hAnsi="Times New Roman" w:cs="Times New Roman"/>
          <w:b/>
          <w:sz w:val="28"/>
          <w:szCs w:val="28"/>
          <w:lang w:eastAsia="ru-RU"/>
        </w:rPr>
      </w:pPr>
    </w:p>
    <w:p w:rsidR="00FB5873" w:rsidRPr="00FB5873" w:rsidRDefault="00FB5873" w:rsidP="00FB587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УЧЕБНО - </w:t>
      </w:r>
      <w:r w:rsidRPr="00FB5873">
        <w:rPr>
          <w:rFonts w:ascii="Times New Roman" w:eastAsia="Times New Roman" w:hAnsi="Times New Roman" w:cs="Times New Roman"/>
          <w:b/>
          <w:sz w:val="28"/>
          <w:szCs w:val="28"/>
          <w:lang w:eastAsia="ru-RU"/>
        </w:rPr>
        <w:t>МЕТОДИЧЕСКОЕ ОБЕСПЕЧЕНИЕ</w:t>
      </w:r>
    </w:p>
    <w:p w:rsidR="00FB5873" w:rsidRPr="00FB5873" w:rsidRDefault="00FB5873" w:rsidP="00FB5873">
      <w:pPr>
        <w:spacing w:after="0" w:line="240" w:lineRule="auto"/>
        <w:rPr>
          <w:rFonts w:ascii="Times New Roman" w:eastAsia="Times New Roman" w:hAnsi="Times New Roman" w:cs="Times New Roman"/>
          <w:b/>
          <w:sz w:val="28"/>
          <w:szCs w:val="28"/>
          <w:lang w:eastAsia="ru-RU"/>
        </w:rPr>
      </w:pPr>
    </w:p>
    <w:p w:rsidR="00FB5873" w:rsidRPr="00FB5873" w:rsidRDefault="00FB5873" w:rsidP="00FB5873">
      <w:pPr>
        <w:spacing w:after="0" w:line="240" w:lineRule="auto"/>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sz w:val="28"/>
          <w:szCs w:val="28"/>
          <w:lang w:eastAsia="ru-RU"/>
        </w:rPr>
        <w:t xml:space="preserve">              Данная программа обеспечена учебно-методическими комплектами для каждого класса общеобразовательных организаций. В комплекты входят следующие издания авторов </w:t>
      </w:r>
      <w:r w:rsidRPr="00FB5873">
        <w:rPr>
          <w:rFonts w:ascii="Times New Roman" w:eastAsia="Times New Roman" w:hAnsi="Times New Roman" w:cs="Times New Roman"/>
          <w:b/>
          <w:sz w:val="28"/>
          <w:szCs w:val="28"/>
          <w:lang w:eastAsia="ru-RU"/>
        </w:rPr>
        <w:t>Г. П. Сергеевой, Е. Д. Критской.</w:t>
      </w:r>
    </w:p>
    <w:p w:rsidR="00FB5873" w:rsidRPr="00FB5873" w:rsidRDefault="00FB5873" w:rsidP="00FB5873">
      <w:pPr>
        <w:spacing w:after="0" w:line="240" w:lineRule="auto"/>
        <w:rPr>
          <w:rFonts w:ascii="Times New Roman" w:eastAsia="Times New Roman" w:hAnsi="Times New Roman" w:cs="Times New Roman"/>
          <w:b/>
          <w:sz w:val="28"/>
          <w:szCs w:val="28"/>
          <w:lang w:eastAsia="ru-RU"/>
        </w:rPr>
      </w:pPr>
    </w:p>
    <w:p w:rsidR="00FB5873" w:rsidRPr="00FB5873" w:rsidRDefault="00FB5873" w:rsidP="00FB5873">
      <w:pPr>
        <w:spacing w:after="0" w:line="240" w:lineRule="auto"/>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sz w:val="28"/>
          <w:szCs w:val="28"/>
          <w:lang w:eastAsia="ru-RU"/>
        </w:rPr>
        <w:t xml:space="preserve">         Учебники</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5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6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7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p>
    <w:p w:rsidR="00FB5873" w:rsidRPr="00FB5873" w:rsidRDefault="00FB5873" w:rsidP="00FB5873">
      <w:pPr>
        <w:spacing w:after="0" w:line="240" w:lineRule="auto"/>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sz w:val="28"/>
          <w:szCs w:val="28"/>
          <w:lang w:eastAsia="ru-RU"/>
        </w:rPr>
        <w:t xml:space="preserve">         Пособия для учащихся</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Творческая тетрадь. 5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Творческая тетрадь. 6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p>
    <w:p w:rsidR="00FB5873" w:rsidRPr="00FB5873" w:rsidRDefault="00FB5873" w:rsidP="00FB5873">
      <w:pPr>
        <w:spacing w:after="0" w:line="240" w:lineRule="auto"/>
        <w:rPr>
          <w:rFonts w:ascii="Times New Roman" w:eastAsia="Times New Roman" w:hAnsi="Times New Roman" w:cs="Times New Roman"/>
          <w:b/>
          <w:sz w:val="28"/>
          <w:szCs w:val="28"/>
          <w:lang w:eastAsia="ru-RU"/>
        </w:rPr>
      </w:pPr>
      <w:r w:rsidRPr="00FB5873">
        <w:rPr>
          <w:rFonts w:ascii="Times New Roman" w:eastAsia="Times New Roman" w:hAnsi="Times New Roman" w:cs="Times New Roman"/>
          <w:b/>
          <w:sz w:val="28"/>
          <w:szCs w:val="28"/>
          <w:lang w:eastAsia="ru-RU"/>
        </w:rPr>
        <w:t xml:space="preserve">         Пособия для учителей</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Хрестоматия музыкального материала. 5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Хрестоматия музыкального материала. 6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Хрестоматия музыкального материала. 7 класс»</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Фонохрестоматия музыкального материала. 5 класс» (МР3)</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Фонохрестоматия музыкального материала. 6 класс» (МР3)</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«Музыка. Фонохрестоматия музыкального материала. 7 класс» (МР3)</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«Уроки музыки. 5 – 6 классы»</w:t>
      </w:r>
    </w:p>
    <w:p w:rsidR="00FB5873" w:rsidRPr="00FB5873" w:rsidRDefault="00FB5873" w:rsidP="00FB5873">
      <w:pPr>
        <w:spacing w:after="0" w:line="240" w:lineRule="auto"/>
        <w:rPr>
          <w:rFonts w:ascii="Times New Roman" w:eastAsia="Times New Roman" w:hAnsi="Times New Roman" w:cs="Times New Roman"/>
          <w:sz w:val="28"/>
          <w:szCs w:val="28"/>
          <w:lang w:eastAsia="ru-RU"/>
        </w:rPr>
      </w:pPr>
      <w:r w:rsidRPr="00FB5873">
        <w:rPr>
          <w:rFonts w:ascii="Times New Roman" w:eastAsia="Times New Roman" w:hAnsi="Times New Roman" w:cs="Times New Roman"/>
          <w:sz w:val="28"/>
          <w:szCs w:val="28"/>
          <w:lang w:eastAsia="ru-RU"/>
        </w:rPr>
        <w:t xml:space="preserve">             «Уроки музыки.  7 класс»</w:t>
      </w:r>
    </w:p>
    <w:p w:rsidR="009538A3" w:rsidRDefault="009538A3" w:rsidP="009538A3">
      <w:pPr>
        <w:jc w:val="center"/>
        <w:rPr>
          <w:rFonts w:ascii="Times New Roman" w:hAnsi="Times New Roman" w:cs="Times New Roman"/>
          <w:b/>
        </w:rPr>
      </w:pPr>
    </w:p>
    <w:p w:rsidR="00F4247E" w:rsidRDefault="00F4247E" w:rsidP="009538A3">
      <w:pPr>
        <w:jc w:val="center"/>
        <w:rPr>
          <w:rFonts w:ascii="Times New Roman" w:hAnsi="Times New Roman" w:cs="Times New Roman"/>
          <w:b/>
        </w:rPr>
      </w:pPr>
    </w:p>
    <w:p w:rsidR="00F4247E" w:rsidRDefault="00F4247E" w:rsidP="009538A3">
      <w:pPr>
        <w:jc w:val="center"/>
        <w:rPr>
          <w:rFonts w:ascii="Times New Roman" w:hAnsi="Times New Roman" w:cs="Times New Roman"/>
          <w:b/>
        </w:rPr>
      </w:pPr>
    </w:p>
    <w:p w:rsidR="00F4247E" w:rsidRDefault="00F4247E" w:rsidP="009538A3">
      <w:pPr>
        <w:jc w:val="center"/>
        <w:rPr>
          <w:rFonts w:ascii="Times New Roman" w:hAnsi="Times New Roman" w:cs="Times New Roman"/>
          <w:b/>
        </w:rPr>
      </w:pP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lastRenderedPageBreak/>
        <w:t>СОДЕРЖАНИЕ ПРОГРАММЫ УЧЕБНОГО КУРСА</w:t>
      </w: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5 класс</w:t>
      </w: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В рабочей программе рассматриваются разнообразные явления музыкального искусства в их взаимодействии с художественными образами других искусств – </w:t>
      </w:r>
      <w:r w:rsidRPr="00F4247E">
        <w:rPr>
          <w:rFonts w:ascii="Times New Roman" w:eastAsia="Times New Roman" w:hAnsi="Times New Roman" w:cs="Times New Roman"/>
          <w:i/>
          <w:sz w:val="24"/>
          <w:szCs w:val="24"/>
          <w:lang w:eastAsia="ru-RU"/>
        </w:rPr>
        <w:t xml:space="preserve">литературы </w:t>
      </w:r>
      <w:r w:rsidRPr="00F4247E">
        <w:rPr>
          <w:rFonts w:ascii="Times New Roman" w:eastAsia="Times New Roman" w:hAnsi="Times New Roman" w:cs="Times New Roman"/>
          <w:sz w:val="24"/>
          <w:szCs w:val="24"/>
          <w:lang w:eastAsia="ru-RU"/>
        </w:rPr>
        <w:t xml:space="preserve">(поэзии и прозы), </w:t>
      </w:r>
      <w:r w:rsidRPr="00F4247E">
        <w:rPr>
          <w:rFonts w:ascii="Times New Roman" w:eastAsia="Times New Roman" w:hAnsi="Times New Roman" w:cs="Times New Roman"/>
          <w:i/>
          <w:sz w:val="24"/>
          <w:szCs w:val="24"/>
          <w:lang w:eastAsia="ru-RU"/>
        </w:rPr>
        <w:t xml:space="preserve">изобразительного искусства </w:t>
      </w:r>
      <w:r w:rsidRPr="00F4247E">
        <w:rPr>
          <w:rFonts w:ascii="Times New Roman" w:eastAsia="Times New Roman" w:hAnsi="Times New Roman" w:cs="Times New Roman"/>
          <w:sz w:val="24"/>
          <w:szCs w:val="24"/>
          <w:lang w:eastAsia="ru-RU"/>
        </w:rPr>
        <w:t xml:space="preserve">(живописи, скульптуры, архитектуры, графики, книжных иллюстраций и др.), </w:t>
      </w:r>
      <w:r w:rsidRPr="00F4247E">
        <w:rPr>
          <w:rFonts w:ascii="Times New Roman" w:eastAsia="Times New Roman" w:hAnsi="Times New Roman" w:cs="Times New Roman"/>
          <w:i/>
          <w:sz w:val="24"/>
          <w:szCs w:val="24"/>
          <w:lang w:eastAsia="ru-RU"/>
        </w:rPr>
        <w:t xml:space="preserve">театра </w:t>
      </w:r>
      <w:r w:rsidRPr="00F4247E">
        <w:rPr>
          <w:rFonts w:ascii="Times New Roman" w:eastAsia="Times New Roman" w:hAnsi="Times New Roman" w:cs="Times New Roman"/>
          <w:sz w:val="24"/>
          <w:szCs w:val="24"/>
          <w:lang w:eastAsia="ru-RU"/>
        </w:rPr>
        <w:t>(оперы, балета, оперетты, мюзикла, рок-оперы), кино.</w:t>
      </w: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В соответствии с Базисным учебным планом в 5 классе на учебный предмет «Музыка» отводится 34 часа (из </w:t>
      </w:r>
      <w:proofErr w:type="spellStart"/>
      <w:r w:rsidRPr="00F4247E">
        <w:rPr>
          <w:rFonts w:ascii="Times New Roman" w:eastAsia="Times New Roman" w:hAnsi="Times New Roman" w:cs="Times New Roman"/>
          <w:sz w:val="24"/>
          <w:szCs w:val="24"/>
          <w:lang w:eastAsia="ru-RU"/>
        </w:rPr>
        <w:t>рассчёта</w:t>
      </w:r>
      <w:proofErr w:type="spellEnd"/>
      <w:r w:rsidRPr="00F4247E">
        <w:rPr>
          <w:rFonts w:ascii="Times New Roman" w:eastAsia="Times New Roman" w:hAnsi="Times New Roman" w:cs="Times New Roman"/>
          <w:sz w:val="24"/>
          <w:szCs w:val="24"/>
          <w:lang w:eastAsia="ru-RU"/>
        </w:rPr>
        <w:t xml:space="preserve"> 1 час в неделю). Часы первой темы посвящены установлению связей между музыкой и литературой, а часы второй темы – связи музыки и изобразительного искусства. Учащиеся должны почувствовать, что эти три вида искусства не только отделены друг от друга, но, напротив, связаны многими нитями, и знания одного из них помогает более глубокому восприятию и пониманию остальных.</w:t>
      </w: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Курс нацелен на изучение многообразных взаимодействий музыки с жизнью, природой, обычаями, литературой, живописью, историей, психологией музыкального восприятия, а также с другими видами и предметами художественной и познавательной деятельности.</w:t>
      </w: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Программа основана на обширном материале, охватывающем различные виды искусства, которые дают возможность учащимся усваивать духовный опыт поколений, нравственно-эстетические ценности мировой художественной культуры, и преобразуют духовный мир человека, его душевное состояние.</w:t>
      </w:r>
    </w:p>
    <w:tbl>
      <w:tblPr>
        <w:tblStyle w:val="1b"/>
        <w:tblW w:w="0" w:type="auto"/>
        <w:tblLook w:val="04A0" w:firstRow="1" w:lastRow="0" w:firstColumn="1" w:lastColumn="0" w:noHBand="0" w:noVBand="1"/>
      </w:tblPr>
      <w:tblGrid>
        <w:gridCol w:w="4957"/>
        <w:gridCol w:w="3118"/>
      </w:tblGrid>
      <w:tr w:rsidR="00F4247E" w:rsidRPr="00F4247E" w:rsidTr="00F4247E">
        <w:trPr>
          <w:trHeight w:val="803"/>
        </w:trPr>
        <w:tc>
          <w:tcPr>
            <w:tcW w:w="4957"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Раздел 1. «Музыка и литература»</w:t>
            </w:r>
          </w:p>
        </w:tc>
        <w:tc>
          <w:tcPr>
            <w:tcW w:w="3118"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17 часов</w:t>
            </w:r>
          </w:p>
        </w:tc>
      </w:tr>
      <w:tr w:rsidR="00F4247E" w:rsidRPr="00F4247E" w:rsidTr="00F4247E">
        <w:trPr>
          <w:trHeight w:val="839"/>
        </w:trPr>
        <w:tc>
          <w:tcPr>
            <w:tcW w:w="4957"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Раздел 2. «Музыка и изобразительное искусство»</w:t>
            </w:r>
          </w:p>
        </w:tc>
        <w:tc>
          <w:tcPr>
            <w:tcW w:w="3118"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17 часов</w:t>
            </w:r>
          </w:p>
        </w:tc>
      </w:tr>
    </w:tbl>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Программа состоит из двух разделов, соответствующих темам «Музыка и литература» и «Музыка и изобразительное искусство». Такое деление учебного материала весьма условно, так как знакомство с музыкальным произведением всегда предполагает его рассмотрение в содружестве муз, что особенно ярко проявляется на страницах учебника и творческой тетради.</w:t>
      </w: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Style w:val="1b"/>
        <w:tblpPr w:leftFromText="180" w:rightFromText="180" w:vertAnchor="text" w:tblpY="164"/>
        <w:tblW w:w="0" w:type="auto"/>
        <w:tblLook w:val="04A0" w:firstRow="1" w:lastRow="0" w:firstColumn="1" w:lastColumn="0" w:noHBand="0" w:noVBand="1"/>
      </w:tblPr>
      <w:tblGrid>
        <w:gridCol w:w="7147"/>
        <w:gridCol w:w="7130"/>
      </w:tblGrid>
      <w:tr w:rsidR="00F4247E" w:rsidRPr="00F4247E" w:rsidTr="00F4247E">
        <w:trPr>
          <w:trHeight w:val="557"/>
        </w:trPr>
        <w:tc>
          <w:tcPr>
            <w:tcW w:w="7694"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Тема «Музыка и литература»</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(17 часов)</w:t>
            </w:r>
          </w:p>
        </w:tc>
        <w:tc>
          <w:tcPr>
            <w:tcW w:w="7694"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Тема «Музыка и изобразительное искусство»</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(17 часов)</w:t>
            </w:r>
          </w:p>
        </w:tc>
      </w:tr>
      <w:tr w:rsidR="00F4247E" w:rsidRPr="00F4247E" w:rsidTr="00F4247E">
        <w:trPr>
          <w:trHeight w:val="836"/>
        </w:trPr>
        <w:tc>
          <w:tcPr>
            <w:tcW w:w="7694"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Что роднит музыку с литературой. Сюжеты, темы, образы искусства. Интонационные особенности языка народной, профессиональной, религиозной музыки (музыка русская и зарубежная, старинная и современная). Специфика средств художественной выразительности каждого из искусств. Вокальная музыка. Фольклор в музыке русских композиторов. Жанры инструментальной и вокальной музыки. Вторая жизнь песни. Писатели и поэты о музыке и музыкантах. Путешествие в музыкальный театр: опера, балет, мюзикл. Музыка в театре, кино, на телевидении. Использование различных форм </w:t>
            </w:r>
            <w:proofErr w:type="spellStart"/>
            <w:r w:rsidRPr="00F4247E">
              <w:rPr>
                <w:rFonts w:ascii="Times New Roman" w:eastAsia="Times New Roman" w:hAnsi="Times New Roman" w:cs="Times New Roman"/>
                <w:sz w:val="24"/>
                <w:szCs w:val="24"/>
                <w:lang w:eastAsia="ru-RU"/>
              </w:rPr>
              <w:t>музицирования</w:t>
            </w:r>
            <w:proofErr w:type="spellEnd"/>
            <w:r w:rsidRPr="00F4247E">
              <w:rPr>
                <w:rFonts w:ascii="Times New Roman" w:eastAsia="Times New Roman" w:hAnsi="Times New Roman" w:cs="Times New Roman"/>
                <w:sz w:val="24"/>
                <w:szCs w:val="24"/>
                <w:lang w:eastAsia="ru-RU"/>
              </w:rPr>
              <w:t xml:space="preserve"> и творческих заданий в освоении содержания музыкальных образов. Выявление общности и специфики жанров и выразительных средств музыки и литературы. Взаимодействие музыки и литературы раскрывается на образцах вокальной музыки. Это прежде всего такие жанры, в основе которых лежит поэзия, - песня, романс, опера. Художественный смысл и возможности программной музыки (сюита, концерт, симфония), а также таких инструментальных произведений, в которых получили вторую жизнь народные мелодии, церковные напевы, интонации колокольных звонов.</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Значимость музыки в жизни человека благодаря вдумчивому чтению литературных произведений, на страницах которых «звучит» музыка. Она нередко становится одним из главных действующих лиц сказки или народного сказания, рассказа или повести, древнего мифа или легенды.</w:t>
            </w:r>
          </w:p>
          <w:p w:rsidR="00F4247E" w:rsidRPr="00F4247E" w:rsidRDefault="00F4247E" w:rsidP="00F4247E">
            <w:pPr>
              <w:widowControl w:val="0"/>
              <w:autoSpaceDE w:val="0"/>
              <w:autoSpaceDN w:val="0"/>
              <w:adjustRightInd w:val="0"/>
              <w:rPr>
                <w:rFonts w:ascii="Times New Roman" w:eastAsia="Times New Roman" w:hAnsi="Times New Roman" w:cs="Times New Roman"/>
                <w:sz w:val="20"/>
                <w:szCs w:val="20"/>
                <w:lang w:eastAsia="ru-RU"/>
              </w:rPr>
            </w:pPr>
          </w:p>
        </w:tc>
        <w:tc>
          <w:tcPr>
            <w:tcW w:w="7694"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Взаимодействие музыки с изобразительным искусством. Исторические события, картины природы, разнообразные характеры, портреты людей в различных видах искусства. Образ музыки разных эпох в изобразительном искусстве. Небесное и земное в звуках и красках. Исторические события в музыке: через прошлое к настоящему. Музыкальная живопись и живописная музыка. </w:t>
            </w:r>
            <w:proofErr w:type="spellStart"/>
            <w:r w:rsidRPr="00F4247E">
              <w:rPr>
                <w:rFonts w:ascii="Times New Roman" w:eastAsia="Times New Roman" w:hAnsi="Times New Roman" w:cs="Times New Roman"/>
                <w:sz w:val="24"/>
                <w:szCs w:val="24"/>
                <w:lang w:eastAsia="ru-RU"/>
              </w:rPr>
              <w:t>Колокольность</w:t>
            </w:r>
            <w:proofErr w:type="spellEnd"/>
            <w:r w:rsidRPr="00F4247E">
              <w:rPr>
                <w:rFonts w:ascii="Times New Roman" w:eastAsia="Times New Roman" w:hAnsi="Times New Roman" w:cs="Times New Roman"/>
                <w:sz w:val="24"/>
                <w:szCs w:val="24"/>
                <w:lang w:eastAsia="ru-RU"/>
              </w:rPr>
              <w:t xml:space="preserve"> в музыке и изобразительном искусстве. Портрет в музыке и изобразительном искусстве. Роль дирижёра в прочтении музыкального сочинения. Образы борьбы и победы в искусстве. Архитектура – застывшая музыка. Полифония в музыке и живописи. Творческая мастерская композитора, художника. Импрессионизм в музыке и живописи. Тема защиты </w:t>
            </w:r>
            <w:proofErr w:type="gramStart"/>
            <w:r w:rsidRPr="00F4247E">
              <w:rPr>
                <w:rFonts w:ascii="Times New Roman" w:eastAsia="Times New Roman" w:hAnsi="Times New Roman" w:cs="Times New Roman"/>
                <w:sz w:val="24"/>
                <w:szCs w:val="24"/>
                <w:lang w:eastAsia="ru-RU"/>
              </w:rPr>
              <w:t>Отечества  в</w:t>
            </w:r>
            <w:proofErr w:type="gramEnd"/>
            <w:r w:rsidRPr="00F4247E">
              <w:rPr>
                <w:rFonts w:ascii="Times New Roman" w:eastAsia="Times New Roman" w:hAnsi="Times New Roman" w:cs="Times New Roman"/>
                <w:sz w:val="24"/>
                <w:szCs w:val="24"/>
                <w:lang w:eastAsia="ru-RU"/>
              </w:rPr>
              <w:t xml:space="preserve"> музыке и изобразительном искусстве. Использование различных форм </w:t>
            </w:r>
            <w:proofErr w:type="spellStart"/>
            <w:r w:rsidRPr="00F4247E">
              <w:rPr>
                <w:rFonts w:ascii="Times New Roman" w:eastAsia="Times New Roman" w:hAnsi="Times New Roman" w:cs="Times New Roman"/>
                <w:sz w:val="24"/>
                <w:szCs w:val="24"/>
                <w:lang w:eastAsia="ru-RU"/>
              </w:rPr>
              <w:t>музицирования</w:t>
            </w:r>
            <w:proofErr w:type="spellEnd"/>
            <w:r w:rsidRPr="00F4247E">
              <w:rPr>
                <w:rFonts w:ascii="Times New Roman" w:eastAsia="Times New Roman" w:hAnsi="Times New Roman" w:cs="Times New Roman"/>
                <w:sz w:val="24"/>
                <w:szCs w:val="24"/>
                <w:lang w:eastAsia="ru-RU"/>
              </w:rPr>
              <w:t xml:space="preserve"> и творческих заданий в освоении содержания музыкальных образов.</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    Выявление многосторонних связей между музыкой и изобразительным искусством. Взаимодействие трёх искусств – музыки, литературы, изобразительного искусства – наиболее ярко раскрывается при знакомстве с такими жанрами музыкального искусства, как опера, балет, мюзикл, а также с произведениями религиозного искусства («синтез искусств в храме»), народного творчества. Вслушиваясь в музыку, мысленно представить её зрительный (живописный) образ, а всматриваясь в произведение изобразительного искусства, услышать в своём воображении ту или иную музыку. Выявление сходства и различия жизненного содержания образов и способов и приёмов их воплощения.</w:t>
            </w:r>
          </w:p>
          <w:p w:rsidR="00F4247E" w:rsidRPr="00F4247E" w:rsidRDefault="00F4247E" w:rsidP="00F4247E">
            <w:pPr>
              <w:widowControl w:val="0"/>
              <w:autoSpaceDE w:val="0"/>
              <w:autoSpaceDN w:val="0"/>
              <w:adjustRightInd w:val="0"/>
              <w:rPr>
                <w:rFonts w:ascii="Times New Roman" w:eastAsia="Times New Roman" w:hAnsi="Times New Roman" w:cs="Times New Roman"/>
                <w:sz w:val="20"/>
                <w:szCs w:val="20"/>
                <w:lang w:eastAsia="ru-RU"/>
              </w:rPr>
            </w:pPr>
          </w:p>
        </w:tc>
      </w:tr>
    </w:tbl>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Style w:val="1b"/>
        <w:tblW w:w="0" w:type="auto"/>
        <w:tblLook w:val="04A0" w:firstRow="1" w:lastRow="0" w:firstColumn="1" w:lastColumn="0" w:noHBand="0" w:noVBand="1"/>
      </w:tblPr>
      <w:tblGrid>
        <w:gridCol w:w="8522"/>
        <w:gridCol w:w="5755"/>
      </w:tblGrid>
      <w:tr w:rsidR="00F4247E" w:rsidRPr="00F4247E" w:rsidTr="00C5353A">
        <w:trPr>
          <w:trHeight w:val="4526"/>
        </w:trPr>
        <w:tc>
          <w:tcPr>
            <w:tcW w:w="9209" w:type="dxa"/>
          </w:tcPr>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1.</w:t>
            </w:r>
            <w:r w:rsidRPr="00F4247E">
              <w:rPr>
                <w:rFonts w:ascii="Times New Roman" w:eastAsia="Times New Roman" w:hAnsi="Times New Roman" w:cs="Times New Roman"/>
                <w:b/>
                <w:sz w:val="24"/>
                <w:szCs w:val="24"/>
                <w:lang w:eastAsia="ru-RU"/>
              </w:rPr>
              <w:t>Что  роднит</w:t>
            </w:r>
            <w:proofErr w:type="gramEnd"/>
            <w:r w:rsidRPr="00F4247E">
              <w:rPr>
                <w:rFonts w:ascii="Times New Roman" w:eastAsia="Times New Roman" w:hAnsi="Times New Roman" w:cs="Times New Roman"/>
                <w:b/>
                <w:sz w:val="24"/>
                <w:szCs w:val="24"/>
                <w:lang w:eastAsia="ru-RU"/>
              </w:rPr>
              <w:t xml:space="preserve">  музыку   с  литературой</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Интонационно - образная, жанровая и стилевая основы музыкального искусства как ее важнейшие закономерности, открывающие путь для его познания, установления связи с жизнью и с другими видами искусства.</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proofErr w:type="gramStart"/>
            <w:r w:rsidRPr="00F4247E">
              <w:rPr>
                <w:rFonts w:ascii="Times New Roman" w:eastAsia="Times New Roman" w:hAnsi="Times New Roman" w:cs="Times New Roman"/>
                <w:sz w:val="24"/>
                <w:szCs w:val="24"/>
                <w:lang w:eastAsia="ru-RU"/>
              </w:rPr>
              <w:t>Выявление  многосторонних</w:t>
            </w:r>
            <w:proofErr w:type="gramEnd"/>
            <w:r w:rsidRPr="00F4247E">
              <w:rPr>
                <w:rFonts w:ascii="Times New Roman" w:eastAsia="Times New Roman" w:hAnsi="Times New Roman" w:cs="Times New Roman"/>
                <w:sz w:val="24"/>
                <w:szCs w:val="24"/>
                <w:lang w:eastAsia="ru-RU"/>
              </w:rPr>
              <w:t xml:space="preserve">  связей  музыки  и  литературы. </w:t>
            </w:r>
            <w:proofErr w:type="gramStart"/>
            <w:r w:rsidRPr="00F4247E">
              <w:rPr>
                <w:rFonts w:ascii="Times New Roman" w:eastAsia="Times New Roman" w:hAnsi="Times New Roman" w:cs="Times New Roman"/>
                <w:i/>
                <w:sz w:val="24"/>
                <w:szCs w:val="24"/>
                <w:lang w:eastAsia="ru-RU"/>
              </w:rPr>
              <w:t>Что  стало</w:t>
            </w:r>
            <w:proofErr w:type="gramEnd"/>
            <w:r w:rsidRPr="00F4247E">
              <w:rPr>
                <w:rFonts w:ascii="Times New Roman" w:eastAsia="Times New Roman" w:hAnsi="Times New Roman" w:cs="Times New Roman"/>
                <w:i/>
                <w:sz w:val="24"/>
                <w:szCs w:val="24"/>
                <w:lang w:eastAsia="ru-RU"/>
              </w:rPr>
              <w:t xml:space="preserve">  бы  с  музыкой, если  бы  не  было  литературы?  </w:t>
            </w:r>
            <w:proofErr w:type="gramStart"/>
            <w:r w:rsidRPr="00F4247E">
              <w:rPr>
                <w:rFonts w:ascii="Times New Roman" w:eastAsia="Times New Roman" w:hAnsi="Times New Roman" w:cs="Times New Roman"/>
                <w:i/>
                <w:sz w:val="24"/>
                <w:szCs w:val="24"/>
                <w:lang w:eastAsia="ru-RU"/>
              </w:rPr>
              <w:t>Что  стало</w:t>
            </w:r>
            <w:proofErr w:type="gramEnd"/>
            <w:r w:rsidRPr="00F4247E">
              <w:rPr>
                <w:rFonts w:ascii="Times New Roman" w:eastAsia="Times New Roman" w:hAnsi="Times New Roman" w:cs="Times New Roman"/>
                <w:i/>
                <w:sz w:val="24"/>
                <w:szCs w:val="24"/>
                <w:lang w:eastAsia="ru-RU"/>
              </w:rPr>
              <w:t xml:space="preserve"> бы   с  литературой,  если  бы  не  было </w:t>
            </w:r>
            <w:proofErr w:type="spellStart"/>
            <w:r w:rsidRPr="00F4247E">
              <w:rPr>
                <w:rFonts w:ascii="Times New Roman" w:eastAsia="Times New Roman" w:hAnsi="Times New Roman" w:cs="Times New Roman"/>
                <w:i/>
                <w:sz w:val="24"/>
                <w:szCs w:val="24"/>
                <w:lang w:eastAsia="ru-RU"/>
              </w:rPr>
              <w:t>музыки?</w:t>
            </w:r>
            <w:r w:rsidRPr="00F4247E">
              <w:rPr>
                <w:rFonts w:ascii="Times New Roman" w:eastAsia="Times New Roman" w:hAnsi="Times New Roman" w:cs="Times New Roman"/>
                <w:sz w:val="24"/>
                <w:szCs w:val="24"/>
                <w:lang w:eastAsia="ru-RU"/>
              </w:rPr>
              <w:t>Поэма</w:t>
            </w:r>
            <w:proofErr w:type="spellEnd"/>
            <w:r w:rsidRPr="00F4247E">
              <w:rPr>
                <w:rFonts w:ascii="Times New Roman" w:eastAsia="Times New Roman" w:hAnsi="Times New Roman" w:cs="Times New Roman"/>
                <w:sz w:val="24"/>
                <w:szCs w:val="24"/>
                <w:lang w:eastAsia="ru-RU"/>
              </w:rPr>
              <w:t xml:space="preserve">,  былина,  сказка.  </w:t>
            </w:r>
            <w:proofErr w:type="gramStart"/>
            <w:r w:rsidRPr="00F4247E">
              <w:rPr>
                <w:rFonts w:ascii="Times New Roman" w:eastAsia="Times New Roman" w:hAnsi="Times New Roman" w:cs="Times New Roman"/>
                <w:sz w:val="24"/>
                <w:szCs w:val="24"/>
                <w:lang w:eastAsia="ru-RU"/>
              </w:rPr>
              <w:t>Песня,  романс</w:t>
            </w:r>
            <w:proofErr w:type="gramEnd"/>
            <w:r w:rsidRPr="00F4247E">
              <w:rPr>
                <w:rFonts w:ascii="Times New Roman" w:eastAsia="Times New Roman" w:hAnsi="Times New Roman" w:cs="Times New Roman"/>
                <w:sz w:val="24"/>
                <w:szCs w:val="24"/>
                <w:lang w:eastAsia="ru-RU"/>
              </w:rPr>
              <w:t xml:space="preserve">.   Роль музыки в семье искусств, </w:t>
            </w:r>
            <w:proofErr w:type="spellStart"/>
            <w:r w:rsidRPr="00F4247E">
              <w:rPr>
                <w:rFonts w:ascii="Times New Roman" w:eastAsia="Times New Roman" w:hAnsi="Times New Roman" w:cs="Times New Roman"/>
                <w:sz w:val="24"/>
                <w:szCs w:val="24"/>
                <w:lang w:eastAsia="ru-RU"/>
              </w:rPr>
              <w:t>еевлияние</w:t>
            </w:r>
            <w:proofErr w:type="spellEnd"/>
            <w:r w:rsidRPr="00F4247E">
              <w:rPr>
                <w:rFonts w:ascii="Times New Roman" w:eastAsia="Times New Roman" w:hAnsi="Times New Roman" w:cs="Times New Roman"/>
                <w:sz w:val="24"/>
                <w:szCs w:val="24"/>
                <w:lang w:eastAsia="ru-RU"/>
              </w:rPr>
              <w:t xml:space="preserve"> на другие искусства.  </w:t>
            </w:r>
            <w:proofErr w:type="gramStart"/>
            <w:r w:rsidRPr="00F4247E">
              <w:rPr>
                <w:rFonts w:ascii="Times New Roman" w:eastAsia="Times New Roman" w:hAnsi="Times New Roman" w:cs="Times New Roman"/>
                <w:sz w:val="24"/>
                <w:szCs w:val="24"/>
                <w:lang w:eastAsia="ru-RU"/>
              </w:rPr>
              <w:t>Значение  слов</w:t>
            </w:r>
            <w:proofErr w:type="gramEnd"/>
            <w:r w:rsidRPr="00F4247E">
              <w:rPr>
                <w:rFonts w:ascii="Times New Roman" w:eastAsia="Times New Roman" w:hAnsi="Times New Roman" w:cs="Times New Roman"/>
                <w:sz w:val="24"/>
                <w:szCs w:val="24"/>
                <w:lang w:eastAsia="ru-RU"/>
              </w:rPr>
              <w:t xml:space="preserve">  в  песне.  Вокализ.  </w:t>
            </w:r>
            <w:proofErr w:type="spellStart"/>
            <w:proofErr w:type="gramStart"/>
            <w:r w:rsidRPr="00F4247E">
              <w:rPr>
                <w:rFonts w:ascii="Times New Roman" w:eastAsia="Times New Roman" w:hAnsi="Times New Roman" w:cs="Times New Roman"/>
                <w:sz w:val="24"/>
                <w:szCs w:val="24"/>
                <w:lang w:eastAsia="ru-RU"/>
              </w:rPr>
              <w:t>Сходствовыразительных</w:t>
            </w:r>
            <w:proofErr w:type="spellEnd"/>
            <w:r w:rsidRPr="00F4247E">
              <w:rPr>
                <w:rFonts w:ascii="Times New Roman" w:eastAsia="Times New Roman" w:hAnsi="Times New Roman" w:cs="Times New Roman"/>
                <w:sz w:val="24"/>
                <w:szCs w:val="24"/>
                <w:lang w:eastAsia="ru-RU"/>
              </w:rPr>
              <w:t xml:space="preserve">  средств</w:t>
            </w:r>
            <w:proofErr w:type="gramEnd"/>
            <w:r w:rsidRPr="00F4247E">
              <w:rPr>
                <w:rFonts w:ascii="Times New Roman" w:eastAsia="Times New Roman" w:hAnsi="Times New Roman" w:cs="Times New Roman"/>
                <w:sz w:val="24"/>
                <w:szCs w:val="24"/>
                <w:lang w:eastAsia="ru-RU"/>
              </w:rPr>
              <w:t xml:space="preserve">   живописи  и  музыки: плавные  изгибы  линий  </w:t>
            </w:r>
            <w:proofErr w:type="spellStart"/>
            <w:r w:rsidRPr="00F4247E">
              <w:rPr>
                <w:rFonts w:ascii="Times New Roman" w:eastAsia="Times New Roman" w:hAnsi="Times New Roman" w:cs="Times New Roman"/>
                <w:sz w:val="24"/>
                <w:szCs w:val="24"/>
                <w:lang w:eastAsia="ru-RU"/>
              </w:rPr>
              <w:t>рисунка,перекличка</w:t>
            </w:r>
            <w:proofErr w:type="spellEnd"/>
            <w:r w:rsidRPr="00F4247E">
              <w:rPr>
                <w:rFonts w:ascii="Times New Roman" w:eastAsia="Times New Roman" w:hAnsi="Times New Roman" w:cs="Times New Roman"/>
                <w:sz w:val="24"/>
                <w:szCs w:val="24"/>
                <w:lang w:eastAsia="ru-RU"/>
              </w:rPr>
              <w:t xml:space="preserve">  светотени  в  картине  и  ладовой  окраски   в  музыке. Интонационно-образная, жанровая, стилевая основы музыки   </w:t>
            </w:r>
            <w:proofErr w:type="gramStart"/>
            <w:r w:rsidRPr="00F4247E">
              <w:rPr>
                <w:rFonts w:ascii="Times New Roman" w:eastAsia="Times New Roman" w:hAnsi="Times New Roman" w:cs="Times New Roman"/>
                <w:sz w:val="24"/>
                <w:szCs w:val="24"/>
                <w:lang w:eastAsia="ru-RU"/>
              </w:rPr>
              <w:t>в  картинах</w:t>
            </w:r>
            <w:proofErr w:type="gramEnd"/>
            <w:r w:rsidRPr="00F4247E">
              <w:rPr>
                <w:rFonts w:ascii="Times New Roman" w:eastAsia="Times New Roman" w:hAnsi="Times New Roman" w:cs="Times New Roman"/>
                <w:sz w:val="24"/>
                <w:szCs w:val="24"/>
                <w:lang w:eastAsia="ru-RU"/>
              </w:rPr>
              <w:t xml:space="preserve">  и  мелодиях,  </w:t>
            </w:r>
            <w:proofErr w:type="spellStart"/>
            <w:r w:rsidRPr="00F4247E">
              <w:rPr>
                <w:rFonts w:ascii="Times New Roman" w:eastAsia="Times New Roman" w:hAnsi="Times New Roman" w:cs="Times New Roman"/>
                <w:sz w:val="24"/>
                <w:szCs w:val="24"/>
                <w:lang w:eastAsia="ru-RU"/>
              </w:rPr>
              <w:t>музыкальногоискусства</w:t>
            </w:r>
            <w:proofErr w:type="spellEnd"/>
            <w:r w:rsidRPr="00F4247E">
              <w:rPr>
                <w:rFonts w:ascii="Times New Roman" w:eastAsia="Times New Roman" w:hAnsi="Times New Roman" w:cs="Times New Roman"/>
                <w:sz w:val="24"/>
                <w:szCs w:val="24"/>
                <w:lang w:eastAsia="ru-RU"/>
              </w:rPr>
              <w:t xml:space="preserve"> как ее важнейшие закономерности, открывающие путь для его </w:t>
            </w:r>
            <w:proofErr w:type="spellStart"/>
            <w:r w:rsidRPr="00F4247E">
              <w:rPr>
                <w:rFonts w:ascii="Times New Roman" w:eastAsia="Times New Roman" w:hAnsi="Times New Roman" w:cs="Times New Roman"/>
                <w:sz w:val="24"/>
                <w:szCs w:val="24"/>
                <w:lang w:eastAsia="ru-RU"/>
              </w:rPr>
              <w:t>познания,установления</w:t>
            </w:r>
            <w:proofErr w:type="spellEnd"/>
            <w:r w:rsidRPr="00F4247E">
              <w:rPr>
                <w:rFonts w:ascii="Times New Roman" w:eastAsia="Times New Roman" w:hAnsi="Times New Roman" w:cs="Times New Roman"/>
                <w:sz w:val="24"/>
                <w:szCs w:val="24"/>
                <w:lang w:eastAsia="ru-RU"/>
              </w:rPr>
              <w:t xml:space="preserve"> связи  с жизнью и с другими  искусствами. Интонация как носитель смысла в музыке.</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2.</w:t>
            </w:r>
            <w:r w:rsidRPr="00F4247E">
              <w:rPr>
                <w:rFonts w:ascii="Times New Roman" w:eastAsia="Times New Roman" w:hAnsi="Times New Roman" w:cs="Times New Roman"/>
                <w:b/>
                <w:sz w:val="24"/>
                <w:szCs w:val="24"/>
                <w:lang w:eastAsia="ru-RU"/>
              </w:rPr>
              <w:t>Вокальная  музыка</w:t>
            </w:r>
            <w:proofErr w:type="gramEnd"/>
            <w:r w:rsidRPr="00F4247E">
              <w:rPr>
                <w:rFonts w:ascii="Times New Roman" w:eastAsia="Times New Roman" w:hAnsi="Times New Roman" w:cs="Times New Roman"/>
                <w:b/>
                <w:sz w:val="24"/>
                <w:szCs w:val="24"/>
                <w:lang w:eastAsia="ru-RU"/>
              </w:rPr>
              <w:t xml:space="preserve">. Россия, Россия, нет слова красивей…  </w:t>
            </w:r>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Взаимосвязь музыки и речи на основе их интонационной общности и различий. Богатство музыкальных образов (лирические). Народные истоки русской профессиональной музыки.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Образ  Отчизны</w:t>
            </w:r>
            <w:proofErr w:type="gramEnd"/>
            <w:r w:rsidRPr="00F4247E">
              <w:rPr>
                <w:rFonts w:ascii="Times New Roman" w:eastAsia="Times New Roman" w:hAnsi="Times New Roman" w:cs="Times New Roman"/>
                <w:sz w:val="24"/>
                <w:szCs w:val="24"/>
                <w:lang w:eastAsia="ru-RU"/>
              </w:rPr>
              <w:t xml:space="preserve">,  отношение  к  родной  земле,  значение  культуры  своего  народа. Представление о песне как истоке и вершине музыки. Взаимосвязь музыки и речи на основе их интонационной общности и различий. Богатство музыкальных образов   в </w:t>
            </w:r>
            <w:proofErr w:type="gramStart"/>
            <w:r w:rsidRPr="00F4247E">
              <w:rPr>
                <w:rFonts w:ascii="Times New Roman" w:eastAsia="Times New Roman" w:hAnsi="Times New Roman" w:cs="Times New Roman"/>
                <w:sz w:val="24"/>
                <w:szCs w:val="24"/>
                <w:lang w:eastAsia="ru-RU"/>
              </w:rPr>
              <w:t>вокальной  музыке</w:t>
            </w:r>
            <w:proofErr w:type="gramEnd"/>
            <w:r w:rsidRPr="00F4247E">
              <w:rPr>
                <w:rFonts w:ascii="Times New Roman" w:eastAsia="Times New Roman" w:hAnsi="Times New Roman" w:cs="Times New Roman"/>
                <w:sz w:val="24"/>
                <w:szCs w:val="24"/>
                <w:lang w:eastAsia="ru-RU"/>
              </w:rPr>
              <w:t>. Песня – верный спутник человека.</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3. </w:t>
            </w:r>
            <w:proofErr w:type="gramStart"/>
            <w:r w:rsidRPr="00F4247E">
              <w:rPr>
                <w:rFonts w:ascii="Times New Roman" w:eastAsia="Times New Roman" w:hAnsi="Times New Roman" w:cs="Times New Roman"/>
                <w:b/>
                <w:sz w:val="24"/>
                <w:szCs w:val="24"/>
                <w:lang w:eastAsia="ru-RU"/>
              </w:rPr>
              <w:t>Вокальная  музыка</w:t>
            </w:r>
            <w:proofErr w:type="gramEnd"/>
            <w:r w:rsidRPr="00F4247E">
              <w:rPr>
                <w:rFonts w:ascii="Times New Roman" w:eastAsia="Times New Roman" w:hAnsi="Times New Roman" w:cs="Times New Roman"/>
                <w:b/>
                <w:sz w:val="24"/>
                <w:szCs w:val="24"/>
                <w:lang w:eastAsia="ru-RU"/>
              </w:rPr>
              <w:t xml:space="preserve">. Песня русская в березах, песня русская в </w:t>
            </w:r>
            <w:proofErr w:type="gramStart"/>
            <w:r w:rsidRPr="00F4247E">
              <w:rPr>
                <w:rFonts w:ascii="Times New Roman" w:eastAsia="Times New Roman" w:hAnsi="Times New Roman" w:cs="Times New Roman"/>
                <w:b/>
                <w:sz w:val="24"/>
                <w:szCs w:val="24"/>
                <w:lang w:eastAsia="ru-RU"/>
              </w:rPr>
              <w:t>хлебах</w:t>
            </w:r>
            <w:r w:rsidRPr="00F4247E">
              <w:rPr>
                <w:rFonts w:ascii="Times New Roman" w:eastAsia="Times New Roman" w:hAnsi="Times New Roman" w:cs="Times New Roman"/>
                <w:b/>
                <w:i/>
                <w:sz w:val="24"/>
                <w:szCs w:val="24"/>
                <w:lang w:eastAsia="ru-RU"/>
              </w:rPr>
              <w:t>( 1</w:t>
            </w:r>
            <w:proofErr w:type="gramEnd"/>
            <w:r w:rsidRPr="00F4247E">
              <w:rPr>
                <w:rFonts w:ascii="Times New Roman" w:eastAsia="Times New Roman" w:hAnsi="Times New Roman" w:cs="Times New Roman"/>
                <w:b/>
                <w:i/>
                <w:sz w:val="24"/>
                <w:szCs w:val="24"/>
                <w:lang w:eastAsia="ru-RU"/>
              </w:rPr>
              <w:t>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Народное музыкальное творчество. Сущность и особенности устного народного музыкального творчества как части общей культуры народа, как способа самовыражения человека.  Основные жанры русской народной музыки (наиболее распространенные разновидности обрядовых песен, трудовые песни, былины, лирические песни, частушки).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Знакомство  с</w:t>
            </w:r>
            <w:proofErr w:type="gramEnd"/>
            <w:r w:rsidRPr="00F4247E">
              <w:rPr>
                <w:rFonts w:ascii="Times New Roman" w:eastAsia="Times New Roman" w:hAnsi="Times New Roman" w:cs="Times New Roman"/>
                <w:sz w:val="24"/>
                <w:szCs w:val="24"/>
                <w:lang w:eastAsia="ru-RU"/>
              </w:rPr>
              <w:t xml:space="preserve">  различными  жанрами  русской  народной   песни:  формирование необходимых  вокально-хоровых  навыков. Особенности </w:t>
            </w:r>
            <w:proofErr w:type="gramStart"/>
            <w:r w:rsidRPr="00F4247E">
              <w:rPr>
                <w:rFonts w:ascii="Times New Roman" w:eastAsia="Times New Roman" w:hAnsi="Times New Roman" w:cs="Times New Roman"/>
                <w:sz w:val="24"/>
                <w:szCs w:val="24"/>
                <w:lang w:eastAsia="ru-RU"/>
              </w:rPr>
              <w:t>песенных  жанров</w:t>
            </w:r>
            <w:proofErr w:type="gramEnd"/>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i/>
                <w:sz w:val="24"/>
                <w:szCs w:val="24"/>
                <w:lang w:eastAsia="ru-RU"/>
              </w:rPr>
              <w:t>Календарные песни</w:t>
            </w:r>
            <w:r w:rsidRPr="00F4247E">
              <w:rPr>
                <w:rFonts w:ascii="Times New Roman" w:eastAsia="Times New Roman" w:hAnsi="Times New Roman" w:cs="Times New Roman"/>
                <w:sz w:val="24"/>
                <w:szCs w:val="24"/>
                <w:lang w:eastAsia="ru-RU"/>
              </w:rPr>
              <w:t xml:space="preserve">. Разнохарактерные песенные Жанры: трудовые, обрядовые, величальные, торжественные, </w:t>
            </w:r>
            <w:proofErr w:type="gramStart"/>
            <w:r w:rsidRPr="00F4247E">
              <w:rPr>
                <w:rFonts w:ascii="Times New Roman" w:eastAsia="Times New Roman" w:hAnsi="Times New Roman" w:cs="Times New Roman"/>
                <w:sz w:val="24"/>
                <w:szCs w:val="24"/>
                <w:lang w:eastAsia="ru-RU"/>
              </w:rPr>
              <w:t>хвалебные,  шуточные</w:t>
            </w:r>
            <w:proofErr w:type="gramEnd"/>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sz w:val="24"/>
                <w:szCs w:val="24"/>
                <w:lang w:eastAsia="ru-RU"/>
              </w:rPr>
              <w:lastRenderedPageBreak/>
              <w:t xml:space="preserve">сатирические,  игровые,  </w:t>
            </w:r>
            <w:proofErr w:type="spellStart"/>
            <w:r w:rsidRPr="00F4247E">
              <w:rPr>
                <w:rFonts w:ascii="Times New Roman" w:eastAsia="Times New Roman" w:hAnsi="Times New Roman" w:cs="Times New Roman"/>
                <w:sz w:val="24"/>
                <w:szCs w:val="24"/>
                <w:lang w:eastAsia="ru-RU"/>
              </w:rPr>
              <w:t>хороводные,лирические</w:t>
            </w:r>
            <w:proofErr w:type="spellEnd"/>
            <w:r w:rsidRPr="00F4247E">
              <w:rPr>
                <w:rFonts w:ascii="Times New Roman" w:eastAsia="Times New Roman" w:hAnsi="Times New Roman" w:cs="Times New Roman"/>
                <w:sz w:val="24"/>
                <w:szCs w:val="24"/>
                <w:lang w:eastAsia="ru-RU"/>
              </w:rPr>
              <w:t xml:space="preserve">  песни.  Песни </w:t>
            </w:r>
            <w:proofErr w:type="gramStart"/>
            <w:r w:rsidRPr="00F4247E">
              <w:rPr>
                <w:rFonts w:ascii="Times New Roman" w:eastAsia="Times New Roman" w:hAnsi="Times New Roman" w:cs="Times New Roman"/>
                <w:sz w:val="24"/>
                <w:szCs w:val="24"/>
                <w:lang w:eastAsia="ru-RU"/>
              </w:rPr>
              <w:t xml:space="preserve">–  </w:t>
            </w:r>
            <w:proofErr w:type="spellStart"/>
            <w:r w:rsidRPr="00F4247E">
              <w:rPr>
                <w:rFonts w:ascii="Times New Roman" w:eastAsia="Times New Roman" w:hAnsi="Times New Roman" w:cs="Times New Roman"/>
                <w:sz w:val="24"/>
                <w:szCs w:val="24"/>
                <w:lang w:eastAsia="ru-RU"/>
              </w:rPr>
              <w:t>заклички</w:t>
            </w:r>
            <w:proofErr w:type="spellEnd"/>
            <w:proofErr w:type="gramEnd"/>
            <w:r w:rsidRPr="00F4247E">
              <w:rPr>
                <w:rFonts w:ascii="Times New Roman" w:eastAsia="Times New Roman" w:hAnsi="Times New Roman" w:cs="Times New Roman"/>
                <w:sz w:val="24"/>
                <w:szCs w:val="24"/>
                <w:lang w:eastAsia="ru-RU"/>
              </w:rPr>
              <w:t xml:space="preserve">.  </w:t>
            </w:r>
            <w:proofErr w:type="gramStart"/>
            <w:r w:rsidRPr="00F4247E">
              <w:rPr>
                <w:rFonts w:ascii="Times New Roman" w:eastAsia="Times New Roman" w:hAnsi="Times New Roman" w:cs="Times New Roman"/>
                <w:sz w:val="24"/>
                <w:szCs w:val="24"/>
                <w:lang w:eastAsia="ru-RU"/>
              </w:rPr>
              <w:t>Взаимосвязь  музыкальных</w:t>
            </w:r>
            <w:proofErr w:type="gramEnd"/>
            <w:r w:rsidRPr="00F4247E">
              <w:rPr>
                <w:rFonts w:ascii="Times New Roman" w:eastAsia="Times New Roman" w:hAnsi="Times New Roman" w:cs="Times New Roman"/>
                <w:sz w:val="24"/>
                <w:szCs w:val="24"/>
                <w:lang w:eastAsia="ru-RU"/>
              </w:rPr>
              <w:t xml:space="preserve">,  литературных  </w:t>
            </w:r>
            <w:proofErr w:type="spellStart"/>
            <w:r w:rsidRPr="00F4247E">
              <w:rPr>
                <w:rFonts w:ascii="Times New Roman" w:eastAsia="Times New Roman" w:hAnsi="Times New Roman" w:cs="Times New Roman"/>
                <w:sz w:val="24"/>
                <w:szCs w:val="24"/>
                <w:lang w:eastAsia="ru-RU"/>
              </w:rPr>
              <w:t>ихудожественных</w:t>
            </w:r>
            <w:proofErr w:type="spellEnd"/>
            <w:r w:rsidRPr="00F4247E">
              <w:rPr>
                <w:rFonts w:ascii="Times New Roman" w:eastAsia="Times New Roman" w:hAnsi="Times New Roman" w:cs="Times New Roman"/>
                <w:sz w:val="24"/>
                <w:szCs w:val="24"/>
                <w:lang w:eastAsia="ru-RU"/>
              </w:rPr>
              <w:t xml:space="preserve">  образов. По содержанию песни делятся на: лирические, сатирические, героические и патриотические. По социальной направленности – на обрядовые, бытовые, колыбельные, о животных и др. Занимаясь хозяйством или собираясь на охоту, изготовляя предметы народного промысла или качая колыбель, лесные ненцы сопровождают свои дела поэтическим языком души, размышляя о счастье, о дружбе, о жизни, выражая пожелания, чтобы сбылись мечты и надежды. Песни в исполнении лесных ненцев </w:t>
            </w:r>
            <w:proofErr w:type="gramStart"/>
            <w:r w:rsidRPr="00F4247E">
              <w:rPr>
                <w:rFonts w:ascii="Times New Roman" w:eastAsia="Times New Roman" w:hAnsi="Times New Roman" w:cs="Times New Roman"/>
                <w:sz w:val="24"/>
                <w:szCs w:val="24"/>
                <w:lang w:eastAsia="ru-RU"/>
              </w:rPr>
              <w:t>–  это</w:t>
            </w:r>
            <w:proofErr w:type="gramEnd"/>
            <w:r w:rsidRPr="00F4247E">
              <w:rPr>
                <w:rFonts w:ascii="Times New Roman" w:eastAsia="Times New Roman" w:hAnsi="Times New Roman" w:cs="Times New Roman"/>
                <w:sz w:val="24"/>
                <w:szCs w:val="24"/>
                <w:lang w:eastAsia="ru-RU"/>
              </w:rPr>
              <w:t xml:space="preserve"> мотивированная, монологическая внутренняя речь. Впервые услышав эту песню-речь, трудно назвать ее песней. Песней становится только лучший вариант, полюбившийся народу и исполняемый для всех. Выполняя множество трудовых операций, автор песни старается рассказать о том, как это было ему трудно и тяжело, как приходилось побеждать себя, бороться, </w:t>
            </w:r>
            <w:proofErr w:type="gramStart"/>
            <w:r w:rsidRPr="00F4247E">
              <w:rPr>
                <w:rFonts w:ascii="Times New Roman" w:eastAsia="Times New Roman" w:hAnsi="Times New Roman" w:cs="Times New Roman"/>
                <w:sz w:val="24"/>
                <w:szCs w:val="24"/>
                <w:lang w:eastAsia="ru-RU"/>
              </w:rPr>
              <w:t>чтобы  содержать</w:t>
            </w:r>
            <w:proofErr w:type="gramEnd"/>
            <w:r w:rsidRPr="00F4247E">
              <w:rPr>
                <w:rFonts w:ascii="Times New Roman" w:eastAsia="Times New Roman" w:hAnsi="Times New Roman" w:cs="Times New Roman"/>
                <w:sz w:val="24"/>
                <w:szCs w:val="24"/>
                <w:lang w:eastAsia="ru-RU"/>
              </w:rPr>
              <w:t xml:space="preserve"> свою семью, воспитать детей. В песнях лесных ненцев условно можно выделить </w:t>
            </w:r>
            <w:proofErr w:type="gramStart"/>
            <w:r w:rsidRPr="00F4247E">
              <w:rPr>
                <w:rFonts w:ascii="Times New Roman" w:eastAsia="Times New Roman" w:hAnsi="Times New Roman" w:cs="Times New Roman"/>
                <w:sz w:val="24"/>
                <w:szCs w:val="24"/>
                <w:lang w:eastAsia="ru-RU"/>
              </w:rPr>
              <w:t>следующие  тематические</w:t>
            </w:r>
            <w:proofErr w:type="gramEnd"/>
            <w:r w:rsidRPr="00F4247E">
              <w:rPr>
                <w:rFonts w:ascii="Times New Roman" w:eastAsia="Times New Roman" w:hAnsi="Times New Roman" w:cs="Times New Roman"/>
                <w:sz w:val="24"/>
                <w:szCs w:val="24"/>
                <w:lang w:eastAsia="ru-RU"/>
              </w:rPr>
              <w:t xml:space="preserve"> виды: личные, лирические, песни о женщине, колыбельные песни, песни колорита печального, песни о животных, песни-думы, увеселительные или «застольные» («хмельные») песни, эпические песни, песни об огне, песни об олене, песни-</w:t>
            </w:r>
            <w:proofErr w:type="spellStart"/>
            <w:r w:rsidRPr="00F4247E">
              <w:rPr>
                <w:rFonts w:ascii="Times New Roman" w:eastAsia="Times New Roman" w:hAnsi="Times New Roman" w:cs="Times New Roman"/>
                <w:sz w:val="24"/>
                <w:szCs w:val="24"/>
                <w:lang w:eastAsia="ru-RU"/>
              </w:rPr>
              <w:t>кивы</w:t>
            </w:r>
            <w:proofErr w:type="spellEnd"/>
            <w:r w:rsidRPr="00F4247E">
              <w:rPr>
                <w:rFonts w:ascii="Times New Roman" w:eastAsia="Times New Roman" w:hAnsi="Times New Roman" w:cs="Times New Roman"/>
                <w:sz w:val="24"/>
                <w:szCs w:val="24"/>
                <w:lang w:eastAsia="ru-RU"/>
              </w:rPr>
              <w:t>, «богатырские» песни и др.</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4.</w:t>
            </w:r>
            <w:r w:rsidRPr="00F4247E">
              <w:rPr>
                <w:rFonts w:ascii="Times New Roman" w:eastAsia="Times New Roman" w:hAnsi="Times New Roman" w:cs="Times New Roman"/>
                <w:b/>
                <w:sz w:val="24"/>
                <w:szCs w:val="24"/>
                <w:lang w:eastAsia="ru-RU"/>
              </w:rPr>
              <w:t>Вокальная  музыка</w:t>
            </w:r>
            <w:proofErr w:type="gramEnd"/>
            <w:r w:rsidRPr="00F4247E">
              <w:rPr>
                <w:rFonts w:ascii="Times New Roman" w:eastAsia="Times New Roman" w:hAnsi="Times New Roman" w:cs="Times New Roman"/>
                <w:b/>
                <w:sz w:val="24"/>
                <w:szCs w:val="24"/>
                <w:lang w:eastAsia="ru-RU"/>
              </w:rPr>
              <w:t>. Здесь мало услышать, здесь вслушаться нужно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 Развитие жанров </w:t>
            </w:r>
            <w:proofErr w:type="gramStart"/>
            <w:r w:rsidRPr="00F4247E">
              <w:rPr>
                <w:rFonts w:ascii="Times New Roman" w:eastAsia="Times New Roman" w:hAnsi="Times New Roman" w:cs="Times New Roman"/>
                <w:i/>
                <w:sz w:val="24"/>
                <w:szCs w:val="24"/>
                <w:lang w:eastAsia="ru-RU"/>
              </w:rPr>
              <w:t>камерной  вокальной</w:t>
            </w:r>
            <w:proofErr w:type="gramEnd"/>
            <w:r w:rsidRPr="00F4247E">
              <w:rPr>
                <w:rFonts w:ascii="Times New Roman" w:eastAsia="Times New Roman" w:hAnsi="Times New Roman" w:cs="Times New Roman"/>
                <w:i/>
                <w:sz w:val="24"/>
                <w:szCs w:val="24"/>
                <w:lang w:eastAsia="ru-RU"/>
              </w:rPr>
              <w:t xml:space="preserve"> музыки – романс. </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Определение романса как камерного вокального произведения для голоса с инструментом, в котором раскрываются чувства человека, его отношение к жизни и природе. Возможность возрождения песни в новом жанре – романс.</w:t>
            </w:r>
          </w:p>
          <w:p w:rsidR="00F4247E" w:rsidRPr="00F4247E" w:rsidRDefault="00F4247E" w:rsidP="00F4247E">
            <w:pPr>
              <w:widowControl w:val="0"/>
              <w:autoSpaceDE w:val="0"/>
              <w:autoSpaceDN w:val="0"/>
              <w:adjustRightInd w:val="0"/>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i/>
                <w:sz w:val="24"/>
                <w:szCs w:val="24"/>
                <w:lang w:eastAsia="ru-RU"/>
              </w:rPr>
              <w:t xml:space="preserve">Урок 5. </w:t>
            </w:r>
            <w:proofErr w:type="gramStart"/>
            <w:r w:rsidRPr="00F4247E">
              <w:rPr>
                <w:rFonts w:ascii="Times New Roman" w:eastAsia="Times New Roman" w:hAnsi="Times New Roman" w:cs="Times New Roman"/>
                <w:b/>
                <w:sz w:val="24"/>
                <w:szCs w:val="24"/>
                <w:lang w:eastAsia="ru-RU"/>
              </w:rPr>
              <w:t>Фольклор  в</w:t>
            </w:r>
            <w:proofErr w:type="gramEnd"/>
            <w:r w:rsidRPr="00F4247E">
              <w:rPr>
                <w:rFonts w:ascii="Times New Roman" w:eastAsia="Times New Roman" w:hAnsi="Times New Roman" w:cs="Times New Roman"/>
                <w:b/>
                <w:sz w:val="24"/>
                <w:szCs w:val="24"/>
                <w:lang w:eastAsia="ru-RU"/>
              </w:rPr>
              <w:t xml:space="preserve">  музыке  русских  композиторов. «Стучит, гремит Кикимора…»  </w:t>
            </w:r>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F4247E">
              <w:rPr>
                <w:rFonts w:ascii="Times New Roman" w:eastAsia="Times New Roman" w:hAnsi="Times New Roman" w:cs="Times New Roman"/>
                <w:i/>
                <w:sz w:val="24"/>
                <w:szCs w:val="24"/>
                <w:lang w:eastAsia="ru-RU"/>
              </w:rPr>
              <w:t>самоценность</w:t>
            </w:r>
            <w:proofErr w:type="spellEnd"/>
            <w:r w:rsidRPr="00F4247E">
              <w:rPr>
                <w:rFonts w:ascii="Times New Roman" w:eastAsia="Times New Roman" w:hAnsi="Times New Roman" w:cs="Times New Roman"/>
                <w:i/>
                <w:sz w:val="24"/>
                <w:szCs w:val="24"/>
                <w:lang w:eastAsia="ru-RU"/>
              </w:rPr>
              <w:t>. Особенности русской народной музыкальной культуры. Основные жанры русской народной музыки</w:t>
            </w:r>
            <w:r w:rsidRPr="00F4247E">
              <w:rPr>
                <w:rFonts w:ascii="Times New Roman" w:eastAsia="Times New Roman" w:hAnsi="Times New Roman" w:cs="Times New Roman"/>
                <w:sz w:val="24"/>
                <w:szCs w:val="24"/>
                <w:lang w:eastAsia="ru-RU"/>
              </w:rPr>
              <w:t>.</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proofErr w:type="gramStart"/>
            <w:r w:rsidRPr="00F4247E">
              <w:rPr>
                <w:rFonts w:ascii="Times New Roman" w:eastAsia="Times New Roman" w:hAnsi="Times New Roman" w:cs="Times New Roman"/>
                <w:sz w:val="24"/>
                <w:szCs w:val="24"/>
                <w:lang w:eastAsia="ru-RU"/>
              </w:rPr>
              <w:t>Знакомство  с</w:t>
            </w:r>
            <w:proofErr w:type="gramEnd"/>
            <w:r w:rsidRPr="00F4247E">
              <w:rPr>
                <w:rFonts w:ascii="Times New Roman" w:eastAsia="Times New Roman" w:hAnsi="Times New Roman" w:cs="Times New Roman"/>
                <w:sz w:val="24"/>
                <w:szCs w:val="24"/>
                <w:lang w:eastAsia="ru-RU"/>
              </w:rPr>
              <w:t xml:space="preserve">  произведениями  программной инструментальной  музыки: симфонической  сюитой  и  симфонической  миниатюрой. </w:t>
            </w:r>
            <w:proofErr w:type="gramStart"/>
            <w:r w:rsidRPr="00F4247E">
              <w:rPr>
                <w:rFonts w:ascii="Times New Roman" w:eastAsia="Times New Roman" w:hAnsi="Times New Roman" w:cs="Times New Roman"/>
                <w:sz w:val="24"/>
                <w:szCs w:val="24"/>
                <w:lang w:eastAsia="ru-RU"/>
              </w:rPr>
              <w:t xml:space="preserve">Вокальные  </w:t>
            </w:r>
            <w:r w:rsidRPr="00F4247E">
              <w:rPr>
                <w:rFonts w:ascii="Times New Roman" w:eastAsia="Times New Roman" w:hAnsi="Times New Roman" w:cs="Times New Roman"/>
                <w:sz w:val="24"/>
                <w:szCs w:val="24"/>
                <w:lang w:eastAsia="ru-RU"/>
              </w:rPr>
              <w:lastRenderedPageBreak/>
              <w:t>сочинения</w:t>
            </w:r>
            <w:proofErr w:type="gramEnd"/>
            <w:r w:rsidRPr="00F4247E">
              <w:rPr>
                <w:rFonts w:ascii="Times New Roman" w:eastAsia="Times New Roman" w:hAnsi="Times New Roman" w:cs="Times New Roman"/>
                <w:sz w:val="24"/>
                <w:szCs w:val="24"/>
                <w:lang w:eastAsia="ru-RU"/>
              </w:rPr>
              <w:t xml:space="preserve">,  созданные  на  основе  различных   литературных источников  (русских  народных сказаний,  сказок  разных  народов  и  др.) Сущность и особенности   устного народного музыкального творчества   как   части   общей культуры народа, как способа самовыражения человека. Народное творчество как художественная   </w:t>
            </w:r>
            <w:proofErr w:type="spellStart"/>
            <w:r w:rsidRPr="00F4247E">
              <w:rPr>
                <w:rFonts w:ascii="Times New Roman" w:eastAsia="Times New Roman" w:hAnsi="Times New Roman" w:cs="Times New Roman"/>
                <w:sz w:val="24"/>
                <w:szCs w:val="24"/>
                <w:lang w:eastAsia="ru-RU"/>
              </w:rPr>
              <w:t>самоценность</w:t>
            </w:r>
            <w:proofErr w:type="spellEnd"/>
            <w:r w:rsidRPr="00F4247E">
              <w:rPr>
                <w:rFonts w:ascii="Times New Roman" w:eastAsia="Times New Roman" w:hAnsi="Times New Roman" w:cs="Times New Roman"/>
                <w:sz w:val="24"/>
                <w:szCs w:val="24"/>
                <w:lang w:eastAsia="ru-RU"/>
              </w:rPr>
              <w:t>. Особенности русской народной музыкальной культуры.</w:t>
            </w:r>
          </w:p>
          <w:p w:rsidR="00F4247E" w:rsidRPr="00F4247E" w:rsidRDefault="00F4247E" w:rsidP="00F4247E">
            <w:pPr>
              <w:widowControl w:val="0"/>
              <w:autoSpaceDE w:val="0"/>
              <w:autoSpaceDN w:val="0"/>
              <w:adjustRightInd w:val="0"/>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6.</w:t>
            </w:r>
            <w:r w:rsidRPr="00F4247E">
              <w:rPr>
                <w:rFonts w:ascii="Times New Roman" w:eastAsia="Times New Roman" w:hAnsi="Times New Roman" w:cs="Times New Roman"/>
                <w:b/>
                <w:sz w:val="24"/>
                <w:szCs w:val="24"/>
                <w:lang w:eastAsia="ru-RU"/>
              </w:rPr>
              <w:t>Фольклор  в</w:t>
            </w:r>
            <w:proofErr w:type="gramEnd"/>
            <w:r w:rsidRPr="00F4247E">
              <w:rPr>
                <w:rFonts w:ascii="Times New Roman" w:eastAsia="Times New Roman" w:hAnsi="Times New Roman" w:cs="Times New Roman"/>
                <w:b/>
                <w:sz w:val="24"/>
                <w:szCs w:val="24"/>
                <w:lang w:eastAsia="ru-RU"/>
              </w:rPr>
              <w:t xml:space="preserve">  музыке  русских  композиторов. «Что за прелесть эти сказки</w:t>
            </w:r>
            <w:proofErr w:type="gramStart"/>
            <w:r w:rsidRPr="00F4247E">
              <w:rPr>
                <w:rFonts w:ascii="Times New Roman" w:eastAsia="Times New Roman" w:hAnsi="Times New Roman" w:cs="Times New Roman"/>
                <w:b/>
                <w:sz w:val="24"/>
                <w:szCs w:val="24"/>
                <w:lang w:eastAsia="ru-RU"/>
              </w:rPr>
              <w:t xml:space="preserve">» </w:t>
            </w:r>
            <w:r w:rsidRPr="00F4247E">
              <w:rPr>
                <w:rFonts w:ascii="Times New Roman" w:eastAsia="Times New Roman" w:hAnsi="Times New Roman" w:cs="Times New Roman"/>
                <w:b/>
                <w:i/>
                <w:sz w:val="24"/>
                <w:szCs w:val="24"/>
                <w:lang w:eastAsia="ru-RU"/>
              </w:rPr>
              <w:t>.</w:t>
            </w:r>
            <w:proofErr w:type="gramEnd"/>
            <w:r w:rsidRPr="00F4247E">
              <w:rPr>
                <w:rFonts w:ascii="Times New Roman" w:eastAsia="Times New Roman" w:hAnsi="Times New Roman" w:cs="Times New Roman"/>
                <w:b/>
                <w:i/>
                <w:sz w:val="24"/>
                <w:szCs w:val="24"/>
                <w:lang w:eastAsia="ru-RU"/>
              </w:rPr>
              <w:t>(1 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Обращение композиторов к родному фольклору и к фольклору других народов. Общность и интонационное своеобразие музыкального фольклора народов России и других народов мира, их   ярко выраженная национальная самобытность.</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7.</w:t>
            </w:r>
            <w:r w:rsidRPr="00F4247E">
              <w:rPr>
                <w:rFonts w:ascii="Times New Roman" w:eastAsia="Times New Roman" w:hAnsi="Times New Roman" w:cs="Times New Roman"/>
                <w:b/>
                <w:sz w:val="24"/>
                <w:szCs w:val="24"/>
                <w:lang w:eastAsia="ru-RU"/>
              </w:rPr>
              <w:t>Жанры  инструментальной</w:t>
            </w:r>
            <w:proofErr w:type="gramEnd"/>
            <w:r w:rsidRPr="00F4247E">
              <w:rPr>
                <w:rFonts w:ascii="Times New Roman" w:eastAsia="Times New Roman" w:hAnsi="Times New Roman" w:cs="Times New Roman"/>
                <w:b/>
                <w:sz w:val="24"/>
                <w:szCs w:val="24"/>
                <w:lang w:eastAsia="ru-RU"/>
              </w:rPr>
              <w:t xml:space="preserve">  и  вокальной  музыки. «Мелодией одной звучат печаль и радость</w:t>
            </w:r>
            <w:proofErr w:type="gramStart"/>
            <w:r w:rsidRPr="00F4247E">
              <w:rPr>
                <w:rFonts w:ascii="Times New Roman" w:eastAsia="Times New Roman" w:hAnsi="Times New Roman" w:cs="Times New Roman"/>
                <w:b/>
                <w:sz w:val="24"/>
                <w:szCs w:val="24"/>
                <w:lang w:eastAsia="ru-RU"/>
              </w:rPr>
              <w:t>…»</w:t>
            </w:r>
            <w:r w:rsidRPr="00F4247E">
              <w:rPr>
                <w:rFonts w:ascii="Times New Roman" w:eastAsia="Times New Roman" w:hAnsi="Times New Roman" w:cs="Times New Roman"/>
                <w:b/>
                <w:i/>
                <w:sz w:val="24"/>
                <w:szCs w:val="24"/>
                <w:lang w:eastAsia="ru-RU"/>
              </w:rPr>
              <w:t>(</w:t>
            </w:r>
            <w:proofErr w:type="gramEnd"/>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Развитие жанров светской вокальной и </w:t>
            </w:r>
            <w:proofErr w:type="gramStart"/>
            <w:r w:rsidRPr="00F4247E">
              <w:rPr>
                <w:rFonts w:ascii="Times New Roman" w:eastAsia="Times New Roman" w:hAnsi="Times New Roman" w:cs="Times New Roman"/>
                <w:i/>
                <w:sz w:val="24"/>
                <w:szCs w:val="24"/>
                <w:lang w:eastAsia="ru-RU"/>
              </w:rPr>
              <w:t>инструментальной  музыки</w:t>
            </w:r>
            <w:proofErr w:type="gramEnd"/>
            <w:r w:rsidRPr="00F4247E">
              <w:rPr>
                <w:rFonts w:ascii="Times New Roman" w:eastAsia="Times New Roman" w:hAnsi="Times New Roman" w:cs="Times New Roman"/>
                <w:i/>
                <w:sz w:val="24"/>
                <w:szCs w:val="24"/>
                <w:lang w:eastAsia="ru-RU"/>
              </w:rPr>
              <w:t>. Наиболее значимые стилевые особенности классической музыкальной школы.</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Представление  о</w:t>
            </w:r>
            <w:proofErr w:type="gramEnd"/>
            <w:r w:rsidRPr="00F4247E">
              <w:rPr>
                <w:rFonts w:ascii="Times New Roman" w:eastAsia="Times New Roman" w:hAnsi="Times New Roman" w:cs="Times New Roman"/>
                <w:sz w:val="24"/>
                <w:szCs w:val="24"/>
                <w:lang w:eastAsia="ru-RU"/>
              </w:rPr>
              <w:t xml:space="preserve">  существовании  вокальной  и  инструментальной   музыки,  не связанной  с  какой-либо  литературной  основой  (вокализ, песня  без  слов,  баркарола как  жанр  фортепианной  музыки);  знакомство  с  вокальной  баркаролой. Выяснение своеобразия   </w:t>
            </w:r>
            <w:proofErr w:type="gramStart"/>
            <w:r w:rsidRPr="00F4247E">
              <w:rPr>
                <w:rFonts w:ascii="Times New Roman" w:eastAsia="Times New Roman" w:hAnsi="Times New Roman" w:cs="Times New Roman"/>
                <w:sz w:val="24"/>
                <w:szCs w:val="24"/>
                <w:lang w:eastAsia="ru-RU"/>
              </w:rPr>
              <w:t xml:space="preserve">и  </w:t>
            </w:r>
            <w:proofErr w:type="spellStart"/>
            <w:r w:rsidRPr="00F4247E">
              <w:rPr>
                <w:rFonts w:ascii="Times New Roman" w:eastAsia="Times New Roman" w:hAnsi="Times New Roman" w:cs="Times New Roman"/>
                <w:sz w:val="24"/>
                <w:szCs w:val="24"/>
                <w:lang w:eastAsia="ru-RU"/>
              </w:rPr>
              <w:t>выразительности</w:t>
            </w:r>
            <w:r w:rsidRPr="00F4247E">
              <w:rPr>
                <w:rFonts w:ascii="Times New Roman" w:eastAsia="Times New Roman" w:hAnsi="Times New Roman" w:cs="Times New Roman"/>
                <w:i/>
                <w:sz w:val="24"/>
                <w:szCs w:val="24"/>
                <w:lang w:eastAsia="ru-RU"/>
              </w:rPr>
              <w:t>песни</w:t>
            </w:r>
            <w:proofErr w:type="spellEnd"/>
            <w:proofErr w:type="gramEnd"/>
            <w:r w:rsidRPr="00F4247E">
              <w:rPr>
                <w:rFonts w:ascii="Times New Roman" w:eastAsia="Times New Roman" w:hAnsi="Times New Roman" w:cs="Times New Roman"/>
                <w:i/>
                <w:sz w:val="24"/>
                <w:szCs w:val="24"/>
                <w:lang w:eastAsia="ru-RU"/>
              </w:rPr>
              <w:t xml:space="preserve">  без  слов</w:t>
            </w:r>
            <w:r w:rsidRPr="00F4247E">
              <w:rPr>
                <w:rFonts w:ascii="Times New Roman" w:eastAsia="Times New Roman" w:hAnsi="Times New Roman" w:cs="Times New Roman"/>
                <w:sz w:val="24"/>
                <w:szCs w:val="24"/>
                <w:lang w:eastAsia="ru-RU"/>
              </w:rPr>
              <w:t xml:space="preserve">  и  </w:t>
            </w:r>
            <w:r w:rsidRPr="00F4247E">
              <w:rPr>
                <w:rFonts w:ascii="Times New Roman" w:eastAsia="Times New Roman" w:hAnsi="Times New Roman" w:cs="Times New Roman"/>
                <w:i/>
                <w:sz w:val="24"/>
                <w:szCs w:val="24"/>
                <w:lang w:eastAsia="ru-RU"/>
              </w:rPr>
              <w:t>романса</w:t>
            </w:r>
            <w:r w:rsidRPr="00F4247E">
              <w:rPr>
                <w:rFonts w:ascii="Times New Roman" w:eastAsia="Times New Roman" w:hAnsi="Times New Roman" w:cs="Times New Roman"/>
                <w:sz w:val="24"/>
                <w:szCs w:val="24"/>
                <w:lang w:eastAsia="ru-RU"/>
              </w:rPr>
              <w:t xml:space="preserve"> – инструментальной  и вокальной  </w:t>
            </w:r>
            <w:r w:rsidRPr="00F4247E">
              <w:rPr>
                <w:rFonts w:ascii="Times New Roman" w:eastAsia="Times New Roman" w:hAnsi="Times New Roman" w:cs="Times New Roman"/>
                <w:i/>
                <w:sz w:val="24"/>
                <w:szCs w:val="24"/>
                <w:lang w:eastAsia="ru-RU"/>
              </w:rPr>
              <w:t>баркаролы</w:t>
            </w:r>
            <w:r w:rsidRPr="00F4247E">
              <w:rPr>
                <w:rFonts w:ascii="Times New Roman" w:eastAsia="Times New Roman" w:hAnsi="Times New Roman" w:cs="Times New Roman"/>
                <w:sz w:val="24"/>
                <w:szCs w:val="24"/>
                <w:lang w:eastAsia="ru-RU"/>
              </w:rPr>
              <w:t>.   Представление учащихся о роли литературы в появлении новых музыкальных жанров и произведений.  Превращение песен в симфонические мелодии.</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8.</w:t>
            </w:r>
            <w:r w:rsidRPr="00F4247E">
              <w:rPr>
                <w:rFonts w:ascii="Times New Roman" w:eastAsia="Times New Roman" w:hAnsi="Times New Roman" w:cs="Times New Roman"/>
                <w:b/>
                <w:sz w:val="24"/>
                <w:szCs w:val="24"/>
                <w:lang w:eastAsia="ru-RU"/>
              </w:rPr>
              <w:t>Вторая  жизнь</w:t>
            </w:r>
            <w:proofErr w:type="gramEnd"/>
            <w:r w:rsidRPr="00F4247E">
              <w:rPr>
                <w:rFonts w:ascii="Times New Roman" w:eastAsia="Times New Roman" w:hAnsi="Times New Roman" w:cs="Times New Roman"/>
                <w:b/>
                <w:sz w:val="24"/>
                <w:szCs w:val="24"/>
                <w:lang w:eastAsia="ru-RU"/>
              </w:rPr>
              <w:t xml:space="preserve">  песни. Живительный родник </w:t>
            </w:r>
            <w:proofErr w:type="gramStart"/>
            <w:r w:rsidRPr="00F4247E">
              <w:rPr>
                <w:rFonts w:ascii="Times New Roman" w:eastAsia="Times New Roman" w:hAnsi="Times New Roman" w:cs="Times New Roman"/>
                <w:b/>
                <w:sz w:val="24"/>
                <w:szCs w:val="24"/>
                <w:lang w:eastAsia="ru-RU"/>
              </w:rPr>
              <w:t>творчества</w:t>
            </w:r>
            <w:r w:rsidRPr="00F4247E">
              <w:rPr>
                <w:rFonts w:ascii="Times New Roman" w:eastAsia="Times New Roman" w:hAnsi="Times New Roman" w:cs="Times New Roman"/>
                <w:b/>
                <w:i/>
                <w:sz w:val="24"/>
                <w:szCs w:val="24"/>
                <w:lang w:eastAsia="ru-RU"/>
              </w:rPr>
              <w:t xml:space="preserve">  (</w:t>
            </w:r>
            <w:proofErr w:type="gramEnd"/>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Народные истоки русской профессиональной музыке. Способы обращения композиторов к народной музыке: цитирование, варьирование.</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Представление   </w:t>
            </w:r>
            <w:proofErr w:type="gramStart"/>
            <w:r w:rsidRPr="00F4247E">
              <w:rPr>
                <w:rFonts w:ascii="Times New Roman" w:eastAsia="Times New Roman" w:hAnsi="Times New Roman" w:cs="Times New Roman"/>
                <w:sz w:val="24"/>
                <w:szCs w:val="24"/>
                <w:lang w:eastAsia="ru-RU"/>
              </w:rPr>
              <w:t>о  музыке</w:t>
            </w:r>
            <w:proofErr w:type="gramEnd"/>
            <w:r w:rsidRPr="00F4247E">
              <w:rPr>
                <w:rFonts w:ascii="Times New Roman" w:eastAsia="Times New Roman" w:hAnsi="Times New Roman" w:cs="Times New Roman"/>
                <w:sz w:val="24"/>
                <w:szCs w:val="24"/>
                <w:lang w:eastAsia="ru-RU"/>
              </w:rPr>
              <w:t xml:space="preserve">,  основанной  на  использовании  народной  песни;  о  народных истоках  профессиональной   музыки: симфония,  концерт,  опера,  кантата. Современные </w:t>
            </w:r>
            <w:proofErr w:type="gramStart"/>
            <w:r w:rsidRPr="00F4247E">
              <w:rPr>
                <w:rFonts w:ascii="Times New Roman" w:eastAsia="Times New Roman" w:hAnsi="Times New Roman" w:cs="Times New Roman"/>
                <w:sz w:val="24"/>
                <w:szCs w:val="24"/>
                <w:lang w:eastAsia="ru-RU"/>
              </w:rPr>
              <w:t>интерпретации  классической</w:t>
            </w:r>
            <w:proofErr w:type="gramEnd"/>
            <w:r w:rsidRPr="00F4247E">
              <w:rPr>
                <w:rFonts w:ascii="Times New Roman" w:eastAsia="Times New Roman" w:hAnsi="Times New Roman" w:cs="Times New Roman"/>
                <w:sz w:val="24"/>
                <w:szCs w:val="24"/>
                <w:lang w:eastAsia="ru-RU"/>
              </w:rPr>
              <w:t xml:space="preserve">  музыки. </w:t>
            </w:r>
            <w:proofErr w:type="gramStart"/>
            <w:r w:rsidRPr="00F4247E">
              <w:rPr>
                <w:rFonts w:ascii="Times New Roman" w:eastAsia="Times New Roman" w:hAnsi="Times New Roman" w:cs="Times New Roman"/>
                <w:sz w:val="24"/>
                <w:szCs w:val="24"/>
                <w:lang w:eastAsia="ru-RU"/>
              </w:rPr>
              <w:t>Смысл  высказывания</w:t>
            </w:r>
            <w:proofErr w:type="gramEnd"/>
            <w:r w:rsidRPr="00F4247E">
              <w:rPr>
                <w:rFonts w:ascii="Times New Roman" w:eastAsia="Times New Roman" w:hAnsi="Times New Roman" w:cs="Times New Roman"/>
                <w:sz w:val="24"/>
                <w:szCs w:val="24"/>
                <w:lang w:eastAsia="ru-RU"/>
              </w:rPr>
              <w:t xml:space="preserve">  М.И.  Глинки: “</w:t>
            </w:r>
            <w:proofErr w:type="gramStart"/>
            <w:r w:rsidRPr="00F4247E">
              <w:rPr>
                <w:rFonts w:ascii="Times New Roman" w:eastAsia="Times New Roman" w:hAnsi="Times New Roman" w:cs="Times New Roman"/>
                <w:sz w:val="24"/>
                <w:szCs w:val="24"/>
                <w:lang w:eastAsia="ru-RU"/>
              </w:rPr>
              <w:t>Создает  музыку</w:t>
            </w:r>
            <w:proofErr w:type="gramEnd"/>
            <w:r w:rsidRPr="00F4247E">
              <w:rPr>
                <w:rFonts w:ascii="Times New Roman" w:eastAsia="Times New Roman" w:hAnsi="Times New Roman" w:cs="Times New Roman"/>
                <w:sz w:val="24"/>
                <w:szCs w:val="24"/>
                <w:lang w:eastAsia="ru-RU"/>
              </w:rPr>
              <w:t xml:space="preserve">  народ,  а  мы,  художники  только  ее  аранжируем”. Раскрытие </w:t>
            </w:r>
            <w:proofErr w:type="gramStart"/>
            <w:r w:rsidRPr="00F4247E">
              <w:rPr>
                <w:rFonts w:ascii="Times New Roman" w:eastAsia="Times New Roman" w:hAnsi="Times New Roman" w:cs="Times New Roman"/>
                <w:sz w:val="24"/>
                <w:szCs w:val="24"/>
                <w:lang w:eastAsia="ru-RU"/>
              </w:rPr>
              <w:t>терминов  и</w:t>
            </w:r>
            <w:proofErr w:type="gramEnd"/>
            <w:r w:rsidRPr="00F4247E">
              <w:rPr>
                <w:rFonts w:ascii="Times New Roman" w:eastAsia="Times New Roman" w:hAnsi="Times New Roman" w:cs="Times New Roman"/>
                <w:sz w:val="24"/>
                <w:szCs w:val="24"/>
                <w:lang w:eastAsia="ru-RU"/>
              </w:rPr>
              <w:t xml:space="preserve">  осмысление  понятий: </w:t>
            </w:r>
            <w:proofErr w:type="spellStart"/>
            <w:r w:rsidRPr="00F4247E">
              <w:rPr>
                <w:rFonts w:ascii="Times New Roman" w:eastAsia="Times New Roman" w:hAnsi="Times New Roman" w:cs="Times New Roman"/>
                <w:i/>
                <w:sz w:val="24"/>
                <w:szCs w:val="24"/>
                <w:lang w:eastAsia="ru-RU"/>
              </w:rPr>
              <w:t>интерпретация,обработка</w:t>
            </w:r>
            <w:proofErr w:type="spellEnd"/>
            <w:r w:rsidRPr="00F4247E">
              <w:rPr>
                <w:rFonts w:ascii="Times New Roman" w:eastAsia="Times New Roman" w:hAnsi="Times New Roman" w:cs="Times New Roman"/>
                <w:i/>
                <w:sz w:val="24"/>
                <w:szCs w:val="24"/>
                <w:lang w:eastAsia="ru-RU"/>
              </w:rPr>
              <w:t>,  трактовка</w:t>
            </w:r>
            <w:r w:rsidRPr="00F4247E">
              <w:rPr>
                <w:rFonts w:ascii="Times New Roman" w:eastAsia="Times New Roman" w:hAnsi="Times New Roman" w:cs="Times New Roman"/>
                <w:sz w:val="24"/>
                <w:szCs w:val="24"/>
                <w:lang w:eastAsia="ru-RU"/>
              </w:rPr>
              <w:t>.</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9.</w:t>
            </w:r>
            <w:r w:rsidRPr="00F4247E">
              <w:rPr>
                <w:rFonts w:ascii="Times New Roman" w:eastAsia="Times New Roman" w:hAnsi="Times New Roman" w:cs="Times New Roman"/>
                <w:b/>
                <w:sz w:val="24"/>
                <w:szCs w:val="24"/>
                <w:lang w:eastAsia="ru-RU"/>
              </w:rPr>
              <w:t>Всю  жизнь</w:t>
            </w:r>
            <w:proofErr w:type="gramEnd"/>
            <w:r w:rsidRPr="00F4247E">
              <w:rPr>
                <w:rFonts w:ascii="Times New Roman" w:eastAsia="Times New Roman" w:hAnsi="Times New Roman" w:cs="Times New Roman"/>
                <w:b/>
                <w:sz w:val="24"/>
                <w:szCs w:val="24"/>
                <w:lang w:eastAsia="ru-RU"/>
              </w:rPr>
              <w:t xml:space="preserve">  мою  несу  Родину  в  душе…»Перезвоны»</w:t>
            </w:r>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Стилевое многообразие музыки 20 столетия. Наиболее значимые стилевые </w:t>
            </w:r>
            <w:r w:rsidRPr="00F4247E">
              <w:rPr>
                <w:rFonts w:ascii="Times New Roman" w:eastAsia="Times New Roman" w:hAnsi="Times New Roman" w:cs="Times New Roman"/>
                <w:i/>
                <w:sz w:val="24"/>
                <w:szCs w:val="24"/>
                <w:lang w:eastAsia="ru-RU"/>
              </w:rPr>
              <w:lastRenderedPageBreak/>
              <w:t>особенности русской классической музыкальной школы, развитие традиций русской классической музыкальной школы.</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Сопоставление  образного</w:t>
            </w:r>
            <w:proofErr w:type="gramEnd"/>
            <w:r w:rsidRPr="00F4247E">
              <w:rPr>
                <w:rFonts w:ascii="Times New Roman" w:eastAsia="Times New Roman" w:hAnsi="Times New Roman" w:cs="Times New Roman"/>
                <w:sz w:val="24"/>
                <w:szCs w:val="24"/>
                <w:lang w:eastAsia="ru-RU"/>
              </w:rPr>
              <w:t xml:space="preserve">  содержания  музыки, выявление  контраста  как  основной прием  развития  произведения  в  целом. Определение </w:t>
            </w:r>
            <w:proofErr w:type="gramStart"/>
            <w:r w:rsidRPr="00F4247E">
              <w:rPr>
                <w:rFonts w:ascii="Times New Roman" w:eastAsia="Times New Roman" w:hAnsi="Times New Roman" w:cs="Times New Roman"/>
                <w:sz w:val="24"/>
                <w:szCs w:val="24"/>
                <w:lang w:eastAsia="ru-RU"/>
              </w:rPr>
              <w:t>средств  музыкальной</w:t>
            </w:r>
            <w:proofErr w:type="gramEnd"/>
            <w:r w:rsidRPr="00F4247E">
              <w:rPr>
                <w:rFonts w:ascii="Times New Roman" w:eastAsia="Times New Roman" w:hAnsi="Times New Roman" w:cs="Times New Roman"/>
                <w:sz w:val="24"/>
                <w:szCs w:val="24"/>
                <w:lang w:eastAsia="ru-RU"/>
              </w:rPr>
              <w:t xml:space="preserve"> выразительности.  Перезвоны.  </w:t>
            </w:r>
            <w:proofErr w:type="gramStart"/>
            <w:r w:rsidRPr="00F4247E">
              <w:rPr>
                <w:rFonts w:ascii="Times New Roman" w:eastAsia="Times New Roman" w:hAnsi="Times New Roman" w:cs="Times New Roman"/>
                <w:sz w:val="24"/>
                <w:szCs w:val="24"/>
                <w:lang w:eastAsia="ru-RU"/>
              </w:rPr>
              <w:t>Звучащие  картины</w:t>
            </w:r>
            <w:proofErr w:type="gramEnd"/>
            <w:r w:rsidRPr="00F4247E">
              <w:rPr>
                <w:rFonts w:ascii="Times New Roman" w:eastAsia="Times New Roman" w:hAnsi="Times New Roman" w:cs="Times New Roman"/>
                <w:sz w:val="24"/>
                <w:szCs w:val="24"/>
                <w:lang w:eastAsia="ru-RU"/>
              </w:rPr>
              <w:t xml:space="preserve">.  </w:t>
            </w:r>
            <w:proofErr w:type="gramStart"/>
            <w:r w:rsidRPr="00F4247E">
              <w:rPr>
                <w:rFonts w:ascii="Times New Roman" w:eastAsia="Times New Roman" w:hAnsi="Times New Roman" w:cs="Times New Roman"/>
                <w:sz w:val="24"/>
                <w:szCs w:val="24"/>
                <w:lang w:eastAsia="ru-RU"/>
              </w:rPr>
              <w:t>Значимость  музыки</w:t>
            </w:r>
            <w:proofErr w:type="gramEnd"/>
            <w:r w:rsidRPr="00F4247E">
              <w:rPr>
                <w:rFonts w:ascii="Times New Roman" w:eastAsia="Times New Roman" w:hAnsi="Times New Roman" w:cs="Times New Roman"/>
                <w:sz w:val="24"/>
                <w:szCs w:val="24"/>
                <w:lang w:eastAsia="ru-RU"/>
              </w:rPr>
              <w:t xml:space="preserve">  в  жизни человека,  ее  роль  в  творчестве  писателей  и  поэтов,  а  также  ее  национальному своеобразию.  Музыка.  </w:t>
            </w:r>
            <w:proofErr w:type="gramStart"/>
            <w:r w:rsidRPr="00F4247E">
              <w:rPr>
                <w:rFonts w:ascii="Times New Roman" w:eastAsia="Times New Roman" w:hAnsi="Times New Roman" w:cs="Times New Roman"/>
                <w:sz w:val="24"/>
                <w:szCs w:val="24"/>
                <w:lang w:eastAsia="ru-RU"/>
              </w:rPr>
              <w:t>Природа  родной</w:t>
            </w:r>
            <w:proofErr w:type="gramEnd"/>
            <w:r w:rsidRPr="00F4247E">
              <w:rPr>
                <w:rFonts w:ascii="Times New Roman" w:eastAsia="Times New Roman" w:hAnsi="Times New Roman" w:cs="Times New Roman"/>
                <w:sz w:val="24"/>
                <w:szCs w:val="24"/>
                <w:lang w:eastAsia="ru-RU"/>
              </w:rPr>
              <w:t xml:space="preserve">  страны,  судьба  человека… Вдохновение композиторов,  поэтов,  писателей,  их  размышления  о  смысле  жизни,  о  красоте родной  земли,  о  душевной  красоте  человека  и  талантливых  людях,  которыми  может по  праву  гордиться  Отечество.</w:t>
            </w:r>
          </w:p>
          <w:p w:rsidR="00F4247E" w:rsidRPr="00F4247E" w:rsidRDefault="00F4247E" w:rsidP="00F4247E">
            <w:pPr>
              <w:widowControl w:val="0"/>
              <w:autoSpaceDE w:val="0"/>
              <w:autoSpaceDN w:val="0"/>
              <w:adjustRightInd w:val="0"/>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i/>
                <w:sz w:val="24"/>
                <w:szCs w:val="24"/>
                <w:lang w:eastAsia="ru-RU"/>
              </w:rPr>
              <w:t>Урок 10.</w:t>
            </w:r>
            <w:r w:rsidRPr="00F4247E">
              <w:rPr>
                <w:rFonts w:ascii="Times New Roman" w:eastAsia="Times New Roman" w:hAnsi="Times New Roman" w:cs="Times New Roman"/>
                <w:b/>
                <w:sz w:val="24"/>
                <w:szCs w:val="24"/>
                <w:lang w:eastAsia="ru-RU"/>
              </w:rPr>
              <w:t>Всю жизнь свою несу Родину в душе. «Скажи, откуда ты приходишь, красота?»</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Осознать значимость музыкального искусства для творчества поэтов и писателей, расширение представлений о творчестве западноевропейских композиторов – </w:t>
            </w:r>
            <w:proofErr w:type="spellStart"/>
            <w:r w:rsidRPr="00F4247E">
              <w:rPr>
                <w:rFonts w:ascii="Times New Roman" w:eastAsia="Times New Roman" w:hAnsi="Times New Roman" w:cs="Times New Roman"/>
                <w:sz w:val="24"/>
                <w:szCs w:val="24"/>
                <w:lang w:eastAsia="ru-RU"/>
              </w:rPr>
              <w:t>Ф.Шопена</w:t>
            </w:r>
            <w:proofErr w:type="spellEnd"/>
            <w:r w:rsidRPr="00F4247E">
              <w:rPr>
                <w:rFonts w:ascii="Times New Roman" w:eastAsia="Times New Roman" w:hAnsi="Times New Roman" w:cs="Times New Roman"/>
                <w:sz w:val="24"/>
                <w:szCs w:val="24"/>
                <w:lang w:eastAsia="ru-RU"/>
              </w:rPr>
              <w:t>, В. Моцарта.</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11.</w:t>
            </w:r>
            <w:r w:rsidRPr="00F4247E">
              <w:rPr>
                <w:rFonts w:ascii="Times New Roman" w:eastAsia="Times New Roman" w:hAnsi="Times New Roman" w:cs="Times New Roman"/>
                <w:b/>
                <w:sz w:val="24"/>
                <w:szCs w:val="24"/>
                <w:lang w:eastAsia="ru-RU"/>
              </w:rPr>
              <w:t>Писатели  и</w:t>
            </w:r>
            <w:proofErr w:type="gramEnd"/>
            <w:r w:rsidRPr="00F4247E">
              <w:rPr>
                <w:rFonts w:ascii="Times New Roman" w:eastAsia="Times New Roman" w:hAnsi="Times New Roman" w:cs="Times New Roman"/>
                <w:b/>
                <w:sz w:val="24"/>
                <w:szCs w:val="24"/>
                <w:lang w:eastAsia="ru-RU"/>
              </w:rPr>
              <w:t xml:space="preserve">  поэты  о  музыке  и   музыкантах. «Гармонии задумчивый </w:t>
            </w:r>
            <w:proofErr w:type="gramStart"/>
            <w:r w:rsidRPr="00F4247E">
              <w:rPr>
                <w:rFonts w:ascii="Times New Roman" w:eastAsia="Times New Roman" w:hAnsi="Times New Roman" w:cs="Times New Roman"/>
                <w:b/>
                <w:sz w:val="24"/>
                <w:szCs w:val="24"/>
                <w:lang w:eastAsia="ru-RU"/>
              </w:rPr>
              <w:t>поэт»</w:t>
            </w:r>
            <w:r w:rsidRPr="00F4247E">
              <w:rPr>
                <w:rFonts w:ascii="Times New Roman" w:eastAsia="Times New Roman" w:hAnsi="Times New Roman" w:cs="Times New Roman"/>
                <w:b/>
                <w:i/>
                <w:sz w:val="24"/>
                <w:szCs w:val="24"/>
                <w:lang w:eastAsia="ru-RU"/>
              </w:rPr>
              <w:t>(</w:t>
            </w:r>
            <w:proofErr w:type="gramEnd"/>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Романтизм в западноевропейской музыке: особенности трактовки драматической и лирической сфер на примере образцов камерной инструментальной музыки – прелюдия, этюд.</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Осознание  учащимися</w:t>
            </w:r>
            <w:proofErr w:type="gramEnd"/>
            <w:r w:rsidRPr="00F4247E">
              <w:rPr>
                <w:rFonts w:ascii="Times New Roman" w:eastAsia="Times New Roman" w:hAnsi="Times New Roman" w:cs="Times New Roman"/>
                <w:sz w:val="24"/>
                <w:szCs w:val="24"/>
                <w:lang w:eastAsia="ru-RU"/>
              </w:rPr>
              <w:t xml:space="preserve">  значимости  музыкального  искусства  для  творчества  поэтов  и писателей,  расширение  представлений  о   творчестве  западноевропейских композиторов  – </w:t>
            </w:r>
            <w:proofErr w:type="spellStart"/>
            <w:r w:rsidRPr="00F4247E">
              <w:rPr>
                <w:rFonts w:ascii="Times New Roman" w:eastAsia="Times New Roman" w:hAnsi="Times New Roman" w:cs="Times New Roman"/>
                <w:sz w:val="24"/>
                <w:szCs w:val="24"/>
                <w:lang w:eastAsia="ru-RU"/>
              </w:rPr>
              <w:t>Ф.Шопен</w:t>
            </w:r>
            <w:proofErr w:type="spellEnd"/>
            <w:r w:rsidRPr="00F4247E">
              <w:rPr>
                <w:rFonts w:ascii="Times New Roman" w:eastAsia="Times New Roman" w:hAnsi="Times New Roman" w:cs="Times New Roman"/>
                <w:sz w:val="24"/>
                <w:szCs w:val="24"/>
                <w:lang w:eastAsia="ru-RU"/>
              </w:rPr>
              <w:t xml:space="preserve">. </w:t>
            </w:r>
            <w:proofErr w:type="gramStart"/>
            <w:r w:rsidRPr="00F4247E">
              <w:rPr>
                <w:rFonts w:ascii="Times New Roman" w:eastAsia="Times New Roman" w:hAnsi="Times New Roman" w:cs="Times New Roman"/>
                <w:sz w:val="24"/>
                <w:szCs w:val="24"/>
                <w:lang w:eastAsia="ru-RU"/>
              </w:rPr>
              <w:t>Музыка  не</w:t>
            </w:r>
            <w:proofErr w:type="gramEnd"/>
            <w:r w:rsidRPr="00F4247E">
              <w:rPr>
                <w:rFonts w:ascii="Times New Roman" w:eastAsia="Times New Roman" w:hAnsi="Times New Roman" w:cs="Times New Roman"/>
                <w:sz w:val="24"/>
                <w:szCs w:val="24"/>
                <w:lang w:eastAsia="ru-RU"/>
              </w:rPr>
              <w:t xml:space="preserve">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Творчество Ф. </w:t>
            </w:r>
            <w:proofErr w:type="gramStart"/>
            <w:r w:rsidRPr="00F4247E">
              <w:rPr>
                <w:rFonts w:ascii="Times New Roman" w:eastAsia="Times New Roman" w:hAnsi="Times New Roman" w:cs="Times New Roman"/>
                <w:sz w:val="24"/>
                <w:szCs w:val="24"/>
                <w:lang w:eastAsia="ru-RU"/>
              </w:rPr>
              <w:t>Шопена  как</w:t>
            </w:r>
            <w:proofErr w:type="gramEnd"/>
            <w:r w:rsidRPr="00F4247E">
              <w:rPr>
                <w:rFonts w:ascii="Times New Roman" w:eastAsia="Times New Roman" w:hAnsi="Times New Roman" w:cs="Times New Roman"/>
                <w:sz w:val="24"/>
                <w:szCs w:val="24"/>
                <w:lang w:eastAsia="ru-RU"/>
              </w:rPr>
              <w:t xml:space="preserve"> композитора связано с его исполнительской деятельностью. Именно </w:t>
            </w:r>
            <w:proofErr w:type="spellStart"/>
            <w:r w:rsidRPr="00F4247E">
              <w:rPr>
                <w:rFonts w:ascii="Times New Roman" w:eastAsia="Times New Roman" w:hAnsi="Times New Roman" w:cs="Times New Roman"/>
                <w:sz w:val="24"/>
                <w:szCs w:val="24"/>
                <w:lang w:eastAsia="ru-RU"/>
              </w:rPr>
              <w:t>Ф.Шопен</w:t>
            </w:r>
            <w:proofErr w:type="spellEnd"/>
            <w:r w:rsidRPr="00F4247E">
              <w:rPr>
                <w:rFonts w:ascii="Times New Roman" w:eastAsia="Times New Roman" w:hAnsi="Times New Roman" w:cs="Times New Roman"/>
                <w:sz w:val="24"/>
                <w:szCs w:val="24"/>
                <w:lang w:eastAsia="ru-RU"/>
              </w:rPr>
              <w:t xml:space="preserve"> утвердил </w:t>
            </w:r>
            <w:r w:rsidRPr="00F4247E">
              <w:rPr>
                <w:rFonts w:ascii="Times New Roman" w:eastAsia="Times New Roman" w:hAnsi="Times New Roman" w:cs="Times New Roman"/>
                <w:i/>
                <w:sz w:val="24"/>
                <w:szCs w:val="24"/>
                <w:lang w:eastAsia="ru-RU"/>
              </w:rPr>
              <w:t xml:space="preserve">прелюдию </w:t>
            </w:r>
            <w:r w:rsidRPr="00F4247E">
              <w:rPr>
                <w:rFonts w:ascii="Times New Roman" w:eastAsia="Times New Roman" w:hAnsi="Times New Roman" w:cs="Times New Roman"/>
                <w:sz w:val="24"/>
                <w:szCs w:val="24"/>
                <w:lang w:eastAsia="ru-RU"/>
              </w:rPr>
              <w:t>как самостоятельный вид творчества, открыл новое направление в развитии жанра</w:t>
            </w:r>
            <w:r w:rsidRPr="00F4247E">
              <w:rPr>
                <w:rFonts w:ascii="Times New Roman" w:eastAsia="Times New Roman" w:hAnsi="Times New Roman" w:cs="Times New Roman"/>
                <w:i/>
                <w:sz w:val="24"/>
                <w:szCs w:val="24"/>
                <w:lang w:eastAsia="ru-RU"/>
              </w:rPr>
              <w:t xml:space="preserve"> этюд</w:t>
            </w:r>
            <w:r w:rsidRPr="00F4247E">
              <w:rPr>
                <w:rFonts w:ascii="Times New Roman" w:eastAsia="Times New Roman" w:hAnsi="Times New Roman" w:cs="Times New Roman"/>
                <w:sz w:val="24"/>
                <w:szCs w:val="24"/>
                <w:lang w:eastAsia="ru-RU"/>
              </w:rPr>
              <w:t>а, никогда не отделяя техническую сторону исполнения от художественной.</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12</w:t>
            </w:r>
            <w:r w:rsidRPr="00F4247E">
              <w:rPr>
                <w:rFonts w:ascii="Times New Roman" w:eastAsia="Times New Roman" w:hAnsi="Times New Roman" w:cs="Times New Roman"/>
                <w:i/>
                <w:sz w:val="24"/>
                <w:szCs w:val="24"/>
                <w:lang w:eastAsia="ru-RU"/>
              </w:rPr>
              <w:t xml:space="preserve">. </w:t>
            </w:r>
            <w:proofErr w:type="gramStart"/>
            <w:r w:rsidRPr="00F4247E">
              <w:rPr>
                <w:rFonts w:ascii="Times New Roman" w:eastAsia="Times New Roman" w:hAnsi="Times New Roman" w:cs="Times New Roman"/>
                <w:b/>
                <w:sz w:val="24"/>
                <w:szCs w:val="24"/>
                <w:lang w:eastAsia="ru-RU"/>
              </w:rPr>
              <w:t>Писатели</w:t>
            </w:r>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b/>
                <w:sz w:val="24"/>
                <w:szCs w:val="24"/>
                <w:lang w:eastAsia="ru-RU"/>
              </w:rPr>
              <w:t>и</w:t>
            </w:r>
            <w:proofErr w:type="gramEnd"/>
            <w:r w:rsidRPr="00F4247E">
              <w:rPr>
                <w:rFonts w:ascii="Times New Roman" w:eastAsia="Times New Roman" w:hAnsi="Times New Roman" w:cs="Times New Roman"/>
                <w:b/>
                <w:sz w:val="24"/>
                <w:szCs w:val="24"/>
                <w:lang w:eastAsia="ru-RU"/>
              </w:rPr>
              <w:t xml:space="preserve">  поэты  о  музыке  и   музыкантах. «Ты, Моцарт, бог, и сам </w:t>
            </w:r>
            <w:r w:rsidRPr="00F4247E">
              <w:rPr>
                <w:rFonts w:ascii="Times New Roman" w:eastAsia="Times New Roman" w:hAnsi="Times New Roman" w:cs="Times New Roman"/>
                <w:sz w:val="24"/>
                <w:szCs w:val="24"/>
                <w:lang w:eastAsia="ru-RU"/>
              </w:rPr>
              <w:t xml:space="preserve">того не </w:t>
            </w:r>
            <w:proofErr w:type="gramStart"/>
            <w:r w:rsidRPr="00F4247E">
              <w:rPr>
                <w:rFonts w:ascii="Times New Roman" w:eastAsia="Times New Roman" w:hAnsi="Times New Roman" w:cs="Times New Roman"/>
                <w:sz w:val="24"/>
                <w:szCs w:val="24"/>
                <w:lang w:eastAsia="ru-RU"/>
              </w:rPr>
              <w:t xml:space="preserve">знаешь»  </w:t>
            </w:r>
            <w:r w:rsidRPr="00F4247E">
              <w:rPr>
                <w:rFonts w:ascii="Times New Roman" w:eastAsia="Times New Roman" w:hAnsi="Times New Roman" w:cs="Times New Roman"/>
                <w:i/>
                <w:sz w:val="24"/>
                <w:szCs w:val="24"/>
                <w:lang w:eastAsia="ru-RU"/>
              </w:rPr>
              <w:t>(</w:t>
            </w:r>
            <w:proofErr w:type="gramEnd"/>
            <w:r w:rsidRPr="00F4247E">
              <w:rPr>
                <w:rFonts w:ascii="Times New Roman" w:eastAsia="Times New Roman" w:hAnsi="Times New Roman" w:cs="Times New Roman"/>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Сравнительная характеристика особенностей восприятия мира </w:t>
            </w:r>
            <w:r w:rsidRPr="00F4247E">
              <w:rPr>
                <w:rFonts w:ascii="Times New Roman" w:eastAsia="Times New Roman" w:hAnsi="Times New Roman" w:cs="Times New Roman"/>
                <w:i/>
                <w:sz w:val="24"/>
                <w:szCs w:val="24"/>
                <w:lang w:eastAsia="ru-RU"/>
              </w:rPr>
              <w:lastRenderedPageBreak/>
              <w:t xml:space="preserve">композиторами классиками и романтиками. </w:t>
            </w:r>
            <w:proofErr w:type="gramStart"/>
            <w:r w:rsidRPr="00F4247E">
              <w:rPr>
                <w:rFonts w:ascii="Times New Roman" w:eastAsia="Times New Roman" w:hAnsi="Times New Roman" w:cs="Times New Roman"/>
                <w:i/>
                <w:sz w:val="24"/>
                <w:szCs w:val="24"/>
                <w:lang w:eastAsia="ru-RU"/>
              </w:rPr>
              <w:t xml:space="preserve">( </w:t>
            </w:r>
            <w:proofErr w:type="spellStart"/>
            <w:r w:rsidRPr="00F4247E">
              <w:rPr>
                <w:rFonts w:ascii="Times New Roman" w:eastAsia="Times New Roman" w:hAnsi="Times New Roman" w:cs="Times New Roman"/>
                <w:i/>
                <w:sz w:val="24"/>
                <w:szCs w:val="24"/>
                <w:lang w:eastAsia="ru-RU"/>
              </w:rPr>
              <w:t>В.Моцарт</w:t>
            </w:r>
            <w:proofErr w:type="spellEnd"/>
            <w:proofErr w:type="gramEnd"/>
            <w:r w:rsidRPr="00F4247E">
              <w:rPr>
                <w:rFonts w:ascii="Times New Roman" w:eastAsia="Times New Roman" w:hAnsi="Times New Roman" w:cs="Times New Roman"/>
                <w:i/>
                <w:sz w:val="24"/>
                <w:szCs w:val="24"/>
                <w:lang w:eastAsia="ru-RU"/>
              </w:rPr>
              <w:t xml:space="preserve"> – </w:t>
            </w:r>
            <w:proofErr w:type="spellStart"/>
            <w:r w:rsidRPr="00F4247E">
              <w:rPr>
                <w:rFonts w:ascii="Times New Roman" w:eastAsia="Times New Roman" w:hAnsi="Times New Roman" w:cs="Times New Roman"/>
                <w:i/>
                <w:sz w:val="24"/>
                <w:szCs w:val="24"/>
                <w:lang w:eastAsia="ru-RU"/>
              </w:rPr>
              <w:t>Ф.Шопен</w:t>
            </w:r>
            <w:proofErr w:type="spellEnd"/>
            <w:r w:rsidRPr="00F4247E">
              <w:rPr>
                <w:rFonts w:ascii="Times New Roman" w:eastAsia="Times New Roman" w:hAnsi="Times New Roman" w:cs="Times New Roman"/>
                <w:i/>
                <w:sz w:val="24"/>
                <w:szCs w:val="24"/>
                <w:lang w:eastAsia="ru-RU"/>
              </w:rPr>
              <w:t>)</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Осознание  учащимися</w:t>
            </w:r>
            <w:proofErr w:type="gramEnd"/>
            <w:r w:rsidRPr="00F4247E">
              <w:rPr>
                <w:rFonts w:ascii="Times New Roman" w:eastAsia="Times New Roman" w:hAnsi="Times New Roman" w:cs="Times New Roman"/>
                <w:sz w:val="24"/>
                <w:szCs w:val="24"/>
                <w:lang w:eastAsia="ru-RU"/>
              </w:rPr>
              <w:t xml:space="preserve">  значимости  музыкального  искусства  для  творчества  поэтов  и писателей,  расширение  представлений  о   творчестве  западноевропейских композиторов – В.А. Моцарт и </w:t>
            </w:r>
            <w:proofErr w:type="spellStart"/>
            <w:r w:rsidRPr="00F4247E">
              <w:rPr>
                <w:rFonts w:ascii="Times New Roman" w:eastAsia="Times New Roman" w:hAnsi="Times New Roman" w:cs="Times New Roman"/>
                <w:sz w:val="24"/>
                <w:szCs w:val="24"/>
                <w:lang w:eastAsia="ru-RU"/>
              </w:rPr>
              <w:t>Ф.Шопен</w:t>
            </w:r>
            <w:proofErr w:type="spellEnd"/>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i/>
                <w:sz w:val="24"/>
                <w:szCs w:val="24"/>
                <w:lang w:eastAsia="ru-RU"/>
              </w:rPr>
              <w:t xml:space="preserve">Реквием. </w:t>
            </w:r>
            <w:proofErr w:type="gramStart"/>
            <w:r w:rsidRPr="00F4247E">
              <w:rPr>
                <w:rFonts w:ascii="Times New Roman" w:eastAsia="Times New Roman" w:hAnsi="Times New Roman" w:cs="Times New Roman"/>
                <w:sz w:val="24"/>
                <w:szCs w:val="24"/>
                <w:lang w:eastAsia="ru-RU"/>
              </w:rPr>
              <w:t>Музыка  не</w:t>
            </w:r>
            <w:proofErr w:type="gramEnd"/>
            <w:r w:rsidRPr="00F4247E">
              <w:rPr>
                <w:rFonts w:ascii="Times New Roman" w:eastAsia="Times New Roman" w:hAnsi="Times New Roman" w:cs="Times New Roman"/>
                <w:sz w:val="24"/>
                <w:szCs w:val="24"/>
                <w:lang w:eastAsia="ru-RU"/>
              </w:rPr>
              <w:t xml:space="preserve">  только  раскрывает  мир человеческих  чувств,  настроения,  мысли,  но  и  играет  в  литературе драматургическую    роль,  выявляя  внутреннюю  сущность  человека, оттеняя,  углубляя, характеры,  ситуации, события. </w:t>
            </w:r>
            <w:proofErr w:type="gramStart"/>
            <w:r w:rsidRPr="00F4247E">
              <w:rPr>
                <w:rFonts w:ascii="Times New Roman" w:eastAsia="Times New Roman" w:hAnsi="Times New Roman" w:cs="Times New Roman"/>
                <w:sz w:val="24"/>
                <w:szCs w:val="24"/>
                <w:lang w:eastAsia="ru-RU"/>
              </w:rPr>
              <w:t xml:space="preserve">Произведения  </w:t>
            </w:r>
            <w:proofErr w:type="spellStart"/>
            <w:r w:rsidRPr="00F4247E">
              <w:rPr>
                <w:rFonts w:ascii="Times New Roman" w:eastAsia="Times New Roman" w:hAnsi="Times New Roman" w:cs="Times New Roman"/>
                <w:sz w:val="24"/>
                <w:szCs w:val="24"/>
                <w:lang w:eastAsia="ru-RU"/>
              </w:rPr>
              <w:t>В.Моцарта</w:t>
            </w:r>
            <w:proofErr w:type="spellEnd"/>
            <w:proofErr w:type="gramEnd"/>
            <w:r w:rsidRPr="00F4247E">
              <w:rPr>
                <w:rFonts w:ascii="Times New Roman" w:eastAsia="Times New Roman" w:hAnsi="Times New Roman" w:cs="Times New Roman"/>
                <w:sz w:val="24"/>
                <w:szCs w:val="24"/>
                <w:lang w:eastAsia="ru-RU"/>
              </w:rPr>
              <w:t xml:space="preserve"> открывают  бесконечное многообразие чувств, полны многогранных реальных характеров.</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13</w:t>
            </w:r>
            <w:r w:rsidRPr="00F4247E">
              <w:rPr>
                <w:rFonts w:ascii="Times New Roman" w:eastAsia="Times New Roman" w:hAnsi="Times New Roman" w:cs="Times New Roman"/>
                <w:i/>
                <w:sz w:val="24"/>
                <w:szCs w:val="24"/>
                <w:lang w:eastAsia="ru-RU"/>
              </w:rPr>
              <w:t xml:space="preserve">.  </w:t>
            </w:r>
            <w:r w:rsidRPr="00F4247E">
              <w:rPr>
                <w:rFonts w:ascii="Times New Roman" w:eastAsia="Times New Roman" w:hAnsi="Times New Roman" w:cs="Times New Roman"/>
                <w:b/>
                <w:sz w:val="24"/>
                <w:szCs w:val="24"/>
                <w:lang w:eastAsia="ru-RU"/>
              </w:rPr>
              <w:t>Первое путешествие в музыкальный театр. Опера</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 Развитие жанра – опера. Народные истоки русской профессиональной музыки. Обращение композиторов к родному фольклору.</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Особенности оперного жанра, который возникает на основе литературного произведения </w:t>
            </w:r>
            <w:proofErr w:type="gramStart"/>
            <w:r w:rsidRPr="00F4247E">
              <w:rPr>
                <w:rFonts w:ascii="Times New Roman" w:eastAsia="Times New Roman" w:hAnsi="Times New Roman" w:cs="Times New Roman"/>
                <w:sz w:val="24"/>
                <w:szCs w:val="24"/>
                <w:lang w:eastAsia="ru-RU"/>
              </w:rPr>
              <w:t>как  источника</w:t>
            </w:r>
            <w:proofErr w:type="gramEnd"/>
            <w:r w:rsidRPr="00F4247E">
              <w:rPr>
                <w:rFonts w:ascii="Times New Roman" w:eastAsia="Times New Roman" w:hAnsi="Times New Roman" w:cs="Times New Roman"/>
                <w:sz w:val="24"/>
                <w:szCs w:val="24"/>
                <w:lang w:eastAsia="ru-RU"/>
              </w:rPr>
              <w:t xml:space="preserve"> либретто оперы. Разновидности вокальных и инструментальных жанров, форм   внутри оперы – (увертюра, ария, речитатив, хор, ансамбль), а также исполнители (певцы, дирижёр, оркестр).</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proofErr w:type="gramStart"/>
            <w:r w:rsidRPr="00F4247E">
              <w:rPr>
                <w:rFonts w:ascii="Times New Roman" w:eastAsia="Times New Roman" w:hAnsi="Times New Roman" w:cs="Times New Roman"/>
                <w:b/>
                <w:i/>
                <w:sz w:val="24"/>
                <w:szCs w:val="24"/>
                <w:lang w:eastAsia="ru-RU"/>
              </w:rPr>
              <w:t>Урок  14</w:t>
            </w:r>
            <w:proofErr w:type="gramEnd"/>
            <w:r w:rsidRPr="00F4247E">
              <w:rPr>
                <w:rFonts w:ascii="Times New Roman" w:eastAsia="Times New Roman" w:hAnsi="Times New Roman" w:cs="Times New Roman"/>
                <w:i/>
                <w:sz w:val="24"/>
                <w:szCs w:val="24"/>
                <w:lang w:eastAsia="ru-RU"/>
              </w:rPr>
              <w:t>.</w:t>
            </w:r>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b/>
                <w:sz w:val="24"/>
                <w:szCs w:val="24"/>
                <w:lang w:eastAsia="ru-RU"/>
              </w:rPr>
              <w:t>Второе путешествие в музыкальный театр. Балет</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 Развитие жанра – балет. Формирование русской классической школы.</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На основе имеющегося музыкально-слухового опыта учащихся продолжить знакомство с жанром балета, его происхождением, с либретто балетного спектакля, основой которого являются сказочные сюжеты; с именами лучших отечественных танцоров и хореографов. Балет-</w:t>
            </w:r>
            <w:proofErr w:type="gramStart"/>
            <w:r w:rsidRPr="00F4247E">
              <w:rPr>
                <w:rFonts w:ascii="Times New Roman" w:eastAsia="Times New Roman" w:hAnsi="Times New Roman" w:cs="Times New Roman"/>
                <w:sz w:val="24"/>
                <w:szCs w:val="24"/>
                <w:lang w:eastAsia="ru-RU"/>
              </w:rPr>
              <w:t>искусство  синтетическое</w:t>
            </w:r>
            <w:proofErr w:type="gramEnd"/>
            <w:r w:rsidRPr="00F4247E">
              <w:rPr>
                <w:rFonts w:ascii="Times New Roman" w:eastAsia="Times New Roman" w:hAnsi="Times New Roman" w:cs="Times New Roman"/>
                <w:sz w:val="24"/>
                <w:szCs w:val="24"/>
                <w:lang w:eastAsia="ru-RU"/>
              </w:rPr>
              <w:t xml:space="preserve">.  </w:t>
            </w:r>
            <w:proofErr w:type="gramStart"/>
            <w:r w:rsidRPr="00F4247E">
              <w:rPr>
                <w:rFonts w:ascii="Times New Roman" w:eastAsia="Times New Roman" w:hAnsi="Times New Roman" w:cs="Times New Roman"/>
                <w:sz w:val="24"/>
                <w:szCs w:val="24"/>
                <w:lang w:eastAsia="ru-RU"/>
              </w:rPr>
              <w:t>В  нем</w:t>
            </w:r>
            <w:proofErr w:type="gramEnd"/>
            <w:r w:rsidRPr="00F4247E">
              <w:rPr>
                <w:rFonts w:ascii="Times New Roman" w:eastAsia="Times New Roman" w:hAnsi="Times New Roman" w:cs="Times New Roman"/>
                <w:sz w:val="24"/>
                <w:szCs w:val="24"/>
                <w:lang w:eastAsia="ru-RU"/>
              </w:rPr>
              <w:t xml:space="preserve">  воедино  переплетены  различные  виды искусства:  литература, инструментально-симфоническая  музыка,  хореография, (танцоры-солисты,  кордебалет- массовые  сцены),  драматическое  и  изобразительное искусство  (театральное  действие,  костюмы,  декорации).</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15.</w:t>
            </w:r>
            <w:r w:rsidRPr="00F4247E">
              <w:rPr>
                <w:rFonts w:ascii="Times New Roman" w:eastAsia="Times New Roman" w:hAnsi="Times New Roman" w:cs="Times New Roman"/>
                <w:b/>
                <w:sz w:val="24"/>
                <w:szCs w:val="24"/>
                <w:lang w:eastAsia="ru-RU"/>
              </w:rPr>
              <w:t>Музыка в театре, кино и на телевидении</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Творчество отечественных композиторов – песенников, роль музыки в театре, кино и телевидении.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Роль литературного сценария и значение музыки в синтетических видах искусства: в театре, кино, на телевидении.  </w:t>
            </w:r>
            <w:proofErr w:type="gramStart"/>
            <w:r w:rsidRPr="00F4247E">
              <w:rPr>
                <w:rFonts w:ascii="Times New Roman" w:eastAsia="Times New Roman" w:hAnsi="Times New Roman" w:cs="Times New Roman"/>
                <w:sz w:val="24"/>
                <w:szCs w:val="24"/>
                <w:lang w:eastAsia="ru-RU"/>
              </w:rPr>
              <w:t>Музыка  неотъемлемая</w:t>
            </w:r>
            <w:proofErr w:type="gramEnd"/>
            <w:r w:rsidRPr="00F4247E">
              <w:rPr>
                <w:rFonts w:ascii="Times New Roman" w:eastAsia="Times New Roman" w:hAnsi="Times New Roman" w:cs="Times New Roman"/>
                <w:sz w:val="24"/>
                <w:szCs w:val="24"/>
                <w:lang w:eastAsia="ru-RU"/>
              </w:rPr>
              <w:t xml:space="preserve">  часть  произведений киноискусства,  которое  существует  на  основе  синтеза  литературы,  театра, изобразительного  искусства  и  музыки.  Киномузыка – </w:t>
            </w:r>
            <w:proofErr w:type="gramStart"/>
            <w:r w:rsidRPr="00F4247E">
              <w:rPr>
                <w:rFonts w:ascii="Times New Roman" w:eastAsia="Times New Roman" w:hAnsi="Times New Roman" w:cs="Times New Roman"/>
                <w:sz w:val="24"/>
                <w:szCs w:val="24"/>
                <w:lang w:eastAsia="ru-RU"/>
              </w:rPr>
              <w:t>одно  из</w:t>
            </w:r>
            <w:proofErr w:type="gramEnd"/>
            <w:r w:rsidRPr="00F4247E">
              <w:rPr>
                <w:rFonts w:ascii="Times New Roman" w:eastAsia="Times New Roman" w:hAnsi="Times New Roman" w:cs="Times New Roman"/>
                <w:sz w:val="24"/>
                <w:szCs w:val="24"/>
                <w:lang w:eastAsia="ru-RU"/>
              </w:rPr>
              <w:t xml:space="preserve">  важнейших  средств создания  экранного  образа  реального  события,  </w:t>
            </w:r>
            <w:r w:rsidRPr="00F4247E">
              <w:rPr>
                <w:rFonts w:ascii="Times New Roman" w:eastAsia="Times New Roman" w:hAnsi="Times New Roman" w:cs="Times New Roman"/>
                <w:sz w:val="24"/>
                <w:szCs w:val="24"/>
                <w:lang w:eastAsia="ru-RU"/>
              </w:rPr>
              <w:lastRenderedPageBreak/>
              <w:t xml:space="preserve">которое  специально  инсценируется или  воссоздается  средствами  мультипликации.  </w:t>
            </w:r>
            <w:proofErr w:type="gramStart"/>
            <w:r w:rsidRPr="00F4247E">
              <w:rPr>
                <w:rFonts w:ascii="Times New Roman" w:eastAsia="Times New Roman" w:hAnsi="Times New Roman" w:cs="Times New Roman"/>
                <w:sz w:val="24"/>
                <w:szCs w:val="24"/>
                <w:lang w:eastAsia="ru-RU"/>
              </w:rPr>
              <w:t>Динамика  развития</w:t>
            </w:r>
            <w:proofErr w:type="gramEnd"/>
            <w:r w:rsidRPr="00F4247E">
              <w:rPr>
                <w:rFonts w:ascii="Times New Roman" w:eastAsia="Times New Roman" w:hAnsi="Times New Roman" w:cs="Times New Roman"/>
                <w:sz w:val="24"/>
                <w:szCs w:val="24"/>
                <w:lang w:eastAsia="ru-RU"/>
              </w:rPr>
              <w:t xml:space="preserve">  кинообраза, быстрая  смена  действия  в  кино,  короткое  дыхание  кинематографических  фраз, свободное  владение  пространством  и  временем  получили  отражение  и  в  музыке к фильмам.</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16.</w:t>
            </w:r>
            <w:r w:rsidRPr="00F4247E">
              <w:rPr>
                <w:rFonts w:ascii="Times New Roman" w:eastAsia="Times New Roman" w:hAnsi="Times New Roman" w:cs="Times New Roman"/>
                <w:b/>
                <w:sz w:val="24"/>
                <w:szCs w:val="24"/>
                <w:lang w:eastAsia="ru-RU"/>
              </w:rPr>
              <w:t>Третье путешествие в музыкальный театр. Мюзикл</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Взаимопроникновение «легкой» и «серьезной музыки», особенности их взаимоотношения в различных пластах современного музыкального искусства. Знакомство с жанром мюзикл.</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Особенности мюзикла, его истоки.  </w:t>
            </w:r>
            <w:proofErr w:type="gramStart"/>
            <w:r w:rsidRPr="00F4247E">
              <w:rPr>
                <w:rFonts w:ascii="Times New Roman" w:eastAsia="Times New Roman" w:hAnsi="Times New Roman" w:cs="Times New Roman"/>
                <w:sz w:val="24"/>
                <w:szCs w:val="24"/>
                <w:lang w:eastAsia="ru-RU"/>
              </w:rPr>
              <w:t>Знакомство  с</w:t>
            </w:r>
            <w:proofErr w:type="gramEnd"/>
            <w:r w:rsidRPr="00F4247E">
              <w:rPr>
                <w:rFonts w:ascii="Times New Roman" w:eastAsia="Times New Roman" w:hAnsi="Times New Roman" w:cs="Times New Roman"/>
                <w:sz w:val="24"/>
                <w:szCs w:val="24"/>
                <w:lang w:eastAsia="ru-RU"/>
              </w:rPr>
              <w:t xml:space="preserve"> мюзиклом  “Кошки”  Э.-Л. </w:t>
            </w:r>
            <w:proofErr w:type="spellStart"/>
            <w:r w:rsidRPr="00F4247E">
              <w:rPr>
                <w:rFonts w:ascii="Times New Roman" w:eastAsia="Times New Roman" w:hAnsi="Times New Roman" w:cs="Times New Roman"/>
                <w:sz w:val="24"/>
                <w:szCs w:val="24"/>
                <w:lang w:eastAsia="ru-RU"/>
              </w:rPr>
              <w:t>Уэббера</w:t>
            </w:r>
            <w:proofErr w:type="spellEnd"/>
            <w:r w:rsidRPr="00F4247E">
              <w:rPr>
                <w:rFonts w:ascii="Times New Roman" w:eastAsia="Times New Roman" w:hAnsi="Times New Roman" w:cs="Times New Roman"/>
                <w:sz w:val="24"/>
                <w:szCs w:val="24"/>
                <w:lang w:eastAsia="ru-RU"/>
              </w:rPr>
              <w:t xml:space="preserve">,  в  основе  либретто  которого  лежат  стихи Т. Элиота.  </w:t>
            </w:r>
            <w:proofErr w:type="gramStart"/>
            <w:r w:rsidRPr="00F4247E">
              <w:rPr>
                <w:rFonts w:ascii="Times New Roman" w:eastAsia="Times New Roman" w:hAnsi="Times New Roman" w:cs="Times New Roman"/>
                <w:sz w:val="24"/>
                <w:szCs w:val="24"/>
                <w:lang w:eastAsia="ru-RU"/>
              </w:rPr>
              <w:t>Жанры  внутри</w:t>
            </w:r>
            <w:proofErr w:type="gramEnd"/>
            <w:r w:rsidRPr="00F4247E">
              <w:rPr>
                <w:rFonts w:ascii="Times New Roman" w:eastAsia="Times New Roman" w:hAnsi="Times New Roman" w:cs="Times New Roman"/>
                <w:sz w:val="24"/>
                <w:szCs w:val="24"/>
                <w:lang w:eastAsia="ru-RU"/>
              </w:rPr>
              <w:t xml:space="preserve">  самого  мюзикла  близки  оперным  номерам.  </w:t>
            </w:r>
            <w:proofErr w:type="gramStart"/>
            <w:r w:rsidRPr="00F4247E">
              <w:rPr>
                <w:rFonts w:ascii="Times New Roman" w:eastAsia="Times New Roman" w:hAnsi="Times New Roman" w:cs="Times New Roman"/>
                <w:sz w:val="24"/>
                <w:szCs w:val="24"/>
                <w:lang w:eastAsia="ru-RU"/>
              </w:rPr>
              <w:t>Как  и</w:t>
            </w:r>
            <w:proofErr w:type="gramEnd"/>
            <w:r w:rsidRPr="00F4247E">
              <w:rPr>
                <w:rFonts w:ascii="Times New Roman" w:eastAsia="Times New Roman" w:hAnsi="Times New Roman" w:cs="Times New Roman"/>
                <w:sz w:val="24"/>
                <w:szCs w:val="24"/>
                <w:lang w:eastAsia="ru-RU"/>
              </w:rPr>
              <w:t xml:space="preserve">  в  опере, здесь  сочетаются  пение  и  танец,  но  в  отличие  от  оперы  все  действующие  лица, исполняя  вокальные  номера,  постоянно  находятся  в  движении.</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 xml:space="preserve">Урок 17. </w:t>
            </w:r>
            <w:r w:rsidRPr="00F4247E">
              <w:rPr>
                <w:rFonts w:ascii="Times New Roman" w:eastAsia="Times New Roman" w:hAnsi="Times New Roman" w:cs="Times New Roman"/>
                <w:b/>
                <w:sz w:val="24"/>
                <w:szCs w:val="24"/>
                <w:lang w:eastAsia="ru-RU"/>
              </w:rPr>
              <w:t>Мир композитора. Систематизация знаний по разделу 1.</w:t>
            </w:r>
          </w:p>
          <w:p w:rsidR="00F4247E" w:rsidRPr="00F4247E" w:rsidRDefault="00F4247E" w:rsidP="00F4247E">
            <w:pPr>
              <w:widowControl w:val="0"/>
              <w:autoSpaceDE w:val="0"/>
              <w:autoSpaceDN w:val="0"/>
              <w:adjustRightInd w:val="0"/>
              <w:rPr>
                <w:rFonts w:ascii="Times New Roman" w:eastAsia="Times New Roman" w:hAnsi="Times New Roman" w:cs="Times New Roman"/>
                <w:sz w:val="20"/>
                <w:szCs w:val="20"/>
                <w:lang w:eastAsia="ru-RU"/>
              </w:rPr>
            </w:pPr>
          </w:p>
        </w:tc>
        <w:tc>
          <w:tcPr>
            <w:tcW w:w="6179" w:type="dxa"/>
          </w:tcPr>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18.</w:t>
            </w:r>
            <w:r w:rsidRPr="00F4247E">
              <w:rPr>
                <w:rFonts w:ascii="Times New Roman" w:eastAsia="Times New Roman" w:hAnsi="Times New Roman" w:cs="Times New Roman"/>
                <w:b/>
                <w:sz w:val="24"/>
                <w:szCs w:val="24"/>
                <w:lang w:eastAsia="ru-RU"/>
              </w:rPr>
              <w:t>Что  роднит</w:t>
            </w:r>
            <w:proofErr w:type="gramEnd"/>
            <w:r w:rsidRPr="00F4247E">
              <w:rPr>
                <w:rFonts w:ascii="Times New Roman" w:eastAsia="Times New Roman" w:hAnsi="Times New Roman" w:cs="Times New Roman"/>
                <w:b/>
                <w:sz w:val="24"/>
                <w:szCs w:val="24"/>
                <w:lang w:eastAsia="ru-RU"/>
              </w:rPr>
              <w:t xml:space="preserve">  музыку  с изобразительным   искусством.</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 Выразительность и изобразительность музыкальной интонации. Богатство музыкальных образов (лирические).</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 Взаимосвязь музыки и живописи через образное восприятие мира. Способность музыки вызывать в нашем воображении зрительные (живописные) образы. Специфика средств художественной выразительности живописи. Отражение одного и того же сюжета в музыке и живописи</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19.</w:t>
            </w:r>
            <w:r w:rsidRPr="00F4247E">
              <w:rPr>
                <w:rFonts w:ascii="Times New Roman" w:eastAsia="Times New Roman" w:hAnsi="Times New Roman" w:cs="Times New Roman"/>
                <w:b/>
                <w:sz w:val="24"/>
                <w:szCs w:val="24"/>
                <w:lang w:eastAsia="ru-RU"/>
              </w:rPr>
              <w:t xml:space="preserve">Небесное   </w:t>
            </w:r>
            <w:proofErr w:type="gramStart"/>
            <w:r w:rsidRPr="00F4247E">
              <w:rPr>
                <w:rFonts w:ascii="Times New Roman" w:eastAsia="Times New Roman" w:hAnsi="Times New Roman" w:cs="Times New Roman"/>
                <w:b/>
                <w:sz w:val="24"/>
                <w:szCs w:val="24"/>
                <w:lang w:eastAsia="ru-RU"/>
              </w:rPr>
              <w:t>и  земное</w:t>
            </w:r>
            <w:proofErr w:type="gramEnd"/>
            <w:r w:rsidRPr="00F4247E">
              <w:rPr>
                <w:rFonts w:ascii="Times New Roman" w:eastAsia="Times New Roman" w:hAnsi="Times New Roman" w:cs="Times New Roman"/>
                <w:b/>
                <w:sz w:val="24"/>
                <w:szCs w:val="24"/>
                <w:lang w:eastAsia="ru-RU"/>
              </w:rPr>
              <w:t xml:space="preserve">  в  звуках  и  красках.</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 Отечественная и зарубежная духовная музыка в синтезе с храмовым искусством.</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 Непреходящая любовь русских людей к родной земле. Духовные образы древнерусского и западноевропейского искусства. Образ Богоматери как олицетворение материнской любви, милосердия, покровительства и заступничества. Образ Богоматери в русском и зарубежном искусстве.</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20.</w:t>
            </w:r>
            <w:r w:rsidRPr="00F4247E">
              <w:rPr>
                <w:rFonts w:ascii="Times New Roman" w:eastAsia="Times New Roman" w:hAnsi="Times New Roman" w:cs="Times New Roman"/>
                <w:b/>
                <w:sz w:val="24"/>
                <w:szCs w:val="24"/>
                <w:lang w:eastAsia="ru-RU"/>
              </w:rPr>
              <w:t xml:space="preserve">Звать </w:t>
            </w:r>
            <w:proofErr w:type="gramStart"/>
            <w:r w:rsidRPr="00F4247E">
              <w:rPr>
                <w:rFonts w:ascii="Times New Roman" w:eastAsia="Times New Roman" w:hAnsi="Times New Roman" w:cs="Times New Roman"/>
                <w:b/>
                <w:sz w:val="24"/>
                <w:szCs w:val="24"/>
                <w:lang w:eastAsia="ru-RU"/>
              </w:rPr>
              <w:t>через  прошлое</w:t>
            </w:r>
            <w:proofErr w:type="gramEnd"/>
            <w:r w:rsidRPr="00F4247E">
              <w:rPr>
                <w:rFonts w:ascii="Times New Roman" w:eastAsia="Times New Roman" w:hAnsi="Times New Roman" w:cs="Times New Roman"/>
                <w:b/>
                <w:sz w:val="24"/>
                <w:szCs w:val="24"/>
                <w:lang w:eastAsia="ru-RU"/>
              </w:rPr>
              <w:t xml:space="preserve">  к  настоящему.</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 Выразительность и изобразительность музыкальной интонации. Богатство музыкальных образов (героические, эпические) и особенности </w:t>
            </w:r>
            <w:proofErr w:type="gramStart"/>
            <w:r w:rsidRPr="00F4247E">
              <w:rPr>
                <w:rFonts w:ascii="Times New Roman" w:eastAsia="Times New Roman" w:hAnsi="Times New Roman" w:cs="Times New Roman"/>
                <w:i/>
                <w:sz w:val="24"/>
                <w:szCs w:val="24"/>
                <w:lang w:eastAsia="ru-RU"/>
              </w:rPr>
              <w:t>их  драматургического</w:t>
            </w:r>
            <w:proofErr w:type="gramEnd"/>
            <w:r w:rsidRPr="00F4247E">
              <w:rPr>
                <w:rFonts w:ascii="Times New Roman" w:eastAsia="Times New Roman" w:hAnsi="Times New Roman" w:cs="Times New Roman"/>
                <w:i/>
                <w:sz w:val="24"/>
                <w:szCs w:val="24"/>
                <w:lang w:eastAsia="ru-RU"/>
              </w:rPr>
              <w:t xml:space="preserve"> развития (контраст).</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Героические образы в музыке и изобразительном искусстве. Кантата. Контраст. Триптих, трехчастная форма. Выразительность. Изобразительность. Сопоставить произведения живописи и музыки. Музыка изображает душевный мир, переживания своих героев.</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21.</w:t>
            </w:r>
            <w:r w:rsidRPr="00F4247E">
              <w:rPr>
                <w:rFonts w:ascii="Times New Roman" w:eastAsia="Times New Roman" w:hAnsi="Times New Roman" w:cs="Times New Roman"/>
                <w:b/>
                <w:sz w:val="24"/>
                <w:szCs w:val="24"/>
                <w:lang w:eastAsia="ru-RU"/>
              </w:rPr>
              <w:t xml:space="preserve">Звать </w:t>
            </w:r>
            <w:proofErr w:type="gramStart"/>
            <w:r w:rsidRPr="00F4247E">
              <w:rPr>
                <w:rFonts w:ascii="Times New Roman" w:eastAsia="Times New Roman" w:hAnsi="Times New Roman" w:cs="Times New Roman"/>
                <w:b/>
                <w:sz w:val="24"/>
                <w:szCs w:val="24"/>
                <w:lang w:eastAsia="ru-RU"/>
              </w:rPr>
              <w:t>через  прошлое</w:t>
            </w:r>
            <w:proofErr w:type="gramEnd"/>
            <w:r w:rsidRPr="00F4247E">
              <w:rPr>
                <w:rFonts w:ascii="Times New Roman" w:eastAsia="Times New Roman" w:hAnsi="Times New Roman" w:cs="Times New Roman"/>
                <w:b/>
                <w:sz w:val="24"/>
                <w:szCs w:val="24"/>
                <w:lang w:eastAsia="ru-RU"/>
              </w:rPr>
              <w:t xml:space="preserve">  к  настоящему.</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lastRenderedPageBreak/>
              <w:t>Выразительность и изобразительность музыкальной интонации. Богатство музыкальных образов (героико-эпические) и особенности их драматургического развития.</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Героические образы в музыке и изобразительном искусстве. Сопоставление героико-эпических образов музыки с образами изобразительного искусства. Песня-плач. Осмысление темы о героических образах в искусстве.</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22.</w:t>
            </w:r>
            <w:r w:rsidRPr="00F4247E">
              <w:rPr>
                <w:rFonts w:ascii="Times New Roman" w:eastAsia="Times New Roman" w:hAnsi="Times New Roman" w:cs="Times New Roman"/>
                <w:b/>
                <w:sz w:val="24"/>
                <w:szCs w:val="24"/>
                <w:lang w:eastAsia="ru-RU"/>
              </w:rPr>
              <w:t>Музыкальная живопись и живописная музыка</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Образы природы в творчестве музыкантов. «Музыкальные краски» в произведениях композиторов – романтиков. Развитие музыкального, образно-ассоциативного мышления через выявление общности музыки и живописи в образном выражении состояний души человека, изображении картин природы. Музыкальные образы произведений, созвучные музыкальной живописи художника. Изобразительность.</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23.</w:t>
            </w:r>
            <w:r w:rsidRPr="00F4247E">
              <w:rPr>
                <w:rFonts w:ascii="Times New Roman" w:eastAsia="Times New Roman" w:hAnsi="Times New Roman" w:cs="Times New Roman"/>
                <w:b/>
                <w:sz w:val="24"/>
                <w:szCs w:val="24"/>
                <w:lang w:eastAsia="ru-RU"/>
              </w:rPr>
              <w:t>Музыкальная живопись и живописная музыка</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Общее и особенное в русском и западноевропейском искусстве в различных исторических эпох, стилевых направлений, творчестве выдающихся композитов прошлого.</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Сопоставление зримых образов музыкальных сочинений русского и зарубежного композитора</w:t>
            </w:r>
            <w:proofErr w:type="gramStart"/>
            <w:r w:rsidRPr="00F4247E">
              <w:rPr>
                <w:rFonts w:ascii="Times New Roman" w:eastAsia="Times New Roman" w:hAnsi="Times New Roman" w:cs="Times New Roman"/>
                <w:sz w:val="24"/>
                <w:szCs w:val="24"/>
                <w:lang w:eastAsia="ru-RU"/>
              </w:rPr>
              <w:t xml:space="preserve">   (</w:t>
            </w:r>
            <w:proofErr w:type="gramEnd"/>
            <w:r w:rsidRPr="00F4247E">
              <w:rPr>
                <w:rFonts w:ascii="Times New Roman" w:eastAsia="Times New Roman" w:hAnsi="Times New Roman" w:cs="Times New Roman"/>
                <w:sz w:val="24"/>
                <w:szCs w:val="24"/>
                <w:lang w:eastAsia="ru-RU"/>
              </w:rPr>
              <w:t xml:space="preserve">вокальные и инструментальные) и общность отражения жизни в русской музыке и поэзии. </w:t>
            </w:r>
            <w:r w:rsidRPr="00F4247E">
              <w:rPr>
                <w:rFonts w:ascii="Times New Roman" w:eastAsia="Times New Roman" w:hAnsi="Times New Roman" w:cs="Times New Roman"/>
                <w:sz w:val="24"/>
                <w:szCs w:val="24"/>
                <w:lang w:eastAsia="ru-RU"/>
              </w:rPr>
              <w:lastRenderedPageBreak/>
              <w:t xml:space="preserve">Восприятие, исполнение, сравнение произведений искусства, созданных в жанре пейзажа </w:t>
            </w:r>
            <w:proofErr w:type="spellStart"/>
            <w:r w:rsidRPr="00F4247E">
              <w:rPr>
                <w:rFonts w:ascii="Times New Roman" w:eastAsia="Times New Roman" w:hAnsi="Times New Roman" w:cs="Times New Roman"/>
                <w:sz w:val="24"/>
                <w:szCs w:val="24"/>
                <w:lang w:eastAsia="ru-RU"/>
              </w:rPr>
              <w:t>Ф.Шуберта</w:t>
            </w:r>
            <w:proofErr w:type="spellEnd"/>
            <w:r w:rsidRPr="00F4247E">
              <w:rPr>
                <w:rFonts w:ascii="Times New Roman" w:eastAsia="Times New Roman" w:hAnsi="Times New Roman" w:cs="Times New Roman"/>
                <w:sz w:val="24"/>
                <w:szCs w:val="24"/>
                <w:lang w:eastAsia="ru-RU"/>
              </w:rPr>
              <w:t xml:space="preserve"> и С. Рахманинова. Живописная пластика (цвет, линия, характер движения кисти) выражает тончайшие изменения настроений, состояний человеческой души. Изобразительность. Инструментальный квинтет.</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24.</w:t>
            </w:r>
            <w:r w:rsidRPr="00F4247E">
              <w:rPr>
                <w:rFonts w:ascii="Times New Roman" w:eastAsia="Times New Roman" w:hAnsi="Times New Roman" w:cs="Times New Roman"/>
                <w:b/>
                <w:sz w:val="24"/>
                <w:szCs w:val="24"/>
                <w:lang w:eastAsia="ru-RU"/>
              </w:rPr>
              <w:t>Колокольность в музыке и изобразительном искусстве.</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Народные истоки русской профессиональной музыки.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Представление жизненных прообразов и народные истоки музыки - на примере произведений отечественных композиторов. </w:t>
            </w:r>
            <w:proofErr w:type="spellStart"/>
            <w:r w:rsidRPr="00F4247E">
              <w:rPr>
                <w:rFonts w:ascii="Times New Roman" w:eastAsia="Times New Roman" w:hAnsi="Times New Roman" w:cs="Times New Roman"/>
                <w:sz w:val="24"/>
                <w:szCs w:val="24"/>
                <w:lang w:eastAsia="ru-RU"/>
              </w:rPr>
              <w:t>Колокольность</w:t>
            </w:r>
            <w:proofErr w:type="spellEnd"/>
            <w:r w:rsidRPr="00F4247E">
              <w:rPr>
                <w:rFonts w:ascii="Times New Roman" w:eastAsia="Times New Roman" w:hAnsi="Times New Roman" w:cs="Times New Roman"/>
                <w:sz w:val="24"/>
                <w:szCs w:val="24"/>
                <w:lang w:eastAsia="ru-RU"/>
              </w:rPr>
              <w:t xml:space="preserve"> – важный элемент национального мировосприятия. Красота звучания колокола, символизирующего соборность сознания русского человека. Каждый композитор отражает в своих произведениях дух своего народа, своего времени, обращаясь к незыблемым духовным ценностям, которым стремились следовать многие поколениям русских людей.</w:t>
            </w:r>
          </w:p>
          <w:p w:rsidR="00F4247E" w:rsidRPr="00F4247E" w:rsidRDefault="00F4247E" w:rsidP="00F4247E">
            <w:pPr>
              <w:widowControl w:val="0"/>
              <w:autoSpaceDE w:val="0"/>
              <w:autoSpaceDN w:val="0"/>
              <w:adjustRightInd w:val="0"/>
              <w:rPr>
                <w:rFonts w:ascii="Times New Roman" w:eastAsia="Times New Roman" w:hAnsi="Times New Roman" w:cs="Times New Roman"/>
                <w:b/>
                <w:i/>
                <w:sz w:val="24"/>
                <w:szCs w:val="24"/>
                <w:lang w:eastAsia="ru-RU"/>
              </w:rPr>
            </w:pPr>
            <w:r w:rsidRPr="00F4247E">
              <w:rPr>
                <w:rFonts w:ascii="Times New Roman" w:eastAsia="Times New Roman" w:hAnsi="Times New Roman" w:cs="Times New Roman"/>
                <w:b/>
                <w:i/>
                <w:sz w:val="24"/>
                <w:szCs w:val="24"/>
                <w:lang w:eastAsia="ru-RU"/>
              </w:rPr>
              <w:t>Урок 25.</w:t>
            </w:r>
            <w:r w:rsidRPr="00F4247E">
              <w:rPr>
                <w:rFonts w:ascii="Times New Roman" w:eastAsia="Times New Roman" w:hAnsi="Times New Roman" w:cs="Times New Roman"/>
                <w:b/>
                <w:sz w:val="24"/>
                <w:szCs w:val="24"/>
                <w:lang w:eastAsia="ru-RU"/>
              </w:rPr>
              <w:t>Портрет в музыке и изобразительном искусстве.</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 Интонация как носитель смысла в музыке. Выразительность и изобразительность музыкальной интонации.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Постижение гармонии в синтезе искусств: архитектуры, музыки, изобразительного искусства. Великое прошлое родной земли, прекрасные памятники мира, в число которых входят и музыкальные шедевры.</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26. </w:t>
            </w:r>
            <w:proofErr w:type="gramStart"/>
            <w:r w:rsidRPr="00F4247E">
              <w:rPr>
                <w:rFonts w:ascii="Times New Roman" w:eastAsia="Times New Roman" w:hAnsi="Times New Roman" w:cs="Times New Roman"/>
                <w:b/>
                <w:sz w:val="24"/>
                <w:szCs w:val="24"/>
                <w:lang w:eastAsia="ru-RU"/>
              </w:rPr>
              <w:t>Волшебная  палочка</w:t>
            </w:r>
            <w:proofErr w:type="gramEnd"/>
            <w:r w:rsidRPr="00F4247E">
              <w:rPr>
                <w:rFonts w:ascii="Times New Roman" w:eastAsia="Times New Roman" w:hAnsi="Times New Roman" w:cs="Times New Roman"/>
                <w:b/>
                <w:sz w:val="24"/>
                <w:szCs w:val="24"/>
                <w:lang w:eastAsia="ru-RU"/>
              </w:rPr>
              <w:t xml:space="preserve">  дирижера.  </w:t>
            </w:r>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Знакомство с творчеством выдающихся дирижеров.</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Значение дирижера в исполнении симфонической </w:t>
            </w:r>
            <w:r w:rsidRPr="00F4247E">
              <w:rPr>
                <w:rFonts w:ascii="Times New Roman" w:eastAsia="Times New Roman" w:hAnsi="Times New Roman" w:cs="Times New Roman"/>
                <w:sz w:val="24"/>
                <w:szCs w:val="24"/>
                <w:lang w:eastAsia="ru-RU"/>
              </w:rPr>
              <w:lastRenderedPageBreak/>
              <w:t xml:space="preserve">музыки. Роль групп инструментов симфонического оркестра. Симфонический оркестр. Группы инструментов оркестра. Дирижер. </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27.</w:t>
            </w:r>
            <w:r w:rsidRPr="00F4247E">
              <w:rPr>
                <w:rFonts w:ascii="Times New Roman" w:eastAsia="Times New Roman" w:hAnsi="Times New Roman" w:cs="Times New Roman"/>
                <w:b/>
                <w:sz w:val="24"/>
                <w:szCs w:val="24"/>
                <w:lang w:eastAsia="ru-RU"/>
              </w:rPr>
              <w:t>Образы борьбы и победы в искусстве.</w:t>
            </w:r>
            <w:r w:rsidRPr="00F4247E">
              <w:rPr>
                <w:rFonts w:ascii="Times New Roman" w:eastAsia="Times New Roman" w:hAnsi="Times New Roman" w:cs="Times New Roman"/>
                <w:b/>
                <w:i/>
                <w:sz w:val="24"/>
                <w:szCs w:val="24"/>
                <w:lang w:eastAsia="ru-RU"/>
              </w:rPr>
              <w:t xml:space="preserve"> (1 час)</w:t>
            </w:r>
            <w:r w:rsidRPr="00F4247E">
              <w:rPr>
                <w:rFonts w:ascii="Times New Roman" w:eastAsia="Times New Roman" w:hAnsi="Times New Roman" w:cs="Times New Roman"/>
                <w:i/>
                <w:sz w:val="24"/>
                <w:szCs w:val="24"/>
                <w:lang w:eastAsia="ru-RU"/>
              </w:rPr>
              <w:t xml:space="preserve"> Особенности трактовки драматической музыки на примере образцов симфонии. </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Образный </w:t>
            </w:r>
            <w:proofErr w:type="gramStart"/>
            <w:r w:rsidRPr="00F4247E">
              <w:rPr>
                <w:rFonts w:ascii="Times New Roman" w:eastAsia="Times New Roman" w:hAnsi="Times New Roman" w:cs="Times New Roman"/>
                <w:sz w:val="24"/>
                <w:szCs w:val="24"/>
                <w:lang w:eastAsia="ru-RU"/>
              </w:rPr>
              <w:t>строй  в</w:t>
            </w:r>
            <w:proofErr w:type="gramEnd"/>
            <w:r w:rsidRPr="00F4247E">
              <w:rPr>
                <w:rFonts w:ascii="Times New Roman" w:eastAsia="Times New Roman" w:hAnsi="Times New Roman" w:cs="Times New Roman"/>
                <w:sz w:val="24"/>
                <w:szCs w:val="24"/>
                <w:lang w:eastAsia="ru-RU"/>
              </w:rPr>
              <w:t xml:space="preserve"> знаменитой симфонии мировой музыкальной культуры – Симфонии №5 </w:t>
            </w:r>
            <w:proofErr w:type="spellStart"/>
            <w:r w:rsidRPr="00F4247E">
              <w:rPr>
                <w:rFonts w:ascii="Times New Roman" w:eastAsia="Times New Roman" w:hAnsi="Times New Roman" w:cs="Times New Roman"/>
                <w:sz w:val="24"/>
                <w:szCs w:val="24"/>
                <w:lang w:eastAsia="ru-RU"/>
              </w:rPr>
              <w:t>Л.Бетховена</w:t>
            </w:r>
            <w:proofErr w:type="spellEnd"/>
            <w:r w:rsidRPr="00F4247E">
              <w:rPr>
                <w:rFonts w:ascii="Times New Roman" w:eastAsia="Times New Roman" w:hAnsi="Times New Roman" w:cs="Times New Roman"/>
                <w:sz w:val="24"/>
                <w:szCs w:val="24"/>
                <w:lang w:eastAsia="ru-RU"/>
              </w:rPr>
              <w:t>. Творческий процесс сочинения музыки композитором, особенности её симфонического развития.</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28.</w:t>
            </w:r>
            <w:r w:rsidRPr="00F4247E">
              <w:rPr>
                <w:rFonts w:ascii="Times New Roman" w:eastAsia="Times New Roman" w:hAnsi="Times New Roman" w:cs="Times New Roman"/>
                <w:b/>
                <w:sz w:val="24"/>
                <w:szCs w:val="24"/>
                <w:lang w:eastAsia="ru-RU"/>
              </w:rPr>
              <w:t>Застывшая  музыка</w:t>
            </w:r>
            <w:proofErr w:type="gramEnd"/>
            <w:r w:rsidRPr="00F4247E">
              <w:rPr>
                <w:rFonts w:ascii="Times New Roman" w:eastAsia="Times New Roman" w:hAnsi="Times New Roman" w:cs="Times New Roman"/>
                <w:b/>
                <w:sz w:val="24"/>
                <w:szCs w:val="24"/>
                <w:lang w:eastAsia="ru-RU"/>
              </w:rPr>
              <w:t>.</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Отечественная и зарубежная духовная музыка в синтезе с храмовым искусством. Выразительные возможности различного склада письма (полифония).</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Пример музыкального в живописном, музыкальной формы в живописи. Гармония в синтезе искусств: архитектуры, музыки, изобразительного искусства. Православные храмы и русская духовная музыка. Хор, а капелла. Католические храмы и органная музыка.</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29</w:t>
            </w:r>
            <w:r w:rsidRPr="00F4247E">
              <w:rPr>
                <w:rFonts w:ascii="Times New Roman" w:eastAsia="Times New Roman" w:hAnsi="Times New Roman" w:cs="Times New Roman"/>
                <w:i/>
                <w:sz w:val="24"/>
                <w:szCs w:val="24"/>
                <w:lang w:eastAsia="ru-RU"/>
              </w:rPr>
              <w:t xml:space="preserve">. </w:t>
            </w:r>
            <w:proofErr w:type="gramStart"/>
            <w:r w:rsidRPr="00F4247E">
              <w:rPr>
                <w:rFonts w:ascii="Times New Roman" w:eastAsia="Times New Roman" w:hAnsi="Times New Roman" w:cs="Times New Roman"/>
                <w:b/>
                <w:sz w:val="24"/>
                <w:szCs w:val="24"/>
                <w:lang w:eastAsia="ru-RU"/>
              </w:rPr>
              <w:t>Полифония  в</w:t>
            </w:r>
            <w:proofErr w:type="gramEnd"/>
            <w:r w:rsidRPr="00F4247E">
              <w:rPr>
                <w:rFonts w:ascii="Times New Roman" w:eastAsia="Times New Roman" w:hAnsi="Times New Roman" w:cs="Times New Roman"/>
                <w:b/>
                <w:sz w:val="24"/>
                <w:szCs w:val="24"/>
                <w:lang w:eastAsia="ru-RU"/>
              </w:rPr>
              <w:t xml:space="preserve">  музыке  и  живописи.  </w:t>
            </w:r>
            <w:r w:rsidRPr="00F4247E">
              <w:rPr>
                <w:rFonts w:ascii="Times New Roman" w:eastAsia="Times New Roman" w:hAnsi="Times New Roman" w:cs="Times New Roman"/>
                <w:b/>
                <w:i/>
                <w:sz w:val="24"/>
                <w:szCs w:val="24"/>
                <w:lang w:eastAsia="ru-RU"/>
              </w:rPr>
              <w:t>(1ч)</w:t>
            </w:r>
            <w:r w:rsidRPr="00F4247E">
              <w:rPr>
                <w:rFonts w:ascii="Times New Roman" w:eastAsia="Times New Roman" w:hAnsi="Times New Roman" w:cs="Times New Roman"/>
                <w:i/>
                <w:sz w:val="24"/>
                <w:szCs w:val="24"/>
                <w:lang w:eastAsia="ru-RU"/>
              </w:rPr>
              <w:t xml:space="preserve"> </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Музыка </w:t>
            </w:r>
            <w:proofErr w:type="spellStart"/>
            <w:r w:rsidRPr="00F4247E">
              <w:rPr>
                <w:rFonts w:ascii="Times New Roman" w:eastAsia="Times New Roman" w:hAnsi="Times New Roman" w:cs="Times New Roman"/>
                <w:i/>
                <w:sz w:val="24"/>
                <w:szCs w:val="24"/>
                <w:lang w:eastAsia="ru-RU"/>
              </w:rPr>
              <w:t>И.Баха</w:t>
            </w:r>
            <w:proofErr w:type="spellEnd"/>
            <w:r w:rsidRPr="00F4247E">
              <w:rPr>
                <w:rFonts w:ascii="Times New Roman" w:eastAsia="Times New Roman" w:hAnsi="Times New Roman" w:cs="Times New Roman"/>
                <w:i/>
                <w:sz w:val="24"/>
                <w:szCs w:val="24"/>
                <w:lang w:eastAsia="ru-RU"/>
              </w:rPr>
              <w:t xml:space="preserve"> как вечно живое искусство, возвышающее душу человека. Знакомство с творчеством композитора на примере жанра – фуга. Выразительные возможности различного склада письма (полифония).</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Творчество </w:t>
            </w:r>
            <w:proofErr w:type="spellStart"/>
            <w:r w:rsidRPr="00F4247E">
              <w:rPr>
                <w:rFonts w:ascii="Times New Roman" w:eastAsia="Times New Roman" w:hAnsi="Times New Roman" w:cs="Times New Roman"/>
                <w:sz w:val="24"/>
                <w:szCs w:val="24"/>
                <w:lang w:eastAsia="ru-RU"/>
              </w:rPr>
              <w:t>И.С.Баха</w:t>
            </w:r>
            <w:proofErr w:type="spellEnd"/>
            <w:r w:rsidRPr="00F4247E">
              <w:rPr>
                <w:rFonts w:ascii="Times New Roman" w:eastAsia="Times New Roman" w:hAnsi="Times New Roman" w:cs="Times New Roman"/>
                <w:sz w:val="24"/>
                <w:szCs w:val="24"/>
                <w:lang w:eastAsia="ru-RU"/>
              </w:rPr>
              <w:t>. Его полифоническая музыка (органная музыка). Общность языка художественных произведений в музыке и живописи. Духовная музыка. Светская музыка. Полифония. Фуга.</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30.</w:t>
            </w:r>
            <w:r w:rsidRPr="00F4247E">
              <w:rPr>
                <w:rFonts w:ascii="Times New Roman" w:eastAsia="Times New Roman" w:hAnsi="Times New Roman" w:cs="Times New Roman"/>
                <w:b/>
                <w:sz w:val="24"/>
                <w:szCs w:val="24"/>
                <w:lang w:eastAsia="ru-RU"/>
              </w:rPr>
              <w:t xml:space="preserve">Музыка   </w:t>
            </w:r>
            <w:proofErr w:type="gramStart"/>
            <w:r w:rsidRPr="00F4247E">
              <w:rPr>
                <w:rFonts w:ascii="Times New Roman" w:eastAsia="Times New Roman" w:hAnsi="Times New Roman" w:cs="Times New Roman"/>
                <w:b/>
                <w:sz w:val="24"/>
                <w:szCs w:val="24"/>
                <w:lang w:eastAsia="ru-RU"/>
              </w:rPr>
              <w:t>на  мольберте</w:t>
            </w:r>
            <w:proofErr w:type="gramEnd"/>
            <w:r w:rsidRPr="00F4247E">
              <w:rPr>
                <w:rFonts w:ascii="Times New Roman" w:eastAsia="Times New Roman" w:hAnsi="Times New Roman" w:cs="Times New Roman"/>
                <w:b/>
                <w:sz w:val="24"/>
                <w:szCs w:val="24"/>
                <w:lang w:eastAsia="ru-RU"/>
              </w:rPr>
              <w:t>.</w:t>
            </w:r>
            <w:r w:rsidRPr="00F4247E">
              <w:rPr>
                <w:rFonts w:ascii="Times New Roman" w:eastAsia="Times New Roman" w:hAnsi="Times New Roman" w:cs="Times New Roman"/>
                <w:b/>
                <w:i/>
                <w:sz w:val="24"/>
                <w:szCs w:val="24"/>
                <w:lang w:eastAsia="ru-RU"/>
              </w:rPr>
              <w:t xml:space="preserve"> (1ч)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 Стилевое многообразие музыки 20 столетия. </w:t>
            </w:r>
            <w:r w:rsidRPr="00F4247E">
              <w:rPr>
                <w:rFonts w:ascii="Times New Roman" w:eastAsia="Times New Roman" w:hAnsi="Times New Roman" w:cs="Times New Roman"/>
                <w:i/>
                <w:sz w:val="24"/>
                <w:szCs w:val="24"/>
                <w:lang w:eastAsia="ru-RU"/>
              </w:rPr>
              <w:lastRenderedPageBreak/>
              <w:t>Импрессионизм.</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Выявление многосторонних связей музыки, изобразительного искусства и литературы на примере творчества литовского художника - композитора </w:t>
            </w:r>
            <w:proofErr w:type="spellStart"/>
            <w:r w:rsidRPr="00F4247E">
              <w:rPr>
                <w:rFonts w:ascii="Times New Roman" w:eastAsia="Times New Roman" w:hAnsi="Times New Roman" w:cs="Times New Roman"/>
                <w:sz w:val="24"/>
                <w:szCs w:val="24"/>
                <w:lang w:eastAsia="ru-RU"/>
              </w:rPr>
              <w:t>М.Чюрлёниса</w:t>
            </w:r>
            <w:proofErr w:type="spellEnd"/>
            <w:r w:rsidRPr="00F4247E">
              <w:rPr>
                <w:rFonts w:ascii="Times New Roman" w:eastAsia="Times New Roman" w:hAnsi="Times New Roman" w:cs="Times New Roman"/>
                <w:sz w:val="24"/>
                <w:szCs w:val="24"/>
                <w:lang w:eastAsia="ru-RU"/>
              </w:rPr>
              <w:t xml:space="preserve">. Живописная музыка и музыкальная живопись М.К. Чюрлениса. Иносказание, символизм. Звуковая палитра пьес. Цветовая гамма картин. Образ моря в искусстве Чюрлениса. Композиция. Форма. Триптих. Соната. </w:t>
            </w:r>
            <w:r w:rsidRPr="00F4247E">
              <w:rPr>
                <w:rFonts w:ascii="Times New Roman" w:eastAsia="Times New Roman" w:hAnsi="Times New Roman" w:cs="Times New Roman"/>
                <w:sz w:val="24"/>
                <w:szCs w:val="24"/>
                <w:lang w:val="en-US" w:eastAsia="ru-RU"/>
              </w:rPr>
              <w:t>Allegro</w:t>
            </w:r>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sz w:val="24"/>
                <w:szCs w:val="24"/>
                <w:lang w:val="en-US" w:eastAsia="ru-RU"/>
              </w:rPr>
              <w:t>Andante</w:t>
            </w:r>
            <w:r w:rsidRPr="00F4247E">
              <w:rPr>
                <w:rFonts w:ascii="Times New Roman" w:eastAsia="Times New Roman" w:hAnsi="Times New Roman" w:cs="Times New Roman"/>
                <w:sz w:val="24"/>
                <w:szCs w:val="24"/>
                <w:lang w:eastAsia="ru-RU"/>
              </w:rPr>
              <w:t>.</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Урок 31.</w:t>
            </w:r>
            <w:r w:rsidRPr="00F4247E">
              <w:rPr>
                <w:rFonts w:ascii="Times New Roman" w:eastAsia="Times New Roman" w:hAnsi="Times New Roman" w:cs="Times New Roman"/>
                <w:b/>
                <w:sz w:val="24"/>
                <w:szCs w:val="24"/>
                <w:lang w:eastAsia="ru-RU"/>
              </w:rPr>
              <w:t xml:space="preserve">Импрессионизм в музыке и живописи. </w:t>
            </w:r>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 Стилевое многообразие музыки 20 столетия. Импрессионизм. Знакомство с произведениями   </w:t>
            </w:r>
            <w:proofErr w:type="spellStart"/>
            <w:r w:rsidRPr="00F4247E">
              <w:rPr>
                <w:rFonts w:ascii="Times New Roman" w:eastAsia="Times New Roman" w:hAnsi="Times New Roman" w:cs="Times New Roman"/>
                <w:i/>
                <w:sz w:val="24"/>
                <w:szCs w:val="24"/>
                <w:lang w:eastAsia="ru-RU"/>
              </w:rPr>
              <w:t>К.Дебюсси</w:t>
            </w:r>
            <w:proofErr w:type="spellEnd"/>
            <w:r w:rsidRPr="00F4247E">
              <w:rPr>
                <w:rFonts w:ascii="Times New Roman" w:eastAsia="Times New Roman" w:hAnsi="Times New Roman" w:cs="Times New Roman"/>
                <w:i/>
                <w:sz w:val="24"/>
                <w:szCs w:val="24"/>
                <w:lang w:eastAsia="ru-RU"/>
              </w:rPr>
              <w:t>.</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Стилевое сходство и различие на примерах произведений русских и зарубежных композиторов. Искусство прошлого и настоящего всегда раскрывает перед слушателями, читателями, зрителями жизнь во всём её многообразии. Главное стремиться понять образы различных искусств, не переставая удивляться чудесам, которые они открывают.</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32. </w:t>
            </w:r>
            <w:proofErr w:type="gramStart"/>
            <w:r w:rsidRPr="00F4247E">
              <w:rPr>
                <w:rFonts w:ascii="Times New Roman" w:eastAsia="Times New Roman" w:hAnsi="Times New Roman" w:cs="Times New Roman"/>
                <w:b/>
                <w:sz w:val="24"/>
                <w:szCs w:val="24"/>
                <w:lang w:eastAsia="ru-RU"/>
              </w:rPr>
              <w:t>О  подвигах</w:t>
            </w:r>
            <w:proofErr w:type="gramEnd"/>
            <w:r w:rsidRPr="00F4247E">
              <w:rPr>
                <w:rFonts w:ascii="Times New Roman" w:eastAsia="Times New Roman" w:hAnsi="Times New Roman" w:cs="Times New Roman"/>
                <w:b/>
                <w:sz w:val="24"/>
                <w:szCs w:val="24"/>
                <w:lang w:eastAsia="ru-RU"/>
              </w:rPr>
              <w:t xml:space="preserve">,  о  доблести  и  славе...  </w:t>
            </w:r>
            <w:r w:rsidRPr="00F4247E">
              <w:rPr>
                <w:rFonts w:ascii="Times New Roman" w:eastAsia="Times New Roman" w:hAnsi="Times New Roman" w:cs="Times New Roman"/>
                <w:b/>
                <w:i/>
                <w:sz w:val="24"/>
                <w:szCs w:val="24"/>
                <w:lang w:eastAsia="ru-RU"/>
              </w:rPr>
              <w:t>(1ч)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i/>
                <w:sz w:val="24"/>
                <w:szCs w:val="24"/>
                <w:lang w:eastAsia="ru-RU"/>
              </w:rPr>
              <w:t xml:space="preserve">Стилевое многообразие музыки 20 века. Богатство музыкальных образов </w:t>
            </w:r>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i/>
                <w:sz w:val="24"/>
                <w:szCs w:val="24"/>
                <w:lang w:eastAsia="ru-RU"/>
              </w:rPr>
              <w:t>драматические, героические.</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Развитие исторической памяти подростков на основе освоения произведений различных видов искусства, раскрывающих тему защиты Родины. Музыкальный жанр – Реквием.</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b/>
                <w:i/>
                <w:sz w:val="24"/>
                <w:szCs w:val="24"/>
                <w:lang w:eastAsia="ru-RU"/>
              </w:rPr>
              <w:t xml:space="preserve">Урок </w:t>
            </w:r>
            <w:proofErr w:type="gramStart"/>
            <w:r w:rsidRPr="00F4247E">
              <w:rPr>
                <w:rFonts w:ascii="Times New Roman" w:eastAsia="Times New Roman" w:hAnsi="Times New Roman" w:cs="Times New Roman"/>
                <w:b/>
                <w:i/>
                <w:sz w:val="24"/>
                <w:szCs w:val="24"/>
                <w:lang w:eastAsia="ru-RU"/>
              </w:rPr>
              <w:t>33.</w:t>
            </w:r>
            <w:r w:rsidRPr="00F4247E">
              <w:rPr>
                <w:rFonts w:ascii="Times New Roman" w:eastAsia="Times New Roman" w:hAnsi="Times New Roman" w:cs="Times New Roman"/>
                <w:b/>
                <w:sz w:val="24"/>
                <w:szCs w:val="24"/>
                <w:lang w:eastAsia="ru-RU"/>
              </w:rPr>
              <w:t>В  каждой</w:t>
            </w:r>
            <w:proofErr w:type="gramEnd"/>
            <w:r w:rsidRPr="00F4247E">
              <w:rPr>
                <w:rFonts w:ascii="Times New Roman" w:eastAsia="Times New Roman" w:hAnsi="Times New Roman" w:cs="Times New Roman"/>
                <w:b/>
                <w:sz w:val="24"/>
                <w:szCs w:val="24"/>
                <w:lang w:eastAsia="ru-RU"/>
              </w:rPr>
              <w:t xml:space="preserve">  мимолетности  вижу я миры… </w:t>
            </w:r>
            <w:r w:rsidRPr="00F4247E">
              <w:rPr>
                <w:rFonts w:ascii="Times New Roman" w:eastAsia="Times New Roman" w:hAnsi="Times New Roman" w:cs="Times New Roman"/>
                <w:b/>
                <w:i/>
                <w:sz w:val="24"/>
                <w:szCs w:val="24"/>
                <w:lang w:eastAsia="ru-RU"/>
              </w:rPr>
              <w:t xml:space="preserve">(1ч) </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i/>
                <w:sz w:val="24"/>
                <w:szCs w:val="24"/>
                <w:lang w:eastAsia="ru-RU"/>
              </w:rPr>
              <w:t xml:space="preserve">Богатство музыкальных </w:t>
            </w:r>
            <w:proofErr w:type="gramStart"/>
            <w:r w:rsidRPr="00F4247E">
              <w:rPr>
                <w:rFonts w:ascii="Times New Roman" w:eastAsia="Times New Roman" w:hAnsi="Times New Roman" w:cs="Times New Roman"/>
                <w:i/>
                <w:sz w:val="24"/>
                <w:szCs w:val="24"/>
                <w:lang w:eastAsia="ru-RU"/>
              </w:rPr>
              <w:t>образов  и</w:t>
            </w:r>
            <w:proofErr w:type="gramEnd"/>
            <w:r w:rsidRPr="00F4247E">
              <w:rPr>
                <w:rFonts w:ascii="Times New Roman" w:eastAsia="Times New Roman" w:hAnsi="Times New Roman" w:cs="Times New Roman"/>
                <w:i/>
                <w:sz w:val="24"/>
                <w:szCs w:val="24"/>
                <w:lang w:eastAsia="ru-RU"/>
              </w:rPr>
              <w:t xml:space="preserve"> особенности их драматургического  развития в камерном </w:t>
            </w:r>
            <w:r w:rsidRPr="00F4247E">
              <w:rPr>
                <w:rFonts w:ascii="Times New Roman" w:eastAsia="Times New Roman" w:hAnsi="Times New Roman" w:cs="Times New Roman"/>
                <w:sz w:val="24"/>
                <w:szCs w:val="24"/>
                <w:lang w:eastAsia="ru-RU"/>
              </w:rPr>
              <w:t xml:space="preserve">– </w:t>
            </w:r>
            <w:r w:rsidRPr="00F4247E">
              <w:rPr>
                <w:rFonts w:ascii="Times New Roman" w:eastAsia="Times New Roman" w:hAnsi="Times New Roman" w:cs="Times New Roman"/>
                <w:i/>
                <w:sz w:val="24"/>
                <w:szCs w:val="24"/>
                <w:lang w:eastAsia="ru-RU"/>
              </w:rPr>
              <w:t>инструментальной музыке.</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lastRenderedPageBreak/>
              <w:t>Образный мир произведений С. Прокофьева и М. Мусоргского. Цикл «Мимолетности» Цикл «Картинки с выставки». Сопоставление музыкальных и художественных образов. Фортепианная миниатюра. Язык искусства. Интермедия</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b/>
                <w:i/>
                <w:sz w:val="24"/>
                <w:szCs w:val="24"/>
                <w:lang w:eastAsia="ru-RU"/>
              </w:rPr>
              <w:t>Урок 34.</w:t>
            </w:r>
            <w:r w:rsidRPr="00F4247E">
              <w:rPr>
                <w:rFonts w:ascii="Times New Roman" w:eastAsia="Times New Roman" w:hAnsi="Times New Roman" w:cs="Times New Roman"/>
                <w:b/>
                <w:sz w:val="24"/>
                <w:szCs w:val="24"/>
                <w:lang w:eastAsia="ru-RU"/>
              </w:rPr>
              <w:t>Мир композитора. С веком наравне. (1 ч.)</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Обобщение представлений о стилевом сходстве и различии произведений русских и зарубежных композиторов. Обобщение представлений о взаимодействии изобразительного искусства и музыки.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Обобщение музыкальных и художественных впечатлений, знаний, опыта школьников, опыт исполнительства.</w:t>
            </w:r>
          </w:p>
          <w:p w:rsidR="00F4247E" w:rsidRPr="00F4247E" w:rsidRDefault="00F4247E" w:rsidP="00F4247E">
            <w:pPr>
              <w:widowControl w:val="0"/>
              <w:autoSpaceDE w:val="0"/>
              <w:autoSpaceDN w:val="0"/>
              <w:adjustRightInd w:val="0"/>
              <w:rPr>
                <w:rFonts w:ascii="Times New Roman" w:eastAsia="Times New Roman" w:hAnsi="Times New Roman" w:cs="Times New Roman"/>
                <w:sz w:val="20"/>
                <w:szCs w:val="20"/>
                <w:lang w:eastAsia="ru-RU"/>
              </w:rPr>
            </w:pPr>
          </w:p>
        </w:tc>
      </w:tr>
    </w:tbl>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5353A" w:rsidRPr="00F4247E" w:rsidRDefault="00C5353A"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Style w:val="1b"/>
        <w:tblW w:w="0" w:type="auto"/>
        <w:tblLook w:val="04A0" w:firstRow="1" w:lastRow="0" w:firstColumn="1" w:lastColumn="0" w:noHBand="0" w:noVBand="1"/>
      </w:tblPr>
      <w:tblGrid>
        <w:gridCol w:w="7348"/>
        <w:gridCol w:w="6929"/>
      </w:tblGrid>
      <w:tr w:rsidR="00F4247E" w:rsidRPr="00F4247E" w:rsidTr="00F4247E">
        <w:tc>
          <w:tcPr>
            <w:tcW w:w="793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r w:rsidRPr="00F4247E">
              <w:rPr>
                <w:rFonts w:ascii="Times New Roman" w:eastAsia="Times New Roman" w:hAnsi="Times New Roman" w:cs="Times New Roman"/>
                <w:b/>
                <w:sz w:val="28"/>
                <w:szCs w:val="28"/>
                <w:lang w:eastAsia="ru-RU"/>
              </w:rPr>
              <w:lastRenderedPageBreak/>
              <w:t>1 –</w:t>
            </w:r>
            <w:proofErr w:type="spellStart"/>
            <w:r w:rsidRPr="00F4247E">
              <w:rPr>
                <w:rFonts w:ascii="Times New Roman" w:eastAsia="Times New Roman" w:hAnsi="Times New Roman" w:cs="Times New Roman"/>
                <w:b/>
                <w:sz w:val="28"/>
                <w:szCs w:val="28"/>
                <w:lang w:eastAsia="ru-RU"/>
              </w:rPr>
              <w:t>ое</w:t>
            </w:r>
            <w:proofErr w:type="spellEnd"/>
            <w:r w:rsidRPr="00F4247E">
              <w:rPr>
                <w:rFonts w:ascii="Times New Roman" w:eastAsia="Times New Roman" w:hAnsi="Times New Roman" w:cs="Times New Roman"/>
                <w:b/>
                <w:sz w:val="28"/>
                <w:szCs w:val="28"/>
                <w:lang w:eastAsia="ru-RU"/>
              </w:rPr>
              <w:t xml:space="preserve"> полугодие</w:t>
            </w:r>
          </w:p>
        </w:tc>
        <w:tc>
          <w:tcPr>
            <w:tcW w:w="745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r w:rsidRPr="00F4247E">
              <w:rPr>
                <w:rFonts w:ascii="Times New Roman" w:eastAsia="Times New Roman" w:hAnsi="Times New Roman" w:cs="Times New Roman"/>
                <w:b/>
                <w:sz w:val="28"/>
                <w:szCs w:val="28"/>
                <w:lang w:eastAsia="ru-RU"/>
              </w:rPr>
              <w:t>2-ое полугодие</w:t>
            </w:r>
          </w:p>
        </w:tc>
      </w:tr>
      <w:tr w:rsidR="00F4247E" w:rsidRPr="00F4247E" w:rsidTr="00F4247E">
        <w:tc>
          <w:tcPr>
            <w:tcW w:w="15388" w:type="dxa"/>
            <w:gridSpan w:val="2"/>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r w:rsidRPr="00F4247E">
              <w:rPr>
                <w:rFonts w:ascii="Times New Roman" w:eastAsia="Times New Roman" w:hAnsi="Times New Roman" w:cs="Times New Roman"/>
                <w:b/>
                <w:sz w:val="28"/>
                <w:szCs w:val="28"/>
                <w:lang w:eastAsia="ru-RU"/>
              </w:rPr>
              <w:t>Перечень музыкального материала:</w:t>
            </w:r>
          </w:p>
        </w:tc>
      </w:tr>
      <w:tr w:rsidR="00F4247E" w:rsidRPr="00F4247E" w:rsidTr="00C5353A">
        <w:trPr>
          <w:trHeight w:val="2967"/>
        </w:trPr>
        <w:tc>
          <w:tcPr>
            <w:tcW w:w="7933" w:type="dxa"/>
          </w:tcPr>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Родина. </w:t>
            </w:r>
            <w:r w:rsidRPr="00F4247E">
              <w:rPr>
                <w:rFonts w:ascii="Times New Roman" w:hAnsi="Times New Roman" w:cs="Times New Roman"/>
                <w:sz w:val="24"/>
                <w:szCs w:val="24"/>
              </w:rPr>
              <w:t xml:space="preserve">Н. </w:t>
            </w:r>
            <w:proofErr w:type="spellStart"/>
            <w:r w:rsidRPr="00F4247E">
              <w:rPr>
                <w:rFonts w:ascii="Times New Roman" w:hAnsi="Times New Roman" w:cs="Times New Roman"/>
                <w:sz w:val="24"/>
                <w:szCs w:val="24"/>
              </w:rPr>
              <w:t>Хрисаниди</w:t>
            </w:r>
            <w:proofErr w:type="spellEnd"/>
            <w:r w:rsidRPr="00F4247E">
              <w:rPr>
                <w:rFonts w:ascii="Times New Roman" w:hAnsi="Times New Roman" w:cs="Times New Roman"/>
                <w:sz w:val="24"/>
                <w:szCs w:val="24"/>
              </w:rPr>
              <w:t>, слова В. Катанова.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Красно солнышко. </w:t>
            </w:r>
            <w:r w:rsidRPr="00F4247E">
              <w:rPr>
                <w:rFonts w:ascii="Times New Roman" w:hAnsi="Times New Roman" w:cs="Times New Roman"/>
                <w:sz w:val="24"/>
                <w:szCs w:val="24"/>
              </w:rPr>
              <w:t xml:space="preserve">П. Аедоницкий, слова И. </w:t>
            </w:r>
            <w:proofErr w:type="spellStart"/>
            <w:r w:rsidRPr="00F4247E">
              <w:rPr>
                <w:rFonts w:ascii="Times New Roman" w:hAnsi="Times New Roman" w:cs="Times New Roman"/>
                <w:sz w:val="24"/>
                <w:szCs w:val="24"/>
              </w:rPr>
              <w:t>Шаферана</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Родная земля. </w:t>
            </w:r>
            <w:r w:rsidRPr="00F4247E">
              <w:rPr>
                <w:rFonts w:ascii="Times New Roman" w:hAnsi="Times New Roman" w:cs="Times New Roman"/>
                <w:sz w:val="24"/>
                <w:szCs w:val="24"/>
              </w:rPr>
              <w:t xml:space="preserve">Я. </w:t>
            </w:r>
            <w:proofErr w:type="spellStart"/>
            <w:r w:rsidRPr="00F4247E">
              <w:rPr>
                <w:rFonts w:ascii="Times New Roman" w:hAnsi="Times New Roman" w:cs="Times New Roman"/>
                <w:sz w:val="24"/>
                <w:szCs w:val="24"/>
              </w:rPr>
              <w:t>Дубравин</w:t>
            </w:r>
            <w:proofErr w:type="spellEnd"/>
            <w:r w:rsidRPr="00F4247E">
              <w:rPr>
                <w:rFonts w:ascii="Times New Roman" w:hAnsi="Times New Roman" w:cs="Times New Roman"/>
                <w:sz w:val="24"/>
                <w:szCs w:val="24"/>
              </w:rPr>
              <w:t xml:space="preserve">, слова Е. </w:t>
            </w:r>
            <w:proofErr w:type="spellStart"/>
            <w:r w:rsidRPr="00F4247E">
              <w:rPr>
                <w:rFonts w:ascii="Times New Roman" w:hAnsi="Times New Roman" w:cs="Times New Roman"/>
                <w:sz w:val="24"/>
                <w:szCs w:val="24"/>
              </w:rPr>
              <w:t>Руженцева</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Жаворонок. </w:t>
            </w:r>
            <w:r w:rsidRPr="00F4247E">
              <w:rPr>
                <w:rFonts w:ascii="Times New Roman" w:hAnsi="Times New Roman" w:cs="Times New Roman"/>
                <w:sz w:val="24"/>
                <w:szCs w:val="24"/>
              </w:rPr>
              <w:t>М. Глинка, слова Н. Кукольника.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Моя Россия. </w:t>
            </w:r>
            <w:r w:rsidRPr="00F4247E">
              <w:rPr>
                <w:rFonts w:ascii="Times New Roman" w:hAnsi="Times New Roman" w:cs="Times New Roman"/>
                <w:sz w:val="24"/>
                <w:szCs w:val="24"/>
              </w:rPr>
              <w:t>Г. Струве, слова Н. Соловьевой.</w:t>
            </w:r>
          </w:p>
          <w:p w:rsidR="00F4247E" w:rsidRPr="00F4247E" w:rsidRDefault="00F4247E" w:rsidP="00F4247E">
            <w:pPr>
              <w:jc w:val="both"/>
              <w:rPr>
                <w:rFonts w:ascii="Times New Roman" w:hAnsi="Times New Roman" w:cs="Times New Roman"/>
                <w:i/>
                <w:iCs/>
                <w:sz w:val="24"/>
                <w:szCs w:val="24"/>
              </w:rPr>
            </w:pPr>
            <w:r w:rsidRPr="00F4247E">
              <w:rPr>
                <w:rFonts w:ascii="Times New Roman" w:hAnsi="Times New Roman" w:cs="Times New Roman"/>
                <w:i/>
                <w:iCs/>
                <w:sz w:val="24"/>
                <w:szCs w:val="24"/>
              </w:rPr>
              <w:t>Во поле береза стояла; Я на камушке сижу; Заплети-ся</w:t>
            </w:r>
            <w:r w:rsidRPr="00F4247E">
              <w:rPr>
                <w:rFonts w:ascii="Times New Roman" w:hAnsi="Times New Roman" w:cs="Times New Roman"/>
                <w:i/>
                <w:iCs/>
                <w:sz w:val="24"/>
                <w:szCs w:val="24"/>
                <w:vertAlign w:val="subscript"/>
              </w:rPr>
              <w:t>9</w:t>
            </w:r>
            <w:r w:rsidRPr="00F4247E">
              <w:rPr>
                <w:rFonts w:ascii="Times New Roman" w:hAnsi="Times New Roman" w:cs="Times New Roman"/>
                <w:i/>
                <w:iCs/>
                <w:sz w:val="24"/>
                <w:szCs w:val="24"/>
              </w:rPr>
              <w:t xml:space="preserve"> плетень; Уж ты, поле мое;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Не одна-то ли во поле до</w:t>
            </w:r>
            <w:r w:rsidRPr="00F4247E">
              <w:rPr>
                <w:rFonts w:ascii="Times New Roman" w:hAnsi="Times New Roman" w:cs="Times New Roman"/>
                <w:i/>
                <w:iCs/>
                <w:sz w:val="24"/>
                <w:szCs w:val="24"/>
              </w:rPr>
              <w:softHyphen/>
              <w:t xml:space="preserve">роженька; Ах ты, ноченька </w:t>
            </w:r>
            <w:r w:rsidRPr="00F4247E">
              <w:rPr>
                <w:rFonts w:ascii="Times New Roman" w:hAnsi="Times New Roman" w:cs="Times New Roman"/>
                <w:sz w:val="24"/>
                <w:szCs w:val="24"/>
              </w:rPr>
              <w:t>и др., русские народные песни.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Симфония № 4 </w:t>
            </w:r>
            <w:r w:rsidRPr="00F4247E">
              <w:rPr>
                <w:rFonts w:ascii="Times New Roman" w:hAnsi="Times New Roman" w:cs="Times New Roman"/>
                <w:sz w:val="24"/>
                <w:szCs w:val="24"/>
              </w:rPr>
              <w:t>(фрагмент финала). П. Чайковский.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Пер </w:t>
            </w:r>
            <w:proofErr w:type="spellStart"/>
            <w:r w:rsidRPr="00F4247E">
              <w:rPr>
                <w:rFonts w:ascii="Times New Roman" w:hAnsi="Times New Roman" w:cs="Times New Roman"/>
                <w:i/>
                <w:iCs/>
                <w:sz w:val="24"/>
                <w:szCs w:val="24"/>
              </w:rPr>
              <w:t>Гюнт</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Музыка к драме Г. Ибсена (фрагменты). Э. Григ.</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Осень. </w:t>
            </w:r>
            <w:r w:rsidRPr="00F4247E">
              <w:rPr>
                <w:rFonts w:ascii="Times New Roman" w:hAnsi="Times New Roman" w:cs="Times New Roman"/>
                <w:sz w:val="24"/>
                <w:szCs w:val="24"/>
              </w:rPr>
              <w:t>П. Чайковский, слова А. Плещеева.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Осень. </w:t>
            </w:r>
            <w:r w:rsidRPr="00F4247E">
              <w:rPr>
                <w:rFonts w:ascii="Times New Roman" w:hAnsi="Times New Roman" w:cs="Times New Roman"/>
                <w:sz w:val="24"/>
                <w:szCs w:val="24"/>
              </w:rPr>
              <w:t>Ц. Кюи, слова А. Плещеева.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Осенней песенки слова. </w:t>
            </w:r>
            <w:r w:rsidRPr="00F4247E">
              <w:rPr>
                <w:rFonts w:ascii="Times New Roman" w:hAnsi="Times New Roman" w:cs="Times New Roman"/>
                <w:sz w:val="24"/>
                <w:szCs w:val="24"/>
              </w:rPr>
              <w:t>В. Серебренников, слова В. Степанова.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Песенка о словах. </w:t>
            </w:r>
            <w:r w:rsidRPr="00F4247E">
              <w:rPr>
                <w:rFonts w:ascii="Times New Roman" w:hAnsi="Times New Roman" w:cs="Times New Roman"/>
                <w:sz w:val="24"/>
                <w:szCs w:val="24"/>
              </w:rPr>
              <w:t xml:space="preserve">С. Старобинский, слова В. </w:t>
            </w:r>
            <w:proofErr w:type="spellStart"/>
            <w:r w:rsidRPr="00F4247E">
              <w:rPr>
                <w:rFonts w:ascii="Times New Roman" w:hAnsi="Times New Roman" w:cs="Times New Roman"/>
                <w:sz w:val="24"/>
                <w:szCs w:val="24"/>
              </w:rPr>
              <w:t>Вайнина</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Горные вершины. </w:t>
            </w:r>
            <w:r w:rsidRPr="00F4247E">
              <w:rPr>
                <w:rFonts w:ascii="Times New Roman" w:hAnsi="Times New Roman" w:cs="Times New Roman"/>
                <w:sz w:val="24"/>
                <w:szCs w:val="24"/>
              </w:rPr>
              <w:t>А. Варламов, слова М. Лермонтова.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Горные вершины. </w:t>
            </w:r>
            <w:r w:rsidRPr="00F4247E">
              <w:rPr>
                <w:rFonts w:ascii="Times New Roman" w:hAnsi="Times New Roman" w:cs="Times New Roman"/>
                <w:sz w:val="24"/>
                <w:szCs w:val="24"/>
              </w:rPr>
              <w:t>А. Рубинштейн, слова М. Лермонтова.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Кикимора. </w:t>
            </w:r>
            <w:r w:rsidRPr="00F4247E">
              <w:rPr>
                <w:rFonts w:ascii="Times New Roman" w:hAnsi="Times New Roman" w:cs="Times New Roman"/>
                <w:sz w:val="24"/>
                <w:szCs w:val="24"/>
              </w:rPr>
              <w:t xml:space="preserve">Сказание для симфонического оркестра (фрагменты). А. </w:t>
            </w:r>
            <w:proofErr w:type="spellStart"/>
            <w:r w:rsidRPr="00F4247E">
              <w:rPr>
                <w:rFonts w:ascii="Times New Roman" w:hAnsi="Times New Roman" w:cs="Times New Roman"/>
                <w:sz w:val="24"/>
                <w:szCs w:val="24"/>
              </w:rPr>
              <w:t>Лядов</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proofErr w:type="spellStart"/>
            <w:r w:rsidRPr="00F4247E">
              <w:rPr>
                <w:rFonts w:ascii="Times New Roman" w:hAnsi="Times New Roman" w:cs="Times New Roman"/>
                <w:i/>
                <w:iCs/>
                <w:sz w:val="24"/>
                <w:szCs w:val="24"/>
              </w:rPr>
              <w:t>Шехеразада</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Симфоническая сюита (фрагменты). Н. Римский-Корсаков.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Вокализ. </w:t>
            </w:r>
            <w:r w:rsidRPr="00F4247E">
              <w:rPr>
                <w:rFonts w:ascii="Times New Roman" w:hAnsi="Times New Roman" w:cs="Times New Roman"/>
                <w:sz w:val="24"/>
                <w:szCs w:val="24"/>
              </w:rPr>
              <w:t>С. Рахманинов.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sz w:val="24"/>
                <w:szCs w:val="24"/>
              </w:rPr>
              <w:t xml:space="preserve">Вокализ. </w:t>
            </w:r>
            <w:r w:rsidRPr="00F4247E">
              <w:rPr>
                <w:rFonts w:ascii="Times New Roman" w:hAnsi="Times New Roman" w:cs="Times New Roman"/>
                <w:sz w:val="24"/>
                <w:szCs w:val="24"/>
              </w:rPr>
              <w:t xml:space="preserve">Ф. </w:t>
            </w:r>
            <w:proofErr w:type="spellStart"/>
            <w:r w:rsidRPr="00F4247E">
              <w:rPr>
                <w:rFonts w:ascii="Times New Roman" w:hAnsi="Times New Roman" w:cs="Times New Roman"/>
                <w:sz w:val="24"/>
                <w:szCs w:val="24"/>
              </w:rPr>
              <w:t>Абт</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Романс. </w:t>
            </w:r>
            <w:r w:rsidRPr="00F4247E">
              <w:rPr>
                <w:rFonts w:ascii="Times New Roman" w:hAnsi="Times New Roman" w:cs="Times New Roman"/>
                <w:sz w:val="24"/>
                <w:szCs w:val="24"/>
              </w:rPr>
              <w:t xml:space="preserve">Из Музыкальных иллюстраций к повести А. Пушкина «Метель» (фрагмент).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Г. Свиридов.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Баркарола (Июнь). </w:t>
            </w:r>
            <w:r w:rsidRPr="00F4247E">
              <w:rPr>
                <w:rFonts w:ascii="Times New Roman" w:hAnsi="Times New Roman" w:cs="Times New Roman"/>
                <w:sz w:val="24"/>
                <w:szCs w:val="24"/>
              </w:rPr>
              <w:t>Из фортепианного цикла «Времена года». П. Чайковский.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Песня венецианского гондольера (№ 6). </w:t>
            </w:r>
            <w:r w:rsidRPr="00F4247E">
              <w:rPr>
                <w:rFonts w:ascii="Times New Roman" w:hAnsi="Times New Roman" w:cs="Times New Roman"/>
                <w:sz w:val="24"/>
                <w:szCs w:val="24"/>
              </w:rPr>
              <w:t xml:space="preserve">Из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фортепианного цикла «Песни без слов». Ф. Мендельсон.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Венецианская ночь. </w:t>
            </w:r>
            <w:r w:rsidRPr="00F4247E">
              <w:rPr>
                <w:rFonts w:ascii="Times New Roman" w:hAnsi="Times New Roman" w:cs="Times New Roman"/>
                <w:sz w:val="24"/>
                <w:szCs w:val="24"/>
              </w:rPr>
              <w:t>М. Глинка, слова И. Козлова.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lastRenderedPageBreak/>
              <w:t xml:space="preserve">Баркарола.   </w:t>
            </w:r>
            <w:r w:rsidRPr="00F4247E">
              <w:rPr>
                <w:rFonts w:ascii="Times New Roman" w:hAnsi="Times New Roman" w:cs="Times New Roman"/>
                <w:sz w:val="24"/>
                <w:szCs w:val="24"/>
              </w:rPr>
              <w:t xml:space="preserve">Ф. </w:t>
            </w:r>
            <w:proofErr w:type="gramStart"/>
            <w:r w:rsidRPr="00F4247E">
              <w:rPr>
                <w:rFonts w:ascii="Times New Roman" w:hAnsi="Times New Roman" w:cs="Times New Roman"/>
                <w:sz w:val="24"/>
                <w:szCs w:val="24"/>
              </w:rPr>
              <w:t xml:space="preserve">Шуберт,   </w:t>
            </w:r>
            <w:proofErr w:type="gramEnd"/>
            <w:r w:rsidRPr="00F4247E">
              <w:rPr>
                <w:rFonts w:ascii="Times New Roman" w:hAnsi="Times New Roman" w:cs="Times New Roman"/>
                <w:sz w:val="24"/>
                <w:szCs w:val="24"/>
              </w:rPr>
              <w:t xml:space="preserve">слова   Ф. </w:t>
            </w:r>
            <w:proofErr w:type="spellStart"/>
            <w:r w:rsidRPr="00F4247E">
              <w:rPr>
                <w:rFonts w:ascii="Times New Roman" w:hAnsi="Times New Roman" w:cs="Times New Roman"/>
                <w:sz w:val="24"/>
                <w:szCs w:val="24"/>
              </w:rPr>
              <w:t>Штольберга</w:t>
            </w:r>
            <w:proofErr w:type="spellEnd"/>
            <w:r w:rsidRPr="00F4247E">
              <w:rPr>
                <w:rFonts w:ascii="Times New Roman" w:hAnsi="Times New Roman" w:cs="Times New Roman"/>
                <w:sz w:val="24"/>
                <w:szCs w:val="24"/>
              </w:rPr>
              <w:t xml:space="preserve">,   перевод    </w:t>
            </w:r>
            <w:r w:rsidRPr="00F4247E">
              <w:rPr>
                <w:rFonts w:ascii="Times New Roman" w:hAnsi="Times New Roman" w:cs="Times New Roman"/>
                <w:spacing w:val="-11"/>
                <w:sz w:val="24"/>
                <w:szCs w:val="24"/>
              </w:rPr>
              <w:t xml:space="preserve">A. </w:t>
            </w:r>
            <w:r w:rsidRPr="00F4247E">
              <w:rPr>
                <w:rFonts w:ascii="Times New Roman" w:hAnsi="Times New Roman" w:cs="Times New Roman"/>
                <w:sz w:val="24"/>
                <w:szCs w:val="24"/>
              </w:rPr>
              <w:t>Плещеева.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Перезвоны. </w:t>
            </w:r>
            <w:r w:rsidRPr="00F4247E">
              <w:rPr>
                <w:rFonts w:ascii="Times New Roman" w:hAnsi="Times New Roman" w:cs="Times New Roman"/>
                <w:sz w:val="24"/>
                <w:szCs w:val="24"/>
              </w:rPr>
              <w:t xml:space="preserve">По прочтении В. Шукшина. Симфония-действо для солистов, большого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 xml:space="preserve"> хора, гобоя и ударных (фрагменты).   </w:t>
            </w:r>
            <w:r w:rsidRPr="00F4247E">
              <w:rPr>
                <w:rFonts w:ascii="Times New Roman" w:hAnsi="Times New Roman" w:cs="Times New Roman"/>
                <w:spacing w:val="-11"/>
                <w:sz w:val="24"/>
                <w:szCs w:val="24"/>
              </w:rPr>
              <w:t xml:space="preserve">B. </w:t>
            </w:r>
            <w:r w:rsidRPr="00F4247E">
              <w:rPr>
                <w:rFonts w:ascii="Times New Roman" w:hAnsi="Times New Roman" w:cs="Times New Roman"/>
                <w:sz w:val="24"/>
                <w:szCs w:val="24"/>
              </w:rPr>
              <w:t>Гаврилин.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Концерт № 1 </w:t>
            </w:r>
            <w:r w:rsidRPr="00F4247E">
              <w:rPr>
                <w:rFonts w:ascii="Times New Roman" w:hAnsi="Times New Roman" w:cs="Times New Roman"/>
                <w:sz w:val="24"/>
                <w:szCs w:val="24"/>
              </w:rPr>
              <w:t>для фортепиано с оркестром (фрагмент финала). П. Чайковский.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Веснянка, </w:t>
            </w:r>
            <w:r w:rsidRPr="00F4247E">
              <w:rPr>
                <w:rFonts w:ascii="Times New Roman" w:hAnsi="Times New Roman" w:cs="Times New Roman"/>
                <w:sz w:val="24"/>
                <w:szCs w:val="24"/>
              </w:rPr>
              <w:t>украинская народная песня.</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Сцена «Проводы Масленицы». </w:t>
            </w:r>
            <w:r w:rsidRPr="00F4247E">
              <w:rPr>
                <w:rFonts w:ascii="Times New Roman" w:hAnsi="Times New Roman" w:cs="Times New Roman"/>
                <w:sz w:val="24"/>
                <w:szCs w:val="24"/>
              </w:rPr>
              <w:t>Из оперы «Снегурочка». Н. Римский-Корсаков.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Снег идет. </w:t>
            </w:r>
            <w:r w:rsidRPr="00F4247E">
              <w:rPr>
                <w:rFonts w:ascii="Times New Roman" w:hAnsi="Times New Roman" w:cs="Times New Roman"/>
                <w:sz w:val="24"/>
                <w:szCs w:val="24"/>
              </w:rPr>
              <w:t>Из Маленькой кантаты. Г. Свиридов, слова Б. Пастернака.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Запевка. </w:t>
            </w:r>
            <w:r w:rsidRPr="00F4247E">
              <w:rPr>
                <w:rFonts w:ascii="Times New Roman" w:hAnsi="Times New Roman" w:cs="Times New Roman"/>
                <w:sz w:val="24"/>
                <w:szCs w:val="24"/>
              </w:rPr>
              <w:t>Г. Свиридов, слова И. Северянина.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Снег. </w:t>
            </w:r>
            <w:r w:rsidRPr="00F4247E">
              <w:rPr>
                <w:rFonts w:ascii="Times New Roman" w:hAnsi="Times New Roman" w:cs="Times New Roman"/>
                <w:sz w:val="24"/>
                <w:szCs w:val="24"/>
              </w:rPr>
              <w:t xml:space="preserve">Из вокального цикла «Земля». М. Славкин, слова Э. </w:t>
            </w:r>
            <w:proofErr w:type="spellStart"/>
            <w:r w:rsidRPr="00F4247E">
              <w:rPr>
                <w:rFonts w:ascii="Times New Roman" w:hAnsi="Times New Roman" w:cs="Times New Roman"/>
                <w:sz w:val="24"/>
                <w:szCs w:val="24"/>
              </w:rPr>
              <w:t>Фарджен</w:t>
            </w:r>
            <w:proofErr w:type="spellEnd"/>
            <w:r w:rsidRPr="00F4247E">
              <w:rPr>
                <w:rFonts w:ascii="Times New Roman" w:hAnsi="Times New Roman" w:cs="Times New Roman"/>
                <w:sz w:val="24"/>
                <w:szCs w:val="24"/>
              </w:rPr>
              <w:t xml:space="preserve">, перевод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 xml:space="preserve">М. </w:t>
            </w:r>
            <w:proofErr w:type="spellStart"/>
            <w:r w:rsidRPr="00F4247E">
              <w:rPr>
                <w:rFonts w:ascii="Times New Roman" w:hAnsi="Times New Roman" w:cs="Times New Roman"/>
                <w:sz w:val="24"/>
                <w:szCs w:val="24"/>
              </w:rPr>
              <w:t>Бородицкой</w:t>
            </w:r>
            <w:proofErr w:type="spellEnd"/>
            <w:r w:rsidRPr="00F4247E">
              <w:rPr>
                <w:rFonts w:ascii="Times New Roman" w:hAnsi="Times New Roman" w:cs="Times New Roman"/>
                <w:sz w:val="24"/>
                <w:szCs w:val="24"/>
              </w:rPr>
              <w:t xml:space="preserve"> и Г. Кружкова.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Зима. </w:t>
            </w:r>
            <w:r w:rsidRPr="00F4247E">
              <w:rPr>
                <w:rFonts w:ascii="Times New Roman" w:hAnsi="Times New Roman" w:cs="Times New Roman"/>
                <w:sz w:val="24"/>
                <w:szCs w:val="24"/>
              </w:rPr>
              <w:t>Ц. Кюи, слова Е. Баратынского.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Откуда приятный и нежный тот звон. </w:t>
            </w:r>
            <w:r w:rsidRPr="00F4247E">
              <w:rPr>
                <w:rFonts w:ascii="Times New Roman" w:hAnsi="Times New Roman" w:cs="Times New Roman"/>
                <w:sz w:val="24"/>
                <w:szCs w:val="24"/>
              </w:rPr>
              <w:t xml:space="preserve">Хор из оперы «Волшебная флейта».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В.-А. Моцарт.</w:t>
            </w:r>
          </w:p>
          <w:p w:rsidR="00F4247E" w:rsidRPr="00F4247E" w:rsidRDefault="00F4247E" w:rsidP="00F4247E">
            <w:pPr>
              <w:jc w:val="both"/>
              <w:rPr>
                <w:rFonts w:ascii="Times New Roman" w:hAnsi="Times New Roman" w:cs="Times New Roman"/>
                <w:sz w:val="24"/>
                <w:szCs w:val="24"/>
                <w:lang w:val="en-US"/>
              </w:rPr>
            </w:pPr>
            <w:r w:rsidRPr="00F4247E">
              <w:rPr>
                <w:rFonts w:ascii="Times New Roman" w:hAnsi="Times New Roman" w:cs="Times New Roman"/>
                <w:i/>
                <w:iCs/>
                <w:sz w:val="24"/>
                <w:szCs w:val="24"/>
              </w:rPr>
              <w:t xml:space="preserve">Маленькая ночная серенада </w:t>
            </w:r>
            <w:r w:rsidRPr="00F4247E">
              <w:rPr>
                <w:rFonts w:ascii="Times New Roman" w:hAnsi="Times New Roman" w:cs="Times New Roman"/>
                <w:sz w:val="24"/>
                <w:szCs w:val="24"/>
              </w:rPr>
              <w:t>(рондо). В</w:t>
            </w:r>
            <w:r w:rsidRPr="00F4247E">
              <w:rPr>
                <w:rFonts w:ascii="Times New Roman" w:hAnsi="Times New Roman" w:cs="Times New Roman"/>
                <w:sz w:val="24"/>
                <w:szCs w:val="24"/>
                <w:lang w:val="en-US"/>
              </w:rPr>
              <w:t>.-</w:t>
            </w:r>
            <w:r w:rsidRPr="00F4247E">
              <w:rPr>
                <w:rFonts w:ascii="Times New Roman" w:hAnsi="Times New Roman" w:cs="Times New Roman"/>
                <w:sz w:val="24"/>
                <w:szCs w:val="24"/>
              </w:rPr>
              <w:t>А</w:t>
            </w:r>
            <w:r w:rsidRPr="00F4247E">
              <w:rPr>
                <w:rFonts w:ascii="Times New Roman" w:hAnsi="Times New Roman" w:cs="Times New Roman"/>
                <w:sz w:val="24"/>
                <w:szCs w:val="24"/>
                <w:lang w:val="en-US"/>
              </w:rPr>
              <w:t xml:space="preserve">. </w:t>
            </w:r>
            <w:r w:rsidRPr="00F4247E">
              <w:rPr>
                <w:rFonts w:ascii="Times New Roman" w:hAnsi="Times New Roman" w:cs="Times New Roman"/>
                <w:sz w:val="24"/>
                <w:szCs w:val="24"/>
              </w:rPr>
              <w:t>Моцарт</w:t>
            </w:r>
            <w:r w:rsidRPr="00F4247E">
              <w:rPr>
                <w:rFonts w:ascii="Times New Roman" w:hAnsi="Times New Roman" w:cs="Times New Roman"/>
                <w:sz w:val="24"/>
                <w:szCs w:val="24"/>
                <w:lang w:val="en-US"/>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lang w:val="en-US"/>
              </w:rPr>
              <w:t xml:space="preserve">Dona </w:t>
            </w:r>
            <w:proofErr w:type="spellStart"/>
            <w:r w:rsidRPr="00F4247E">
              <w:rPr>
                <w:rFonts w:ascii="Times New Roman" w:hAnsi="Times New Roman" w:cs="Times New Roman"/>
                <w:i/>
                <w:iCs/>
                <w:sz w:val="24"/>
                <w:szCs w:val="24"/>
                <w:lang w:val="en-US"/>
              </w:rPr>
              <w:t>nobispacem</w:t>
            </w:r>
            <w:proofErr w:type="spellEnd"/>
            <w:r w:rsidRPr="00F4247E">
              <w:rPr>
                <w:rFonts w:ascii="Times New Roman" w:hAnsi="Times New Roman" w:cs="Times New Roman"/>
                <w:i/>
                <w:iCs/>
                <w:sz w:val="24"/>
                <w:szCs w:val="24"/>
                <w:lang w:val="en-US"/>
              </w:rPr>
              <w:t xml:space="preserve">. </w:t>
            </w:r>
            <w:r w:rsidRPr="00F4247E">
              <w:rPr>
                <w:rFonts w:ascii="Times New Roman" w:hAnsi="Times New Roman" w:cs="Times New Roman"/>
                <w:sz w:val="24"/>
                <w:szCs w:val="24"/>
              </w:rPr>
              <w:t>Канон. В.-А. Моцарт.</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Реквием </w:t>
            </w:r>
            <w:r w:rsidRPr="00F4247E">
              <w:rPr>
                <w:rFonts w:ascii="Times New Roman" w:hAnsi="Times New Roman" w:cs="Times New Roman"/>
                <w:sz w:val="24"/>
                <w:szCs w:val="24"/>
              </w:rPr>
              <w:t>(фрагменты). В.-А. Моцарт.</w:t>
            </w:r>
          </w:p>
          <w:p w:rsidR="00F4247E" w:rsidRPr="00F4247E" w:rsidRDefault="00F4247E" w:rsidP="00F4247E">
            <w:pPr>
              <w:jc w:val="both"/>
              <w:rPr>
                <w:rFonts w:ascii="Times New Roman" w:hAnsi="Times New Roman" w:cs="Times New Roman"/>
                <w:sz w:val="24"/>
                <w:szCs w:val="24"/>
              </w:rPr>
            </w:pPr>
            <w:proofErr w:type="spellStart"/>
            <w:r w:rsidRPr="00F4247E">
              <w:rPr>
                <w:rFonts w:ascii="Times New Roman" w:hAnsi="Times New Roman" w:cs="Times New Roman"/>
                <w:i/>
                <w:iCs/>
                <w:sz w:val="24"/>
                <w:szCs w:val="24"/>
                <w:lang w:val="en-US"/>
              </w:rPr>
              <w:t>Dignare</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Г. Гендель.</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Садко. </w:t>
            </w:r>
            <w:r w:rsidRPr="00F4247E">
              <w:rPr>
                <w:rFonts w:ascii="Times New Roman" w:hAnsi="Times New Roman" w:cs="Times New Roman"/>
                <w:sz w:val="24"/>
                <w:szCs w:val="24"/>
              </w:rPr>
              <w:t>Опера-былина (фрагменты). Н. Римский-Корсаков.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«Сказка о царе </w:t>
            </w:r>
            <w:proofErr w:type="spellStart"/>
            <w:r w:rsidRPr="00F4247E">
              <w:rPr>
                <w:rFonts w:ascii="Times New Roman" w:hAnsi="Times New Roman" w:cs="Times New Roman"/>
                <w:i/>
                <w:iCs/>
                <w:sz w:val="24"/>
                <w:szCs w:val="24"/>
              </w:rPr>
              <w:t>Салтане</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Опера (фрагменты). Н. Римский-Корсаков.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Орфей и </w:t>
            </w:r>
            <w:proofErr w:type="spellStart"/>
            <w:r w:rsidRPr="00F4247E">
              <w:rPr>
                <w:rFonts w:ascii="Times New Roman" w:hAnsi="Times New Roman" w:cs="Times New Roman"/>
                <w:i/>
                <w:iCs/>
                <w:sz w:val="24"/>
                <w:szCs w:val="24"/>
              </w:rPr>
              <w:t>Эвридика</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Опера (фрагменты). К. Глюк.</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Щелкунчик. </w:t>
            </w:r>
            <w:r w:rsidRPr="00F4247E">
              <w:rPr>
                <w:rFonts w:ascii="Times New Roman" w:hAnsi="Times New Roman" w:cs="Times New Roman"/>
                <w:sz w:val="24"/>
                <w:szCs w:val="24"/>
              </w:rPr>
              <w:t>Балет-феерия (фрагменты). П. Чайковский.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Спящая красавица. </w:t>
            </w:r>
            <w:r w:rsidRPr="00F4247E">
              <w:rPr>
                <w:rFonts w:ascii="Times New Roman" w:hAnsi="Times New Roman" w:cs="Times New Roman"/>
                <w:sz w:val="24"/>
                <w:szCs w:val="24"/>
              </w:rPr>
              <w:t>Балет (фрагменты). П. Чайковский.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Кошки. </w:t>
            </w:r>
            <w:r w:rsidRPr="00F4247E">
              <w:rPr>
                <w:rFonts w:ascii="Times New Roman" w:hAnsi="Times New Roman" w:cs="Times New Roman"/>
                <w:sz w:val="24"/>
                <w:szCs w:val="24"/>
              </w:rPr>
              <w:t xml:space="preserve">Мюзикл (фрагменты). Э.-Л. </w:t>
            </w:r>
            <w:proofErr w:type="spellStart"/>
            <w:r w:rsidRPr="00F4247E">
              <w:rPr>
                <w:rFonts w:ascii="Times New Roman" w:hAnsi="Times New Roman" w:cs="Times New Roman"/>
                <w:sz w:val="24"/>
                <w:szCs w:val="24"/>
              </w:rPr>
              <w:t>Уэббер</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Песенка о прекрасных вещах. </w:t>
            </w:r>
            <w:r w:rsidRPr="00F4247E">
              <w:rPr>
                <w:rFonts w:ascii="Times New Roman" w:hAnsi="Times New Roman" w:cs="Times New Roman"/>
                <w:sz w:val="24"/>
                <w:szCs w:val="24"/>
              </w:rPr>
              <w:t xml:space="preserve">Из мюзикла «Звуки музыки». Р. </w:t>
            </w:r>
            <w:proofErr w:type="spellStart"/>
            <w:r w:rsidRPr="00F4247E">
              <w:rPr>
                <w:rFonts w:ascii="Times New Roman" w:hAnsi="Times New Roman" w:cs="Times New Roman"/>
                <w:sz w:val="24"/>
                <w:szCs w:val="24"/>
              </w:rPr>
              <w:t>Роджерс</w:t>
            </w:r>
            <w:proofErr w:type="spellEnd"/>
            <w:r w:rsidRPr="00F4247E">
              <w:rPr>
                <w:rFonts w:ascii="Times New Roman" w:hAnsi="Times New Roman" w:cs="Times New Roman"/>
                <w:sz w:val="24"/>
                <w:szCs w:val="24"/>
              </w:rPr>
              <w:t xml:space="preserve">, слова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 xml:space="preserve">О. </w:t>
            </w:r>
            <w:proofErr w:type="spellStart"/>
            <w:r w:rsidRPr="00F4247E">
              <w:rPr>
                <w:rFonts w:ascii="Times New Roman" w:hAnsi="Times New Roman" w:cs="Times New Roman"/>
                <w:sz w:val="24"/>
                <w:szCs w:val="24"/>
              </w:rPr>
              <w:t>Хаммерстайна</w:t>
            </w:r>
            <w:proofErr w:type="spellEnd"/>
            <w:r w:rsidRPr="00F4247E">
              <w:rPr>
                <w:rFonts w:ascii="Times New Roman" w:hAnsi="Times New Roman" w:cs="Times New Roman"/>
                <w:sz w:val="24"/>
                <w:szCs w:val="24"/>
              </w:rPr>
              <w:t>, русский текст М. Подберезского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lastRenderedPageBreak/>
              <w:t xml:space="preserve">Дуэт лисы Алисы и кота </w:t>
            </w:r>
            <w:proofErr w:type="spellStart"/>
            <w:r w:rsidRPr="00F4247E">
              <w:rPr>
                <w:rFonts w:ascii="Times New Roman" w:hAnsi="Times New Roman" w:cs="Times New Roman"/>
                <w:i/>
                <w:iCs/>
                <w:sz w:val="24"/>
                <w:szCs w:val="24"/>
              </w:rPr>
              <w:t>Базилио</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 xml:space="preserve">Из музыки к сказке «Буратино». Музыка и стихи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Б. Окуджавы.</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Сэр</w:t>
            </w:r>
            <w:r w:rsidRPr="00F4247E">
              <w:rPr>
                <w:rFonts w:ascii="Times New Roman" w:hAnsi="Times New Roman" w:cs="Times New Roman"/>
                <w:i/>
                <w:iCs/>
                <w:sz w:val="24"/>
                <w:szCs w:val="24"/>
                <w:lang w:val="en-US"/>
              </w:rPr>
              <w:t>j</w:t>
            </w:r>
            <w:r w:rsidRPr="00F4247E">
              <w:rPr>
                <w:rFonts w:ascii="Times New Roman" w:hAnsi="Times New Roman" w:cs="Times New Roman"/>
                <w:i/>
                <w:iCs/>
                <w:sz w:val="24"/>
                <w:szCs w:val="24"/>
              </w:rPr>
              <w:t xml:space="preserve"> возьмите Алису с собой. </w:t>
            </w:r>
            <w:r w:rsidRPr="00F4247E">
              <w:rPr>
                <w:rFonts w:ascii="Times New Roman" w:hAnsi="Times New Roman" w:cs="Times New Roman"/>
                <w:sz w:val="24"/>
                <w:szCs w:val="24"/>
              </w:rPr>
              <w:t>Из музыки к сказке «Алиса в Стране чудес». Слова и музыка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 xml:space="preserve"> В. Высоцкого.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Хлопай в такт! </w:t>
            </w:r>
            <w:r w:rsidRPr="00F4247E">
              <w:rPr>
                <w:rFonts w:ascii="Times New Roman" w:hAnsi="Times New Roman" w:cs="Times New Roman"/>
                <w:sz w:val="24"/>
                <w:szCs w:val="24"/>
              </w:rPr>
              <w:t>Дж. Гершвин, слова А. Гершвина, русский текст В. Струкова.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Песенка о песенке. </w:t>
            </w:r>
            <w:r w:rsidRPr="00F4247E">
              <w:rPr>
                <w:rFonts w:ascii="Times New Roman" w:hAnsi="Times New Roman" w:cs="Times New Roman"/>
                <w:sz w:val="24"/>
                <w:szCs w:val="24"/>
              </w:rPr>
              <w:t>Музыка и слова А. Куклина.</w:t>
            </w:r>
          </w:p>
          <w:p w:rsidR="00C5353A" w:rsidRPr="00C5353A" w:rsidRDefault="00F4247E" w:rsidP="00C5353A">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Птица-музыка. </w:t>
            </w:r>
            <w:r w:rsidRPr="00F4247E">
              <w:rPr>
                <w:rFonts w:ascii="Times New Roman" w:hAnsi="Times New Roman" w:cs="Times New Roman"/>
                <w:sz w:val="24"/>
                <w:szCs w:val="24"/>
              </w:rPr>
              <w:t xml:space="preserve">В. </w:t>
            </w:r>
            <w:r w:rsidR="00C5353A">
              <w:rPr>
                <w:rFonts w:ascii="Times New Roman" w:hAnsi="Times New Roman" w:cs="Times New Roman"/>
                <w:sz w:val="24"/>
                <w:szCs w:val="24"/>
              </w:rPr>
              <w:t xml:space="preserve">Синенко, слова М. </w:t>
            </w:r>
            <w:proofErr w:type="spellStart"/>
            <w:r w:rsidR="00C5353A">
              <w:rPr>
                <w:rFonts w:ascii="Times New Roman" w:hAnsi="Times New Roman" w:cs="Times New Roman"/>
                <w:sz w:val="24"/>
                <w:szCs w:val="24"/>
              </w:rPr>
              <w:t>Пляцковского</w:t>
            </w:r>
            <w:proofErr w:type="spellEnd"/>
            <w:r w:rsidR="00C5353A">
              <w:rPr>
                <w:rFonts w:ascii="Times New Roman" w:hAnsi="Times New Roman" w:cs="Times New Roman"/>
                <w:sz w:val="24"/>
                <w:szCs w:val="24"/>
              </w:rPr>
              <w:t>.</w:t>
            </w:r>
          </w:p>
        </w:tc>
        <w:tc>
          <w:tcPr>
            <w:tcW w:w="7455" w:type="dxa"/>
          </w:tcPr>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lastRenderedPageBreak/>
              <w:t>Знаменный распев.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Концерт №3 </w:t>
            </w:r>
            <w:r w:rsidRPr="00F4247E">
              <w:rPr>
                <w:rFonts w:ascii="Times New Roman" w:hAnsi="Times New Roman" w:cs="Times New Roman"/>
                <w:sz w:val="24"/>
                <w:szCs w:val="24"/>
              </w:rPr>
              <w:t>для фортепиано с оркестром (1-я часть). С. Рахманинов.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Богородице </w:t>
            </w:r>
            <w:proofErr w:type="spellStart"/>
            <w:r w:rsidRPr="00F4247E">
              <w:rPr>
                <w:rFonts w:ascii="Times New Roman" w:hAnsi="Times New Roman" w:cs="Times New Roman"/>
                <w:i/>
                <w:iCs/>
                <w:sz w:val="24"/>
                <w:szCs w:val="24"/>
              </w:rPr>
              <w:t>Дево</w:t>
            </w:r>
            <w:proofErr w:type="spellEnd"/>
            <w:r w:rsidRPr="00F4247E">
              <w:rPr>
                <w:rFonts w:ascii="Times New Roman" w:hAnsi="Times New Roman" w:cs="Times New Roman"/>
                <w:i/>
                <w:iCs/>
                <w:sz w:val="24"/>
                <w:szCs w:val="24"/>
              </w:rPr>
              <w:t xml:space="preserve">, радуйся. </w:t>
            </w:r>
            <w:r w:rsidRPr="00F4247E">
              <w:rPr>
                <w:rFonts w:ascii="Times New Roman" w:hAnsi="Times New Roman" w:cs="Times New Roman"/>
                <w:sz w:val="24"/>
                <w:szCs w:val="24"/>
              </w:rPr>
              <w:t>Из «Всенощного бдения». П. Чайковский.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Богородице </w:t>
            </w:r>
            <w:proofErr w:type="spellStart"/>
            <w:r w:rsidRPr="00F4247E">
              <w:rPr>
                <w:rFonts w:ascii="Times New Roman" w:hAnsi="Times New Roman" w:cs="Times New Roman"/>
                <w:i/>
                <w:iCs/>
                <w:sz w:val="24"/>
                <w:szCs w:val="24"/>
              </w:rPr>
              <w:t>Дево</w:t>
            </w:r>
            <w:proofErr w:type="spellEnd"/>
            <w:r w:rsidRPr="00F4247E">
              <w:rPr>
                <w:rFonts w:ascii="Times New Roman" w:hAnsi="Times New Roman" w:cs="Times New Roman"/>
                <w:i/>
                <w:iCs/>
                <w:sz w:val="24"/>
                <w:szCs w:val="24"/>
              </w:rPr>
              <w:t xml:space="preserve">, радуйся. </w:t>
            </w:r>
            <w:r w:rsidRPr="00F4247E">
              <w:rPr>
                <w:rFonts w:ascii="Times New Roman" w:hAnsi="Times New Roman" w:cs="Times New Roman"/>
                <w:sz w:val="24"/>
                <w:szCs w:val="24"/>
              </w:rPr>
              <w:t>Из «Всенощного бдения». С. Рахманинов.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Любовь святая. </w:t>
            </w:r>
            <w:r w:rsidRPr="00F4247E">
              <w:rPr>
                <w:rFonts w:ascii="Times New Roman" w:hAnsi="Times New Roman" w:cs="Times New Roman"/>
                <w:sz w:val="24"/>
                <w:szCs w:val="24"/>
              </w:rPr>
              <w:t>Из музыки к драме А. Толстого «Царь Фе</w:t>
            </w:r>
            <w:r w:rsidRPr="00F4247E">
              <w:rPr>
                <w:rFonts w:ascii="Times New Roman" w:hAnsi="Times New Roman" w:cs="Times New Roman"/>
                <w:sz w:val="24"/>
                <w:szCs w:val="24"/>
              </w:rPr>
              <w:softHyphen/>
              <w:t>дор Иоаннович». Г. Свиридов.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Аве, Мария. </w:t>
            </w:r>
            <w:r w:rsidRPr="00F4247E">
              <w:rPr>
                <w:rFonts w:ascii="Times New Roman" w:hAnsi="Times New Roman" w:cs="Times New Roman"/>
                <w:sz w:val="24"/>
                <w:szCs w:val="24"/>
              </w:rPr>
              <w:t xml:space="preserve">Дж. </w:t>
            </w:r>
            <w:proofErr w:type="spellStart"/>
            <w:r w:rsidRPr="00F4247E">
              <w:rPr>
                <w:rFonts w:ascii="Times New Roman" w:hAnsi="Times New Roman" w:cs="Times New Roman"/>
                <w:sz w:val="24"/>
                <w:szCs w:val="24"/>
              </w:rPr>
              <w:t>Каччини</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Аве, Мария. </w:t>
            </w:r>
            <w:r w:rsidRPr="00F4247E">
              <w:rPr>
                <w:rFonts w:ascii="Times New Roman" w:hAnsi="Times New Roman" w:cs="Times New Roman"/>
                <w:sz w:val="24"/>
                <w:szCs w:val="24"/>
              </w:rPr>
              <w:t>Ф. Шуберт, слова В. Скотта, перевод А. Пле</w:t>
            </w:r>
            <w:r w:rsidRPr="00F4247E">
              <w:rPr>
                <w:rFonts w:ascii="Times New Roman" w:hAnsi="Times New Roman" w:cs="Times New Roman"/>
                <w:sz w:val="24"/>
                <w:szCs w:val="24"/>
              </w:rPr>
              <w:softHyphen/>
              <w:t>щеева.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Аве, Мария. </w:t>
            </w:r>
            <w:r w:rsidRPr="00F4247E">
              <w:rPr>
                <w:rFonts w:ascii="Times New Roman" w:hAnsi="Times New Roman" w:cs="Times New Roman"/>
                <w:sz w:val="24"/>
                <w:szCs w:val="24"/>
              </w:rPr>
              <w:t xml:space="preserve">И.-С. Бах — Ш. </w:t>
            </w:r>
            <w:proofErr w:type="spellStart"/>
            <w:r w:rsidRPr="00F4247E">
              <w:rPr>
                <w:rFonts w:ascii="Times New Roman" w:hAnsi="Times New Roman" w:cs="Times New Roman"/>
                <w:sz w:val="24"/>
                <w:szCs w:val="24"/>
              </w:rPr>
              <w:t>Гуно</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Ледовое побоище (№ 5). </w:t>
            </w:r>
            <w:r w:rsidRPr="00F4247E">
              <w:rPr>
                <w:rFonts w:ascii="Times New Roman" w:hAnsi="Times New Roman" w:cs="Times New Roman"/>
                <w:sz w:val="24"/>
                <w:szCs w:val="24"/>
              </w:rPr>
              <w:t>Из кантаты «Александр Нев</w:t>
            </w:r>
            <w:r w:rsidRPr="00F4247E">
              <w:rPr>
                <w:rFonts w:ascii="Times New Roman" w:hAnsi="Times New Roman" w:cs="Times New Roman"/>
                <w:sz w:val="24"/>
                <w:szCs w:val="24"/>
              </w:rPr>
              <w:softHyphen/>
              <w:t>ский». С. Прокофьев.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Островок. </w:t>
            </w:r>
            <w:r w:rsidRPr="00F4247E">
              <w:rPr>
                <w:rFonts w:ascii="Times New Roman" w:hAnsi="Times New Roman" w:cs="Times New Roman"/>
                <w:sz w:val="24"/>
                <w:szCs w:val="24"/>
              </w:rPr>
              <w:t>С. Рахманинов, слова К. Бальмонта (из П. Шел</w:t>
            </w:r>
            <w:r w:rsidRPr="00F4247E">
              <w:rPr>
                <w:rFonts w:ascii="Times New Roman" w:hAnsi="Times New Roman" w:cs="Times New Roman"/>
                <w:sz w:val="24"/>
                <w:szCs w:val="24"/>
              </w:rPr>
              <w:softHyphen/>
              <w:t>ли).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Весенние воды. </w:t>
            </w:r>
            <w:r w:rsidRPr="00F4247E">
              <w:rPr>
                <w:rFonts w:ascii="Times New Roman" w:hAnsi="Times New Roman" w:cs="Times New Roman"/>
                <w:sz w:val="24"/>
                <w:szCs w:val="24"/>
              </w:rPr>
              <w:t>С. Рахманинов, слова Ф. Тютчева.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Форель. </w:t>
            </w:r>
            <w:r w:rsidRPr="00F4247E">
              <w:rPr>
                <w:rFonts w:ascii="Times New Roman" w:hAnsi="Times New Roman" w:cs="Times New Roman"/>
                <w:sz w:val="24"/>
                <w:szCs w:val="24"/>
              </w:rPr>
              <w:t xml:space="preserve">Ф. Шуберт, слова Л. </w:t>
            </w:r>
            <w:proofErr w:type="spellStart"/>
            <w:r w:rsidRPr="00F4247E">
              <w:rPr>
                <w:rFonts w:ascii="Times New Roman" w:hAnsi="Times New Roman" w:cs="Times New Roman"/>
                <w:sz w:val="24"/>
                <w:szCs w:val="24"/>
              </w:rPr>
              <w:t>Шубарта</w:t>
            </w:r>
            <w:proofErr w:type="spellEnd"/>
            <w:r w:rsidRPr="00F4247E">
              <w:rPr>
                <w:rFonts w:ascii="Times New Roman" w:hAnsi="Times New Roman" w:cs="Times New Roman"/>
                <w:sz w:val="24"/>
                <w:szCs w:val="24"/>
              </w:rPr>
              <w:t>, русский текст В. Костомарова.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Прелюдия соль мажор </w:t>
            </w:r>
            <w:r w:rsidRPr="00F4247E">
              <w:rPr>
                <w:rFonts w:ascii="Times New Roman" w:hAnsi="Times New Roman" w:cs="Times New Roman"/>
                <w:sz w:val="24"/>
                <w:szCs w:val="24"/>
              </w:rPr>
              <w:t>для фортепиано. С. Рахманинов.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Прелюдия соль-диез минор </w:t>
            </w:r>
            <w:r w:rsidRPr="00F4247E">
              <w:rPr>
                <w:rFonts w:ascii="Times New Roman" w:hAnsi="Times New Roman" w:cs="Times New Roman"/>
                <w:sz w:val="24"/>
                <w:szCs w:val="24"/>
              </w:rPr>
              <w:t>для фортепиано. С. Рахмани</w:t>
            </w:r>
            <w:r w:rsidRPr="00F4247E">
              <w:rPr>
                <w:rFonts w:ascii="Times New Roman" w:hAnsi="Times New Roman" w:cs="Times New Roman"/>
                <w:sz w:val="24"/>
                <w:szCs w:val="24"/>
              </w:rPr>
              <w:softHyphen/>
              <w:t>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Сюита для двух фортепиано </w:t>
            </w:r>
            <w:r w:rsidRPr="00F4247E">
              <w:rPr>
                <w:rFonts w:ascii="Times New Roman" w:hAnsi="Times New Roman" w:cs="Times New Roman"/>
                <w:sz w:val="24"/>
                <w:szCs w:val="24"/>
              </w:rPr>
              <w:t>(фрагменты). С. Рахмани</w:t>
            </w:r>
            <w:r w:rsidRPr="00F4247E">
              <w:rPr>
                <w:rFonts w:ascii="Times New Roman" w:hAnsi="Times New Roman" w:cs="Times New Roman"/>
                <w:sz w:val="24"/>
                <w:szCs w:val="24"/>
              </w:rPr>
              <w:softHyphen/>
              <w:t>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Фрески Софии Киевской. </w:t>
            </w:r>
            <w:r w:rsidRPr="00F4247E">
              <w:rPr>
                <w:rFonts w:ascii="Times New Roman" w:hAnsi="Times New Roman" w:cs="Times New Roman"/>
                <w:sz w:val="24"/>
                <w:szCs w:val="24"/>
              </w:rPr>
              <w:t xml:space="preserve">Концертная симфония для арфы с оркестром (фрагменты).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Кикта</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Ария. </w:t>
            </w:r>
            <w:r w:rsidRPr="00F4247E">
              <w:rPr>
                <w:rFonts w:ascii="Times New Roman" w:hAnsi="Times New Roman" w:cs="Times New Roman"/>
                <w:sz w:val="24"/>
                <w:szCs w:val="24"/>
              </w:rPr>
              <w:t>Из «Нотной тетради Анны Магдалены Бах». И.-С. Бах.</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Чакона. </w:t>
            </w:r>
            <w:r w:rsidRPr="00F4247E">
              <w:rPr>
                <w:rFonts w:ascii="Times New Roman" w:hAnsi="Times New Roman" w:cs="Times New Roman"/>
                <w:sz w:val="24"/>
                <w:szCs w:val="24"/>
              </w:rPr>
              <w:t>Для скрипки соло (ре минор). И.-С. Бах.</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Каприс № 24. </w:t>
            </w:r>
            <w:r w:rsidRPr="00F4247E">
              <w:rPr>
                <w:rFonts w:ascii="Times New Roman" w:hAnsi="Times New Roman" w:cs="Times New Roman"/>
                <w:sz w:val="24"/>
                <w:szCs w:val="24"/>
              </w:rPr>
              <w:t>Для скрипки соло. Н. Паганини (классиче</w:t>
            </w:r>
            <w:r w:rsidRPr="00F4247E">
              <w:rPr>
                <w:rFonts w:ascii="Times New Roman" w:hAnsi="Times New Roman" w:cs="Times New Roman"/>
                <w:sz w:val="24"/>
                <w:szCs w:val="24"/>
              </w:rPr>
              <w:softHyphen/>
              <w:t xml:space="preserve">ские и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современные интерпретации).</w:t>
            </w:r>
          </w:p>
          <w:p w:rsidR="00F4247E" w:rsidRPr="00F4247E" w:rsidRDefault="00F4247E" w:rsidP="00F4247E">
            <w:pPr>
              <w:jc w:val="both"/>
              <w:rPr>
                <w:rFonts w:ascii="Times New Roman" w:hAnsi="Times New Roman" w:cs="Times New Roman"/>
                <w:sz w:val="24"/>
                <w:szCs w:val="24"/>
              </w:rPr>
            </w:pPr>
            <w:proofErr w:type="spellStart"/>
            <w:r w:rsidRPr="00F4247E">
              <w:rPr>
                <w:rFonts w:ascii="Times New Roman" w:hAnsi="Times New Roman" w:cs="Times New Roman"/>
                <w:i/>
                <w:iCs/>
                <w:sz w:val="24"/>
                <w:szCs w:val="24"/>
                <w:lang w:val="en-US"/>
              </w:rPr>
              <w:t>Concertogrosso</w:t>
            </w:r>
            <w:proofErr w:type="spellEnd"/>
            <w:r w:rsidRPr="00F4247E">
              <w:rPr>
                <w:rFonts w:ascii="Times New Roman" w:hAnsi="Times New Roman" w:cs="Times New Roman"/>
                <w:i/>
                <w:iCs/>
                <w:sz w:val="24"/>
                <w:szCs w:val="24"/>
              </w:rPr>
              <w:t xml:space="preserve">. </w:t>
            </w:r>
            <w:r w:rsidRPr="00F4247E">
              <w:rPr>
                <w:rFonts w:ascii="Times New Roman" w:hAnsi="Times New Roman" w:cs="Times New Roman"/>
                <w:sz w:val="24"/>
                <w:szCs w:val="24"/>
              </w:rPr>
              <w:t>Для двух скрипок, клавесина, подготов</w:t>
            </w:r>
            <w:r w:rsidRPr="00F4247E">
              <w:rPr>
                <w:rFonts w:ascii="Times New Roman" w:hAnsi="Times New Roman" w:cs="Times New Roman"/>
                <w:sz w:val="24"/>
                <w:szCs w:val="24"/>
              </w:rPr>
              <w:softHyphen/>
              <w:t xml:space="preserve">ленного фортепиано и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 xml:space="preserve">струнных (фрагмент). А. </w:t>
            </w:r>
            <w:proofErr w:type="spellStart"/>
            <w:r w:rsidRPr="00F4247E">
              <w:rPr>
                <w:rFonts w:ascii="Times New Roman" w:hAnsi="Times New Roman" w:cs="Times New Roman"/>
                <w:sz w:val="24"/>
                <w:szCs w:val="24"/>
              </w:rPr>
              <w:t>Шнитке</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Рапсодия на тему Паганини </w:t>
            </w:r>
            <w:r w:rsidRPr="00F4247E">
              <w:rPr>
                <w:rFonts w:ascii="Times New Roman" w:hAnsi="Times New Roman" w:cs="Times New Roman"/>
                <w:sz w:val="24"/>
                <w:szCs w:val="24"/>
              </w:rPr>
              <w:t>(фрагменты). С. Рахманинов.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lastRenderedPageBreak/>
              <w:t xml:space="preserve">Вариации на тему Паганини </w:t>
            </w:r>
            <w:r w:rsidRPr="00F4247E">
              <w:rPr>
                <w:rFonts w:ascii="Times New Roman" w:hAnsi="Times New Roman" w:cs="Times New Roman"/>
                <w:sz w:val="24"/>
                <w:szCs w:val="24"/>
              </w:rPr>
              <w:t xml:space="preserve">(фрагменты). В. </w:t>
            </w:r>
            <w:proofErr w:type="spellStart"/>
            <w:r w:rsidRPr="00F4247E">
              <w:rPr>
                <w:rFonts w:ascii="Times New Roman" w:hAnsi="Times New Roman" w:cs="Times New Roman"/>
                <w:sz w:val="24"/>
                <w:szCs w:val="24"/>
              </w:rPr>
              <w:t>Лютославский</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Симфония № 5 </w:t>
            </w:r>
            <w:r w:rsidRPr="00F4247E">
              <w:rPr>
                <w:rFonts w:ascii="Times New Roman" w:hAnsi="Times New Roman" w:cs="Times New Roman"/>
                <w:sz w:val="24"/>
                <w:szCs w:val="24"/>
              </w:rPr>
              <w:t>(фрагменты). Л. Бетховен.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Маленькая прелюдия и фуга </w:t>
            </w:r>
            <w:r w:rsidRPr="00F4247E">
              <w:rPr>
                <w:rFonts w:ascii="Times New Roman" w:hAnsi="Times New Roman" w:cs="Times New Roman"/>
                <w:sz w:val="24"/>
                <w:szCs w:val="24"/>
              </w:rPr>
              <w:t>для органа. И.-С. Бах.</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Прелюдии для </w:t>
            </w:r>
            <w:r w:rsidRPr="00F4247E">
              <w:rPr>
                <w:rFonts w:ascii="Times New Roman" w:hAnsi="Times New Roman" w:cs="Times New Roman"/>
                <w:sz w:val="24"/>
                <w:szCs w:val="24"/>
              </w:rPr>
              <w:t>фортепиано. М. Чюрленис.</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Море. </w:t>
            </w:r>
            <w:r w:rsidRPr="00F4247E">
              <w:rPr>
                <w:rFonts w:ascii="Times New Roman" w:hAnsi="Times New Roman" w:cs="Times New Roman"/>
                <w:sz w:val="24"/>
                <w:szCs w:val="24"/>
              </w:rPr>
              <w:t>Симфоническая поэма (фрагменты). М. Чюрленис.</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Лунный свет. </w:t>
            </w:r>
            <w:r w:rsidRPr="00F4247E">
              <w:rPr>
                <w:rFonts w:ascii="Times New Roman" w:hAnsi="Times New Roman" w:cs="Times New Roman"/>
                <w:sz w:val="24"/>
                <w:szCs w:val="24"/>
              </w:rPr>
              <w:t>Из «</w:t>
            </w:r>
            <w:proofErr w:type="spellStart"/>
            <w:r w:rsidRPr="00F4247E">
              <w:rPr>
                <w:rFonts w:ascii="Times New Roman" w:hAnsi="Times New Roman" w:cs="Times New Roman"/>
                <w:sz w:val="24"/>
                <w:szCs w:val="24"/>
              </w:rPr>
              <w:t>Бергамасской</w:t>
            </w:r>
            <w:proofErr w:type="spellEnd"/>
            <w:r w:rsidRPr="00F4247E">
              <w:rPr>
                <w:rFonts w:ascii="Times New Roman" w:hAnsi="Times New Roman" w:cs="Times New Roman"/>
                <w:sz w:val="24"/>
                <w:szCs w:val="24"/>
              </w:rPr>
              <w:t xml:space="preserve"> сюиты». К. Дебюсси.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Звуки и запахи реют в вечернем воздухе. Девушка с во</w:t>
            </w:r>
            <w:r w:rsidRPr="00F4247E">
              <w:rPr>
                <w:rFonts w:ascii="Times New Roman" w:hAnsi="Times New Roman" w:cs="Times New Roman"/>
                <w:i/>
                <w:iCs/>
                <w:sz w:val="24"/>
                <w:szCs w:val="24"/>
              </w:rPr>
              <w:softHyphen/>
              <w:t xml:space="preserve">лосами цвета льна. </w:t>
            </w:r>
            <w:r w:rsidRPr="00F4247E">
              <w:rPr>
                <w:rFonts w:ascii="Times New Roman" w:hAnsi="Times New Roman" w:cs="Times New Roman"/>
                <w:sz w:val="24"/>
                <w:szCs w:val="24"/>
              </w:rPr>
              <w:t xml:space="preserve">Прелюдии.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К Дебюсси.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Кукольный кекуок. </w:t>
            </w:r>
            <w:r w:rsidRPr="00F4247E">
              <w:rPr>
                <w:rFonts w:ascii="Times New Roman" w:hAnsi="Times New Roman" w:cs="Times New Roman"/>
                <w:sz w:val="24"/>
                <w:szCs w:val="24"/>
              </w:rPr>
              <w:t>Из фортепианной сюиты «Детский уголок». К. Дебюсси.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Мимолетности № 1, 7, 10 </w:t>
            </w:r>
            <w:r w:rsidRPr="00F4247E">
              <w:rPr>
                <w:rFonts w:ascii="Times New Roman" w:hAnsi="Times New Roman" w:cs="Times New Roman"/>
                <w:sz w:val="24"/>
                <w:szCs w:val="24"/>
              </w:rPr>
              <w:t>для фортепиано. С. Про</w:t>
            </w:r>
            <w:r w:rsidRPr="00F4247E">
              <w:rPr>
                <w:rFonts w:ascii="Times New Roman" w:hAnsi="Times New Roman" w:cs="Times New Roman"/>
                <w:sz w:val="24"/>
                <w:szCs w:val="24"/>
              </w:rPr>
              <w:softHyphen/>
              <w:t>кофьев.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Наши дети. </w:t>
            </w:r>
            <w:r w:rsidRPr="00F4247E">
              <w:rPr>
                <w:rFonts w:ascii="Times New Roman" w:hAnsi="Times New Roman" w:cs="Times New Roman"/>
                <w:sz w:val="24"/>
                <w:szCs w:val="24"/>
              </w:rPr>
              <w:t xml:space="preserve">Хор из «Реквиема». Д. </w:t>
            </w:r>
            <w:proofErr w:type="spellStart"/>
            <w:r w:rsidRPr="00F4247E">
              <w:rPr>
                <w:rFonts w:ascii="Times New Roman" w:hAnsi="Times New Roman" w:cs="Times New Roman"/>
                <w:sz w:val="24"/>
                <w:szCs w:val="24"/>
              </w:rPr>
              <w:t>Кабалевский</w:t>
            </w:r>
            <w:proofErr w:type="spellEnd"/>
            <w:r w:rsidRPr="00F4247E">
              <w:rPr>
                <w:rFonts w:ascii="Times New Roman" w:hAnsi="Times New Roman" w:cs="Times New Roman"/>
                <w:sz w:val="24"/>
                <w:szCs w:val="24"/>
              </w:rPr>
              <w:t>, слова Р. Рождественского.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Рассвет на Москве-реке. </w:t>
            </w:r>
            <w:r w:rsidRPr="00F4247E">
              <w:rPr>
                <w:rFonts w:ascii="Times New Roman" w:hAnsi="Times New Roman" w:cs="Times New Roman"/>
                <w:sz w:val="24"/>
                <w:szCs w:val="24"/>
              </w:rPr>
              <w:t>Вступление к опере «</w:t>
            </w:r>
            <w:proofErr w:type="spellStart"/>
            <w:r w:rsidRPr="00F4247E">
              <w:rPr>
                <w:rFonts w:ascii="Times New Roman" w:hAnsi="Times New Roman" w:cs="Times New Roman"/>
                <w:sz w:val="24"/>
                <w:szCs w:val="24"/>
              </w:rPr>
              <w:t>Хованщи</w:t>
            </w:r>
            <w:r w:rsidRPr="00F4247E">
              <w:rPr>
                <w:rFonts w:ascii="Times New Roman" w:hAnsi="Times New Roman" w:cs="Times New Roman"/>
                <w:sz w:val="24"/>
                <w:szCs w:val="24"/>
              </w:rPr>
              <w:softHyphen/>
              <w:t>на</w:t>
            </w:r>
            <w:proofErr w:type="spellEnd"/>
            <w:r w:rsidRPr="00F4247E">
              <w:rPr>
                <w:rFonts w:ascii="Times New Roman" w:hAnsi="Times New Roman" w:cs="Times New Roman"/>
                <w:sz w:val="24"/>
                <w:szCs w:val="24"/>
              </w:rPr>
              <w:t>». М. Мусоргский.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Картинки с выставки. </w:t>
            </w:r>
            <w:r w:rsidRPr="00F4247E">
              <w:rPr>
                <w:rFonts w:ascii="Times New Roman" w:hAnsi="Times New Roman" w:cs="Times New Roman"/>
                <w:sz w:val="24"/>
                <w:szCs w:val="24"/>
              </w:rPr>
              <w:t>Сюита. М. Мусоргский (классиче</w:t>
            </w:r>
            <w:r w:rsidRPr="00F4247E">
              <w:rPr>
                <w:rFonts w:ascii="Times New Roman" w:hAnsi="Times New Roman" w:cs="Times New Roman"/>
                <w:sz w:val="24"/>
                <w:szCs w:val="24"/>
              </w:rPr>
              <w:softHyphen/>
              <w:t xml:space="preserve">ские современные </w:t>
            </w:r>
            <w:proofErr w:type="spellStart"/>
            <w:r w:rsidRPr="00F4247E">
              <w:rPr>
                <w:rFonts w:ascii="Times New Roman" w:hAnsi="Times New Roman" w:cs="Times New Roman"/>
                <w:sz w:val="24"/>
                <w:szCs w:val="24"/>
              </w:rPr>
              <w:t>интерпритации</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Рисунок. </w:t>
            </w:r>
            <w:r w:rsidRPr="00F4247E">
              <w:rPr>
                <w:rFonts w:ascii="Times New Roman" w:hAnsi="Times New Roman" w:cs="Times New Roman"/>
                <w:sz w:val="24"/>
                <w:szCs w:val="24"/>
              </w:rPr>
              <w:t>А. Куклин, слова С. Михалкова.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Семь моих цветных карандашей. </w:t>
            </w:r>
            <w:r w:rsidRPr="00F4247E">
              <w:rPr>
                <w:rFonts w:ascii="Times New Roman" w:hAnsi="Times New Roman" w:cs="Times New Roman"/>
                <w:sz w:val="24"/>
                <w:szCs w:val="24"/>
              </w:rPr>
              <w:t>В. Серебренников, сло</w:t>
            </w:r>
            <w:r w:rsidRPr="00F4247E">
              <w:rPr>
                <w:rFonts w:ascii="Times New Roman" w:hAnsi="Times New Roman" w:cs="Times New Roman"/>
                <w:sz w:val="24"/>
                <w:szCs w:val="24"/>
              </w:rPr>
              <w:softHyphen/>
              <w:t>ва В. Степанова.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Маленький кузнечик. </w:t>
            </w:r>
            <w:r w:rsidRPr="00F4247E">
              <w:rPr>
                <w:rFonts w:ascii="Times New Roman" w:hAnsi="Times New Roman" w:cs="Times New Roman"/>
                <w:sz w:val="24"/>
                <w:szCs w:val="24"/>
              </w:rPr>
              <w:t>В. Щукин, слова С. Козлова.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Парус алый. </w:t>
            </w:r>
            <w:r w:rsidRPr="00F4247E">
              <w:rPr>
                <w:rFonts w:ascii="Times New Roman" w:hAnsi="Times New Roman" w:cs="Times New Roman"/>
                <w:sz w:val="24"/>
                <w:szCs w:val="24"/>
              </w:rPr>
              <w:t>А. Пахмутова, слова Н. Добронравова.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Тишина. </w:t>
            </w:r>
            <w:r w:rsidRPr="00F4247E">
              <w:rPr>
                <w:rFonts w:ascii="Times New Roman" w:hAnsi="Times New Roman" w:cs="Times New Roman"/>
                <w:sz w:val="24"/>
                <w:szCs w:val="24"/>
              </w:rPr>
              <w:t xml:space="preserve">Е. Адлер, слова Е. </w:t>
            </w:r>
            <w:proofErr w:type="spellStart"/>
            <w:r w:rsidRPr="00F4247E">
              <w:rPr>
                <w:rFonts w:ascii="Times New Roman" w:hAnsi="Times New Roman" w:cs="Times New Roman"/>
                <w:sz w:val="24"/>
                <w:szCs w:val="24"/>
              </w:rPr>
              <w:t>Руженцева</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Музыка. </w:t>
            </w:r>
            <w:r w:rsidRPr="00F4247E">
              <w:rPr>
                <w:rFonts w:ascii="Times New Roman" w:hAnsi="Times New Roman" w:cs="Times New Roman"/>
                <w:sz w:val="24"/>
                <w:szCs w:val="24"/>
              </w:rPr>
              <w:t>Г. Струве, слова И. Исаковой</w:t>
            </w:r>
          </w:p>
          <w:p w:rsidR="00F4247E" w:rsidRPr="00F4247E" w:rsidRDefault="00F4247E" w:rsidP="00F4247E">
            <w:pPr>
              <w:jc w:val="both"/>
              <w:rPr>
                <w:rFonts w:ascii="Times New Roman" w:hAnsi="Times New Roman" w:cs="Times New Roman"/>
                <w:sz w:val="24"/>
                <w:szCs w:val="24"/>
              </w:rPr>
            </w:pP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p>
        </w:tc>
      </w:tr>
      <w:tr w:rsidR="00F4247E" w:rsidRPr="00F4247E" w:rsidTr="00F4247E">
        <w:tc>
          <w:tcPr>
            <w:tcW w:w="15388" w:type="dxa"/>
            <w:gridSpan w:val="2"/>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r w:rsidRPr="00F4247E">
              <w:rPr>
                <w:rFonts w:ascii="Times New Roman" w:eastAsia="Times New Roman" w:hAnsi="Times New Roman" w:cs="Times New Roman"/>
                <w:b/>
                <w:sz w:val="28"/>
                <w:szCs w:val="28"/>
                <w:lang w:eastAsia="ru-RU"/>
              </w:rPr>
              <w:lastRenderedPageBreak/>
              <w:t>Перечень литературных произведений:</w:t>
            </w:r>
          </w:p>
        </w:tc>
      </w:tr>
      <w:tr w:rsidR="00F4247E" w:rsidRPr="00F4247E" w:rsidTr="00F4247E">
        <w:tc>
          <w:tcPr>
            <w:tcW w:w="7933" w:type="dxa"/>
          </w:tcPr>
          <w:p w:rsidR="00F4247E" w:rsidRPr="00F4247E" w:rsidRDefault="00F4247E" w:rsidP="00F4247E">
            <w:pPr>
              <w:jc w:val="both"/>
              <w:rPr>
                <w:rFonts w:ascii="Times New Roman" w:hAnsi="Times New Roman" w:cs="Times New Roman"/>
                <w:i/>
                <w:iCs/>
                <w:sz w:val="24"/>
                <w:szCs w:val="24"/>
              </w:rPr>
            </w:pP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Из Гёте. </w:t>
            </w:r>
            <w:r w:rsidRPr="00F4247E">
              <w:rPr>
                <w:rFonts w:ascii="Times New Roman" w:hAnsi="Times New Roman" w:cs="Times New Roman"/>
                <w:sz w:val="24"/>
                <w:szCs w:val="24"/>
              </w:rPr>
              <w:t>М. Лермонтов.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Деревня. </w:t>
            </w:r>
            <w:r w:rsidRPr="00F4247E">
              <w:rPr>
                <w:rFonts w:ascii="Times New Roman" w:hAnsi="Times New Roman" w:cs="Times New Roman"/>
                <w:sz w:val="24"/>
                <w:szCs w:val="24"/>
              </w:rPr>
              <w:t>Стихотворение в прозе. И. Тургенев.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Кикимора. </w:t>
            </w:r>
            <w:r w:rsidRPr="00F4247E">
              <w:rPr>
                <w:rFonts w:ascii="Times New Roman" w:hAnsi="Times New Roman" w:cs="Times New Roman"/>
                <w:sz w:val="24"/>
                <w:szCs w:val="24"/>
              </w:rPr>
              <w:t>Народное сказание из «Сказаний русского на</w:t>
            </w:r>
            <w:r w:rsidRPr="00F4247E">
              <w:rPr>
                <w:rFonts w:ascii="Times New Roman" w:hAnsi="Times New Roman" w:cs="Times New Roman"/>
                <w:sz w:val="24"/>
                <w:szCs w:val="24"/>
              </w:rPr>
              <w:softHyphen/>
              <w:t>рода», записанных И. Сахаровым.</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Венецианская ночь. </w:t>
            </w:r>
            <w:r w:rsidRPr="00F4247E">
              <w:rPr>
                <w:rFonts w:ascii="Times New Roman" w:hAnsi="Times New Roman" w:cs="Times New Roman"/>
                <w:sz w:val="24"/>
                <w:szCs w:val="24"/>
              </w:rPr>
              <w:t>И. Козлов.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Осыпаются листья в садах... </w:t>
            </w:r>
            <w:r w:rsidRPr="00F4247E">
              <w:rPr>
                <w:rFonts w:ascii="Times New Roman" w:hAnsi="Times New Roman" w:cs="Times New Roman"/>
                <w:sz w:val="24"/>
                <w:szCs w:val="24"/>
              </w:rPr>
              <w:t>И. Бунин.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Скучная картина... </w:t>
            </w:r>
            <w:r w:rsidRPr="00F4247E">
              <w:rPr>
                <w:rFonts w:ascii="Times New Roman" w:hAnsi="Times New Roman" w:cs="Times New Roman"/>
                <w:sz w:val="24"/>
                <w:szCs w:val="24"/>
              </w:rPr>
              <w:t>А. Плещеев.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Осень и грусть на всей земле... </w:t>
            </w:r>
            <w:r w:rsidRPr="00F4247E">
              <w:rPr>
                <w:rFonts w:ascii="Times New Roman" w:hAnsi="Times New Roman" w:cs="Times New Roman"/>
                <w:sz w:val="24"/>
                <w:szCs w:val="24"/>
              </w:rPr>
              <w:t>М. Чюрленис.</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Листопад. </w:t>
            </w:r>
            <w:r w:rsidRPr="00F4247E">
              <w:rPr>
                <w:rFonts w:ascii="Times New Roman" w:hAnsi="Times New Roman" w:cs="Times New Roman"/>
                <w:sz w:val="24"/>
                <w:szCs w:val="24"/>
              </w:rPr>
              <w:t>И. Бунин.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 музыкальном творчестве. </w:t>
            </w:r>
            <w:r w:rsidRPr="00F4247E">
              <w:rPr>
                <w:rFonts w:ascii="Times New Roman" w:hAnsi="Times New Roman" w:cs="Times New Roman"/>
                <w:sz w:val="24"/>
                <w:szCs w:val="24"/>
              </w:rPr>
              <w:t>Л. Кассиль.</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Война колоколов. </w:t>
            </w:r>
            <w:r w:rsidRPr="00F4247E">
              <w:rPr>
                <w:rFonts w:ascii="Times New Roman" w:hAnsi="Times New Roman" w:cs="Times New Roman"/>
                <w:sz w:val="24"/>
                <w:szCs w:val="24"/>
              </w:rPr>
              <w:t xml:space="preserve">Дж. </w:t>
            </w:r>
            <w:proofErr w:type="spellStart"/>
            <w:r w:rsidRPr="00F4247E">
              <w:rPr>
                <w:rFonts w:ascii="Times New Roman" w:hAnsi="Times New Roman" w:cs="Times New Roman"/>
                <w:sz w:val="24"/>
                <w:szCs w:val="24"/>
              </w:rPr>
              <w:t>Родари</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Снег идет. </w:t>
            </w:r>
            <w:r w:rsidRPr="00F4247E">
              <w:rPr>
                <w:rFonts w:ascii="Times New Roman" w:hAnsi="Times New Roman" w:cs="Times New Roman"/>
                <w:sz w:val="24"/>
                <w:szCs w:val="24"/>
              </w:rPr>
              <w:t>Б. Пастернак.</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Слово о Мастере </w:t>
            </w:r>
            <w:r w:rsidRPr="00F4247E">
              <w:rPr>
                <w:rFonts w:ascii="Times New Roman" w:hAnsi="Times New Roman" w:cs="Times New Roman"/>
                <w:sz w:val="24"/>
                <w:szCs w:val="24"/>
              </w:rPr>
              <w:t>(о Г. Свиридове). В. Астафьев.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Горсть земли. </w:t>
            </w:r>
            <w:r w:rsidRPr="00F4247E">
              <w:rPr>
                <w:rFonts w:ascii="Times New Roman" w:hAnsi="Times New Roman" w:cs="Times New Roman"/>
                <w:sz w:val="24"/>
                <w:szCs w:val="24"/>
              </w:rPr>
              <w:t xml:space="preserve">А. </w:t>
            </w:r>
            <w:proofErr w:type="spellStart"/>
            <w:r w:rsidRPr="00F4247E">
              <w:rPr>
                <w:rFonts w:ascii="Times New Roman" w:hAnsi="Times New Roman" w:cs="Times New Roman"/>
                <w:sz w:val="24"/>
                <w:szCs w:val="24"/>
              </w:rPr>
              <w:t>Граши</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Вальс. </w:t>
            </w:r>
            <w:r w:rsidRPr="00F4247E">
              <w:rPr>
                <w:rFonts w:ascii="Times New Roman" w:hAnsi="Times New Roman" w:cs="Times New Roman"/>
                <w:sz w:val="24"/>
                <w:szCs w:val="24"/>
              </w:rPr>
              <w:t>Л. Озеров.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Тайна запечного сверчка. </w:t>
            </w:r>
            <w:r w:rsidRPr="00F4247E">
              <w:rPr>
                <w:rFonts w:ascii="Times New Roman" w:hAnsi="Times New Roman" w:cs="Times New Roman"/>
                <w:sz w:val="24"/>
                <w:szCs w:val="24"/>
              </w:rPr>
              <w:t>Г. Цыферов.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Моцарт и Сальери. </w:t>
            </w:r>
            <w:r w:rsidRPr="00F4247E">
              <w:rPr>
                <w:rFonts w:ascii="Times New Roman" w:hAnsi="Times New Roman" w:cs="Times New Roman"/>
                <w:sz w:val="24"/>
                <w:szCs w:val="24"/>
              </w:rPr>
              <w:t>Из «Маленьких трагедий» (фрагмен</w:t>
            </w:r>
            <w:r w:rsidRPr="00F4247E">
              <w:rPr>
                <w:rFonts w:ascii="Times New Roman" w:hAnsi="Times New Roman" w:cs="Times New Roman"/>
                <w:sz w:val="24"/>
                <w:szCs w:val="24"/>
              </w:rPr>
              <w:softHyphen/>
              <w:t>ты). А. Пушкин.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Руслан и Людмила. </w:t>
            </w:r>
            <w:r w:rsidRPr="00F4247E">
              <w:rPr>
                <w:rFonts w:ascii="Times New Roman" w:hAnsi="Times New Roman" w:cs="Times New Roman"/>
                <w:sz w:val="24"/>
                <w:szCs w:val="24"/>
              </w:rPr>
              <w:t>Поэма в стихах (фрагменты). А. Пушкин.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Былина о Садко. </w:t>
            </w:r>
            <w:r w:rsidRPr="00F4247E">
              <w:rPr>
                <w:rFonts w:ascii="Times New Roman" w:hAnsi="Times New Roman" w:cs="Times New Roman"/>
                <w:sz w:val="24"/>
                <w:szCs w:val="24"/>
              </w:rPr>
              <w:t>Из русского народного фольклора.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Щелкунчик. </w:t>
            </w:r>
            <w:r w:rsidRPr="00F4247E">
              <w:rPr>
                <w:rFonts w:ascii="Times New Roman" w:hAnsi="Times New Roman" w:cs="Times New Roman"/>
                <w:sz w:val="24"/>
                <w:szCs w:val="24"/>
              </w:rPr>
              <w:t>Э.-Т.-А. Гофман.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lastRenderedPageBreak/>
              <w:t xml:space="preserve">Миф об Орфее. </w:t>
            </w:r>
            <w:r w:rsidRPr="00F4247E">
              <w:rPr>
                <w:rFonts w:ascii="Times New Roman" w:hAnsi="Times New Roman" w:cs="Times New Roman"/>
                <w:sz w:val="24"/>
                <w:szCs w:val="24"/>
              </w:rPr>
              <w:t>Из «Мифов и легенд Древней Греции».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Музыкант-чародей. </w:t>
            </w:r>
            <w:r w:rsidRPr="00F4247E">
              <w:rPr>
                <w:rFonts w:ascii="Times New Roman" w:hAnsi="Times New Roman" w:cs="Times New Roman"/>
                <w:sz w:val="24"/>
                <w:szCs w:val="24"/>
              </w:rPr>
              <w:t>Белорусская сказка.</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p>
        </w:tc>
        <w:tc>
          <w:tcPr>
            <w:tcW w:w="7455" w:type="dxa"/>
          </w:tcPr>
          <w:p w:rsidR="00F4247E" w:rsidRPr="00F4247E" w:rsidRDefault="00F4247E" w:rsidP="00F4247E">
            <w:pPr>
              <w:jc w:val="both"/>
              <w:rPr>
                <w:rFonts w:ascii="Times New Roman" w:hAnsi="Times New Roman" w:cs="Times New Roman"/>
                <w:i/>
                <w:iCs/>
                <w:sz w:val="24"/>
                <w:szCs w:val="24"/>
              </w:rPr>
            </w:pP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Мадонна Рафаэля. </w:t>
            </w:r>
            <w:r w:rsidRPr="00F4247E">
              <w:rPr>
                <w:rFonts w:ascii="Times New Roman" w:hAnsi="Times New Roman" w:cs="Times New Roman"/>
                <w:sz w:val="24"/>
                <w:szCs w:val="24"/>
              </w:rPr>
              <w:t xml:space="preserve">А. </w:t>
            </w:r>
            <w:proofErr w:type="spellStart"/>
            <w:r w:rsidRPr="00F4247E">
              <w:rPr>
                <w:rFonts w:ascii="Times New Roman" w:hAnsi="Times New Roman" w:cs="Times New Roman"/>
                <w:sz w:val="24"/>
                <w:szCs w:val="24"/>
              </w:rPr>
              <w:t>К.Толстой</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Островок. </w:t>
            </w:r>
            <w:r w:rsidRPr="00F4247E">
              <w:rPr>
                <w:rFonts w:ascii="Times New Roman" w:hAnsi="Times New Roman" w:cs="Times New Roman"/>
                <w:sz w:val="24"/>
                <w:szCs w:val="24"/>
              </w:rPr>
              <w:t>К. Бальмонт.</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Весенние воды. </w:t>
            </w:r>
            <w:r w:rsidRPr="00F4247E">
              <w:rPr>
                <w:rFonts w:ascii="Times New Roman" w:hAnsi="Times New Roman" w:cs="Times New Roman"/>
                <w:sz w:val="24"/>
                <w:szCs w:val="24"/>
              </w:rPr>
              <w:t>Ф. Тютчев.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Мне в душу повеяло жизнью и волей... </w:t>
            </w:r>
            <w:r w:rsidRPr="00F4247E">
              <w:rPr>
                <w:rFonts w:ascii="Times New Roman" w:hAnsi="Times New Roman" w:cs="Times New Roman"/>
                <w:sz w:val="24"/>
                <w:szCs w:val="24"/>
              </w:rPr>
              <w:t>А. Майков.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По дороге зимней, скучной... </w:t>
            </w:r>
            <w:r w:rsidRPr="00F4247E">
              <w:rPr>
                <w:rFonts w:ascii="Times New Roman" w:hAnsi="Times New Roman" w:cs="Times New Roman"/>
                <w:sz w:val="24"/>
                <w:szCs w:val="24"/>
              </w:rPr>
              <w:t>А. Пушкин.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Слезы. </w:t>
            </w:r>
            <w:r w:rsidRPr="00F4247E">
              <w:rPr>
                <w:rFonts w:ascii="Times New Roman" w:hAnsi="Times New Roman" w:cs="Times New Roman"/>
                <w:sz w:val="24"/>
                <w:szCs w:val="24"/>
              </w:rPr>
              <w:t>Ф. Тютчев.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И мощный звон промчался над землею... </w:t>
            </w:r>
            <w:r w:rsidRPr="00F4247E">
              <w:rPr>
                <w:rFonts w:ascii="Times New Roman" w:hAnsi="Times New Roman" w:cs="Times New Roman"/>
                <w:sz w:val="24"/>
                <w:szCs w:val="24"/>
              </w:rPr>
              <w:t>А. Хомяков.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Загадочный мир звуков Сергея Рахманинова. </w:t>
            </w:r>
            <w:r w:rsidRPr="00F4247E">
              <w:rPr>
                <w:rFonts w:ascii="Times New Roman" w:hAnsi="Times New Roman" w:cs="Times New Roman"/>
                <w:sz w:val="24"/>
                <w:szCs w:val="24"/>
              </w:rPr>
              <w:t>Н. Бажанова.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Звуки пели, дрожали так звонко... </w:t>
            </w:r>
            <w:r w:rsidRPr="00F4247E">
              <w:rPr>
                <w:rFonts w:ascii="Times New Roman" w:hAnsi="Times New Roman" w:cs="Times New Roman"/>
                <w:sz w:val="24"/>
                <w:szCs w:val="24"/>
              </w:rPr>
              <w:t>А. К. Толстой.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Струна. </w:t>
            </w:r>
            <w:r w:rsidRPr="00F4247E">
              <w:rPr>
                <w:rFonts w:ascii="Times New Roman" w:hAnsi="Times New Roman" w:cs="Times New Roman"/>
                <w:sz w:val="24"/>
                <w:szCs w:val="24"/>
              </w:rPr>
              <w:t>К. Паустовский.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Не соловей </w:t>
            </w:r>
            <w:proofErr w:type="gramStart"/>
            <w:r w:rsidRPr="00F4247E">
              <w:rPr>
                <w:rFonts w:ascii="Times New Roman" w:hAnsi="Times New Roman" w:cs="Times New Roman"/>
                <w:sz w:val="24"/>
                <w:szCs w:val="24"/>
              </w:rPr>
              <w:t xml:space="preserve">–  </w:t>
            </w:r>
            <w:r w:rsidRPr="00F4247E">
              <w:rPr>
                <w:rFonts w:ascii="Times New Roman" w:hAnsi="Times New Roman" w:cs="Times New Roman"/>
                <w:i/>
                <w:iCs/>
                <w:sz w:val="24"/>
                <w:szCs w:val="24"/>
              </w:rPr>
              <w:t>то</w:t>
            </w:r>
            <w:proofErr w:type="gramEnd"/>
            <w:r w:rsidRPr="00F4247E">
              <w:rPr>
                <w:rFonts w:ascii="Times New Roman" w:hAnsi="Times New Roman" w:cs="Times New Roman"/>
                <w:i/>
                <w:iCs/>
                <w:sz w:val="24"/>
                <w:szCs w:val="24"/>
              </w:rPr>
              <w:t xml:space="preserve"> скрипка пела... </w:t>
            </w:r>
            <w:r w:rsidRPr="00F4247E">
              <w:rPr>
                <w:rFonts w:ascii="Times New Roman" w:hAnsi="Times New Roman" w:cs="Times New Roman"/>
                <w:sz w:val="24"/>
                <w:szCs w:val="24"/>
              </w:rPr>
              <w:t>А. Блок.</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Березовая роща. </w:t>
            </w: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Семернин</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Под орган душа тоскует... </w:t>
            </w:r>
            <w:r w:rsidRPr="00F4247E">
              <w:rPr>
                <w:rFonts w:ascii="Times New Roman" w:hAnsi="Times New Roman" w:cs="Times New Roman"/>
                <w:sz w:val="24"/>
                <w:szCs w:val="24"/>
              </w:rPr>
              <w:t>И. Бунин.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Я не знаю мудрости, годной для других... </w:t>
            </w:r>
            <w:r w:rsidRPr="00F4247E">
              <w:rPr>
                <w:rFonts w:ascii="Times New Roman" w:hAnsi="Times New Roman" w:cs="Times New Roman"/>
                <w:sz w:val="24"/>
                <w:szCs w:val="24"/>
              </w:rPr>
              <w:t>К. Бальмонт.</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Реквием. </w:t>
            </w:r>
            <w:r w:rsidRPr="00F4247E">
              <w:rPr>
                <w:rFonts w:ascii="Times New Roman" w:hAnsi="Times New Roman" w:cs="Times New Roman"/>
                <w:sz w:val="24"/>
                <w:szCs w:val="24"/>
              </w:rPr>
              <w:t xml:space="preserve">Р. Рождественский.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Не привыкайте к чудесам... </w:t>
            </w: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Шефнер</w:t>
            </w:r>
            <w:proofErr w:type="spellEnd"/>
            <w:r w:rsidRPr="00F4247E">
              <w:rPr>
                <w:rFonts w:ascii="Times New Roman" w:hAnsi="Times New Roman" w:cs="Times New Roman"/>
                <w:sz w:val="24"/>
                <w:szCs w:val="24"/>
              </w:rPr>
              <w:t>.</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p>
        </w:tc>
      </w:tr>
      <w:tr w:rsidR="00F4247E" w:rsidRPr="00F4247E" w:rsidTr="00F4247E">
        <w:tc>
          <w:tcPr>
            <w:tcW w:w="15388" w:type="dxa"/>
            <w:gridSpan w:val="2"/>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r w:rsidRPr="00F4247E">
              <w:rPr>
                <w:rFonts w:ascii="Times New Roman" w:eastAsia="Times New Roman" w:hAnsi="Times New Roman" w:cs="Times New Roman"/>
                <w:b/>
                <w:sz w:val="28"/>
                <w:szCs w:val="28"/>
                <w:lang w:eastAsia="ru-RU"/>
              </w:rPr>
              <w:lastRenderedPageBreak/>
              <w:t>Перечень произведений изобразительного искусства:</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8"/>
                <w:szCs w:val="28"/>
                <w:lang w:eastAsia="ru-RU"/>
              </w:rPr>
            </w:pPr>
          </w:p>
        </w:tc>
      </w:tr>
      <w:tr w:rsidR="00F4247E" w:rsidRPr="00F4247E" w:rsidTr="00F4247E">
        <w:trPr>
          <w:trHeight w:val="557"/>
        </w:trPr>
        <w:tc>
          <w:tcPr>
            <w:tcW w:w="7933" w:type="dxa"/>
          </w:tcPr>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Натюрморт с попугаем и нотным листом. </w:t>
            </w:r>
            <w:r w:rsidRPr="00F4247E">
              <w:rPr>
                <w:rFonts w:ascii="Times New Roman" w:hAnsi="Times New Roman" w:cs="Times New Roman"/>
                <w:sz w:val="24"/>
                <w:szCs w:val="24"/>
              </w:rPr>
              <w:t xml:space="preserve">Г. Теплов. </w:t>
            </w:r>
            <w:r w:rsidRPr="00F4247E">
              <w:rPr>
                <w:rFonts w:ascii="Times New Roman" w:hAnsi="Times New Roman" w:cs="Times New Roman"/>
                <w:i/>
                <w:iCs/>
                <w:sz w:val="24"/>
                <w:szCs w:val="24"/>
              </w:rPr>
              <w:t xml:space="preserve">Книги и часы. </w:t>
            </w:r>
            <w:r w:rsidRPr="00F4247E">
              <w:rPr>
                <w:rFonts w:ascii="Times New Roman" w:hAnsi="Times New Roman" w:cs="Times New Roman"/>
                <w:sz w:val="24"/>
                <w:szCs w:val="24"/>
              </w:rPr>
              <w:t xml:space="preserve">Неизвестный художник. </w:t>
            </w:r>
            <w:r w:rsidRPr="00F4247E">
              <w:rPr>
                <w:rFonts w:ascii="Times New Roman" w:hAnsi="Times New Roman" w:cs="Times New Roman"/>
                <w:i/>
                <w:iCs/>
                <w:sz w:val="24"/>
                <w:szCs w:val="24"/>
              </w:rPr>
              <w:t xml:space="preserve">На Валааме. </w:t>
            </w:r>
            <w:r w:rsidRPr="00F4247E">
              <w:rPr>
                <w:rFonts w:ascii="Times New Roman" w:hAnsi="Times New Roman" w:cs="Times New Roman"/>
                <w:sz w:val="24"/>
                <w:szCs w:val="24"/>
              </w:rPr>
              <w:t xml:space="preserve">П. </w:t>
            </w:r>
            <w:proofErr w:type="spellStart"/>
            <w:r w:rsidRPr="00F4247E">
              <w:rPr>
                <w:rFonts w:ascii="Times New Roman" w:hAnsi="Times New Roman" w:cs="Times New Roman"/>
                <w:sz w:val="24"/>
                <w:szCs w:val="24"/>
              </w:rPr>
              <w:t>Джогин</w:t>
            </w:r>
            <w:proofErr w:type="spellEnd"/>
            <w:r w:rsidRPr="00F4247E">
              <w:rPr>
                <w:rFonts w:ascii="Times New Roman" w:hAnsi="Times New Roman" w:cs="Times New Roman"/>
                <w:sz w:val="24"/>
                <w:szCs w:val="24"/>
              </w:rPr>
              <w:t xml:space="preserve">. </w:t>
            </w:r>
            <w:r w:rsidRPr="00F4247E">
              <w:rPr>
                <w:rFonts w:ascii="Times New Roman" w:hAnsi="Times New Roman" w:cs="Times New Roman"/>
                <w:i/>
                <w:iCs/>
                <w:sz w:val="24"/>
                <w:szCs w:val="24"/>
              </w:rPr>
              <w:t xml:space="preserve">Осенняя песнь. </w:t>
            </w:r>
            <w:r w:rsidRPr="00F4247E">
              <w:rPr>
                <w:rFonts w:ascii="Times New Roman" w:hAnsi="Times New Roman" w:cs="Times New Roman"/>
                <w:sz w:val="24"/>
                <w:szCs w:val="24"/>
              </w:rPr>
              <w:t>В. Борисов-</w:t>
            </w:r>
            <w:proofErr w:type="spellStart"/>
            <w:r w:rsidRPr="00F4247E">
              <w:rPr>
                <w:rFonts w:ascii="Times New Roman" w:hAnsi="Times New Roman" w:cs="Times New Roman"/>
                <w:sz w:val="24"/>
                <w:szCs w:val="24"/>
              </w:rPr>
              <w:t>Мусатов</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Стога. Сумерки; Вечер. Золотой плес; Над вечным по</w:t>
            </w:r>
            <w:r w:rsidRPr="00F4247E">
              <w:rPr>
                <w:rFonts w:ascii="Times New Roman" w:hAnsi="Times New Roman" w:cs="Times New Roman"/>
                <w:i/>
                <w:iCs/>
                <w:sz w:val="24"/>
                <w:szCs w:val="24"/>
              </w:rPr>
              <w:softHyphen/>
              <w:t xml:space="preserve">коем. </w:t>
            </w:r>
            <w:r w:rsidRPr="00F4247E">
              <w:rPr>
                <w:rFonts w:ascii="Times New Roman" w:hAnsi="Times New Roman" w:cs="Times New Roman"/>
                <w:sz w:val="24"/>
                <w:szCs w:val="24"/>
              </w:rPr>
              <w:t>И. Левитан.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Золотая осень. </w:t>
            </w:r>
            <w:r w:rsidRPr="00F4247E">
              <w:rPr>
                <w:rFonts w:ascii="Times New Roman" w:hAnsi="Times New Roman" w:cs="Times New Roman"/>
                <w:sz w:val="24"/>
                <w:szCs w:val="24"/>
              </w:rPr>
              <w:t>И. Остроухов.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Осень. </w:t>
            </w:r>
            <w:r w:rsidRPr="00F4247E">
              <w:rPr>
                <w:rFonts w:ascii="Times New Roman" w:hAnsi="Times New Roman" w:cs="Times New Roman"/>
                <w:sz w:val="24"/>
                <w:szCs w:val="24"/>
              </w:rPr>
              <w:t>А. Головин.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Полдень. </w:t>
            </w:r>
            <w:r w:rsidRPr="00F4247E">
              <w:rPr>
                <w:rFonts w:ascii="Times New Roman" w:hAnsi="Times New Roman" w:cs="Times New Roman"/>
                <w:sz w:val="24"/>
                <w:szCs w:val="24"/>
              </w:rPr>
              <w:t>К. Петров-Водкин.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Итальянский пейзаж. </w:t>
            </w:r>
            <w:r w:rsidRPr="00F4247E">
              <w:rPr>
                <w:rFonts w:ascii="Times New Roman" w:hAnsi="Times New Roman" w:cs="Times New Roman"/>
                <w:sz w:val="24"/>
                <w:szCs w:val="24"/>
              </w:rPr>
              <w:t>А. Мордвинов.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Ожидание. </w:t>
            </w:r>
            <w:r w:rsidRPr="00F4247E">
              <w:rPr>
                <w:rFonts w:ascii="Times New Roman" w:hAnsi="Times New Roman" w:cs="Times New Roman"/>
                <w:sz w:val="24"/>
                <w:szCs w:val="24"/>
              </w:rPr>
              <w:t>К. Васильев.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      Полдень. В окрестностях Москвы. </w:t>
            </w:r>
            <w:r w:rsidRPr="00F4247E">
              <w:rPr>
                <w:rFonts w:ascii="Times New Roman" w:hAnsi="Times New Roman" w:cs="Times New Roman"/>
                <w:sz w:val="24"/>
                <w:szCs w:val="24"/>
              </w:rPr>
              <w:t>И. Шишкин.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Осенний сельский праздник. </w:t>
            </w:r>
            <w:r w:rsidRPr="00F4247E">
              <w:rPr>
                <w:rFonts w:ascii="Times New Roman" w:hAnsi="Times New Roman" w:cs="Times New Roman"/>
                <w:sz w:val="24"/>
                <w:szCs w:val="24"/>
              </w:rPr>
              <w:t>Б. Кустодиев.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Дворик в Санкт-Петербурге. </w:t>
            </w:r>
            <w:r w:rsidRPr="00F4247E">
              <w:rPr>
                <w:rFonts w:ascii="Times New Roman" w:hAnsi="Times New Roman" w:cs="Times New Roman"/>
                <w:sz w:val="24"/>
                <w:szCs w:val="24"/>
              </w:rPr>
              <w:t xml:space="preserve">М. </w:t>
            </w:r>
            <w:proofErr w:type="spellStart"/>
            <w:r w:rsidRPr="00F4247E">
              <w:rPr>
                <w:rFonts w:ascii="Times New Roman" w:hAnsi="Times New Roman" w:cs="Times New Roman"/>
                <w:sz w:val="24"/>
                <w:szCs w:val="24"/>
              </w:rPr>
              <w:t>Добужинский</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Песня без слов. </w:t>
            </w:r>
            <w:r w:rsidRPr="00F4247E">
              <w:rPr>
                <w:rFonts w:ascii="Times New Roman" w:hAnsi="Times New Roman" w:cs="Times New Roman"/>
                <w:sz w:val="24"/>
                <w:szCs w:val="24"/>
              </w:rPr>
              <w:t xml:space="preserve">Дж. Г. </w:t>
            </w:r>
            <w:proofErr w:type="spellStart"/>
            <w:r w:rsidRPr="00F4247E">
              <w:rPr>
                <w:rFonts w:ascii="Times New Roman" w:hAnsi="Times New Roman" w:cs="Times New Roman"/>
                <w:sz w:val="24"/>
                <w:szCs w:val="24"/>
              </w:rPr>
              <w:t>Баррабл</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Вальсирующая пара. </w:t>
            </w: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Гаузе</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Моцарт и Сальери. </w:t>
            </w:r>
            <w:r w:rsidRPr="00F4247E">
              <w:rPr>
                <w:rFonts w:ascii="Times New Roman" w:hAnsi="Times New Roman" w:cs="Times New Roman"/>
                <w:sz w:val="24"/>
                <w:szCs w:val="24"/>
              </w:rPr>
              <w:t>В. Фаворский.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Садко. </w:t>
            </w:r>
            <w:r w:rsidRPr="00F4247E">
              <w:rPr>
                <w:rFonts w:ascii="Times New Roman" w:hAnsi="Times New Roman" w:cs="Times New Roman"/>
                <w:sz w:val="24"/>
                <w:szCs w:val="24"/>
              </w:rPr>
              <w:t>И. Репин.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Садко. </w:t>
            </w:r>
            <w:r w:rsidRPr="00F4247E">
              <w:rPr>
                <w:rFonts w:ascii="Times New Roman" w:hAnsi="Times New Roman" w:cs="Times New Roman"/>
                <w:sz w:val="24"/>
                <w:szCs w:val="24"/>
              </w:rPr>
              <w:t>Палех. В. Смирнов.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Иллюстрация к былине «Садко». </w:t>
            </w: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Кукулиев</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Садко и Морской царь. Книжная иллюстрация. </w:t>
            </w: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Лукьянец</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Садко. Иллюстрации к «Сказке о царе </w:t>
            </w:r>
            <w:proofErr w:type="spellStart"/>
            <w:r w:rsidRPr="00F4247E">
              <w:rPr>
                <w:rFonts w:ascii="Times New Roman" w:hAnsi="Times New Roman" w:cs="Times New Roman"/>
                <w:i/>
                <w:iCs/>
                <w:sz w:val="24"/>
                <w:szCs w:val="24"/>
              </w:rPr>
              <w:t>Салтане</w:t>
            </w:r>
            <w:proofErr w:type="spellEnd"/>
            <w:r w:rsidRPr="00F4247E">
              <w:rPr>
                <w:rFonts w:ascii="Times New Roman" w:hAnsi="Times New Roman" w:cs="Times New Roman"/>
                <w:i/>
                <w:iCs/>
                <w:sz w:val="24"/>
                <w:szCs w:val="24"/>
              </w:rPr>
              <w:t xml:space="preserve">...» А. Пушкина. </w:t>
            </w:r>
            <w:r w:rsidRPr="00F4247E">
              <w:rPr>
                <w:rFonts w:ascii="Times New Roman" w:hAnsi="Times New Roman" w:cs="Times New Roman"/>
                <w:sz w:val="24"/>
                <w:szCs w:val="24"/>
              </w:rPr>
              <w:t xml:space="preserve">И. </w:t>
            </w:r>
            <w:proofErr w:type="spellStart"/>
            <w:r w:rsidRPr="00F4247E">
              <w:rPr>
                <w:rFonts w:ascii="Times New Roman" w:hAnsi="Times New Roman" w:cs="Times New Roman"/>
                <w:sz w:val="24"/>
                <w:szCs w:val="24"/>
              </w:rPr>
              <w:t>Билибин</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Волхова. </w:t>
            </w:r>
            <w:r w:rsidRPr="00F4247E">
              <w:rPr>
                <w:rFonts w:ascii="Times New Roman" w:hAnsi="Times New Roman" w:cs="Times New Roman"/>
                <w:sz w:val="24"/>
                <w:szCs w:val="24"/>
              </w:rPr>
              <w:t>М. Врубель.</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Новгородский торг. </w:t>
            </w:r>
            <w:r w:rsidRPr="00F4247E">
              <w:rPr>
                <w:rFonts w:ascii="Times New Roman" w:hAnsi="Times New Roman" w:cs="Times New Roman"/>
                <w:sz w:val="24"/>
                <w:szCs w:val="24"/>
              </w:rPr>
              <w:t>А. Васнецов.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Песнь Волжского челна. </w:t>
            </w:r>
            <w:r w:rsidRPr="00F4247E">
              <w:rPr>
                <w:rFonts w:ascii="Times New Roman" w:hAnsi="Times New Roman" w:cs="Times New Roman"/>
                <w:sz w:val="24"/>
                <w:szCs w:val="24"/>
              </w:rPr>
              <w:t>В. Кандинский.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Иллюстрация к сказке «Снегурочка». </w:t>
            </w:r>
            <w:r w:rsidRPr="00F4247E">
              <w:rPr>
                <w:rFonts w:ascii="Times New Roman" w:hAnsi="Times New Roman" w:cs="Times New Roman"/>
                <w:sz w:val="24"/>
                <w:szCs w:val="24"/>
              </w:rPr>
              <w:t xml:space="preserve">В. </w:t>
            </w:r>
            <w:proofErr w:type="spellStart"/>
            <w:r w:rsidRPr="00F4247E">
              <w:rPr>
                <w:rFonts w:ascii="Times New Roman" w:hAnsi="Times New Roman" w:cs="Times New Roman"/>
                <w:sz w:val="24"/>
                <w:szCs w:val="24"/>
              </w:rPr>
              <w:t>Кукулиев</w:t>
            </w:r>
            <w:proofErr w:type="spellEnd"/>
            <w:r w:rsidRPr="00F4247E">
              <w:rPr>
                <w:rFonts w:ascii="Times New Roman" w:hAnsi="Times New Roman" w:cs="Times New Roman"/>
                <w:sz w:val="24"/>
                <w:szCs w:val="24"/>
              </w:rPr>
              <w:t>.</w:t>
            </w:r>
          </w:p>
          <w:p w:rsidR="00F4247E" w:rsidRPr="00F4247E" w:rsidRDefault="00F4247E" w:rsidP="00F4247E">
            <w:pPr>
              <w:widowControl w:val="0"/>
              <w:autoSpaceDE w:val="0"/>
              <w:autoSpaceDN w:val="0"/>
              <w:adjustRightInd w:val="0"/>
              <w:rPr>
                <w:rFonts w:ascii="Times New Roman" w:eastAsia="Times New Roman" w:hAnsi="Times New Roman" w:cs="Times New Roman"/>
                <w:b/>
                <w:sz w:val="28"/>
                <w:szCs w:val="28"/>
                <w:lang w:eastAsia="ru-RU"/>
              </w:rPr>
            </w:pPr>
          </w:p>
        </w:tc>
        <w:tc>
          <w:tcPr>
            <w:tcW w:w="7455" w:type="dxa"/>
          </w:tcPr>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Чувство звука. </w:t>
            </w:r>
            <w:r w:rsidRPr="00F4247E">
              <w:rPr>
                <w:rFonts w:ascii="Times New Roman" w:hAnsi="Times New Roman" w:cs="Times New Roman"/>
                <w:sz w:val="24"/>
                <w:szCs w:val="24"/>
              </w:rPr>
              <w:t>Я. Брейгель.</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Сиверко. </w:t>
            </w:r>
            <w:r w:rsidRPr="00F4247E">
              <w:rPr>
                <w:rFonts w:ascii="Times New Roman" w:hAnsi="Times New Roman" w:cs="Times New Roman"/>
                <w:sz w:val="24"/>
                <w:szCs w:val="24"/>
              </w:rPr>
              <w:t>И. Остроухов.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Покров Пресвятой Богородицы. </w:t>
            </w:r>
            <w:r w:rsidRPr="00F4247E">
              <w:rPr>
                <w:rFonts w:ascii="Times New Roman" w:hAnsi="Times New Roman" w:cs="Times New Roman"/>
                <w:sz w:val="24"/>
                <w:szCs w:val="24"/>
              </w:rPr>
              <w:t>Икона.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Троица. </w:t>
            </w:r>
            <w:r w:rsidRPr="00F4247E">
              <w:rPr>
                <w:rFonts w:ascii="Times New Roman" w:hAnsi="Times New Roman" w:cs="Times New Roman"/>
                <w:sz w:val="24"/>
                <w:szCs w:val="24"/>
              </w:rPr>
              <w:t>А. Рублев.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Сикстинская мадонна. </w:t>
            </w:r>
            <w:r w:rsidRPr="00F4247E">
              <w:rPr>
                <w:rFonts w:ascii="Times New Roman" w:hAnsi="Times New Roman" w:cs="Times New Roman"/>
                <w:sz w:val="24"/>
                <w:szCs w:val="24"/>
              </w:rPr>
              <w:t>Рафаэль.</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Богородица Донская. </w:t>
            </w:r>
            <w:r w:rsidRPr="00F4247E">
              <w:rPr>
                <w:rFonts w:ascii="Times New Roman" w:hAnsi="Times New Roman" w:cs="Times New Roman"/>
                <w:sz w:val="24"/>
                <w:szCs w:val="24"/>
              </w:rPr>
              <w:t>Ф. Грек.</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Святой князь Александр Невский. </w:t>
            </w:r>
            <w:r w:rsidRPr="00F4247E">
              <w:rPr>
                <w:rFonts w:ascii="Times New Roman" w:hAnsi="Times New Roman" w:cs="Times New Roman"/>
                <w:sz w:val="24"/>
                <w:szCs w:val="24"/>
              </w:rPr>
              <w:t>Икона.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Александр Невский. </w:t>
            </w:r>
            <w:r w:rsidRPr="00F4247E">
              <w:rPr>
                <w:rFonts w:ascii="Times New Roman" w:hAnsi="Times New Roman" w:cs="Times New Roman"/>
                <w:sz w:val="24"/>
                <w:szCs w:val="24"/>
              </w:rPr>
              <w:t>М. Нестеров.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Александр Невский. </w:t>
            </w:r>
            <w:r w:rsidRPr="00F4247E">
              <w:rPr>
                <w:rFonts w:ascii="Times New Roman" w:hAnsi="Times New Roman" w:cs="Times New Roman"/>
                <w:sz w:val="24"/>
                <w:szCs w:val="24"/>
              </w:rPr>
              <w:t>Триптих: «Северная баллада», «Алек</w:t>
            </w:r>
            <w:r w:rsidRPr="00F4247E">
              <w:rPr>
                <w:rFonts w:ascii="Times New Roman" w:hAnsi="Times New Roman" w:cs="Times New Roman"/>
                <w:sz w:val="24"/>
                <w:szCs w:val="24"/>
              </w:rPr>
              <w:softHyphen/>
              <w:t xml:space="preserve">сандр Невский», </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sz w:val="24"/>
                <w:szCs w:val="24"/>
              </w:rPr>
              <w:t>«Старинный сказ». П. Корин.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Весенний этюд; Весна; Цветущие вишни; Дама в крес</w:t>
            </w:r>
            <w:r w:rsidRPr="00F4247E">
              <w:rPr>
                <w:rFonts w:ascii="Times New Roman" w:hAnsi="Times New Roman" w:cs="Times New Roman"/>
                <w:i/>
                <w:iCs/>
                <w:sz w:val="24"/>
                <w:szCs w:val="24"/>
              </w:rPr>
              <w:softHyphen/>
              <w:t xml:space="preserve">ле; Водоем. </w:t>
            </w:r>
            <w:r w:rsidRPr="00F4247E">
              <w:rPr>
                <w:rFonts w:ascii="Times New Roman" w:hAnsi="Times New Roman" w:cs="Times New Roman"/>
                <w:sz w:val="24"/>
                <w:szCs w:val="24"/>
              </w:rPr>
              <w:t>В. Борисов-</w:t>
            </w:r>
            <w:proofErr w:type="spellStart"/>
            <w:r w:rsidRPr="00F4247E">
              <w:rPr>
                <w:rFonts w:ascii="Times New Roman" w:hAnsi="Times New Roman" w:cs="Times New Roman"/>
                <w:sz w:val="24"/>
                <w:szCs w:val="24"/>
              </w:rPr>
              <w:t>Мусатов</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Пейзаж. </w:t>
            </w:r>
            <w:r w:rsidRPr="00F4247E">
              <w:rPr>
                <w:rFonts w:ascii="Times New Roman" w:hAnsi="Times New Roman" w:cs="Times New Roman"/>
                <w:sz w:val="24"/>
                <w:szCs w:val="24"/>
              </w:rPr>
              <w:t xml:space="preserve">Д. </w:t>
            </w:r>
            <w:proofErr w:type="spellStart"/>
            <w:r w:rsidRPr="00F4247E">
              <w:rPr>
                <w:rFonts w:ascii="Times New Roman" w:hAnsi="Times New Roman" w:cs="Times New Roman"/>
                <w:sz w:val="24"/>
                <w:szCs w:val="24"/>
              </w:rPr>
              <w:t>Бурлюк</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Бурный ветер. </w:t>
            </w:r>
            <w:r w:rsidRPr="00F4247E">
              <w:rPr>
                <w:rFonts w:ascii="Times New Roman" w:hAnsi="Times New Roman" w:cs="Times New Roman"/>
                <w:sz w:val="24"/>
                <w:szCs w:val="24"/>
              </w:rPr>
              <w:t>А. Рылов.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Формула весны. </w:t>
            </w:r>
            <w:r w:rsidRPr="00F4247E">
              <w:rPr>
                <w:rFonts w:ascii="Times New Roman" w:hAnsi="Times New Roman" w:cs="Times New Roman"/>
                <w:sz w:val="24"/>
                <w:szCs w:val="24"/>
              </w:rPr>
              <w:t>П. Филонов.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Весна. Большая вода. </w:t>
            </w:r>
            <w:r w:rsidRPr="00F4247E">
              <w:rPr>
                <w:rFonts w:ascii="Times New Roman" w:hAnsi="Times New Roman" w:cs="Times New Roman"/>
                <w:sz w:val="24"/>
                <w:szCs w:val="24"/>
              </w:rPr>
              <w:t>И. Левитан.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Фрески собора Святой Софии в Киеве.</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Портрет Н. Паганини. </w:t>
            </w:r>
            <w:r w:rsidRPr="00F4247E">
              <w:rPr>
                <w:rFonts w:ascii="Times New Roman" w:hAnsi="Times New Roman" w:cs="Times New Roman"/>
                <w:sz w:val="24"/>
                <w:szCs w:val="24"/>
              </w:rPr>
              <w:t>Э. Делакруа.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 Паганини. </w:t>
            </w:r>
            <w:r w:rsidRPr="00F4247E">
              <w:rPr>
                <w:rFonts w:ascii="Times New Roman" w:hAnsi="Times New Roman" w:cs="Times New Roman"/>
                <w:sz w:val="24"/>
                <w:szCs w:val="24"/>
              </w:rPr>
              <w:t>С. Коненков.</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Антракт. </w:t>
            </w:r>
            <w:r w:rsidRPr="00F4247E">
              <w:rPr>
                <w:rFonts w:ascii="Times New Roman" w:hAnsi="Times New Roman" w:cs="Times New Roman"/>
                <w:sz w:val="24"/>
                <w:szCs w:val="24"/>
              </w:rPr>
              <w:t xml:space="preserve">Р. </w:t>
            </w:r>
            <w:proofErr w:type="spellStart"/>
            <w:r w:rsidRPr="00F4247E">
              <w:rPr>
                <w:rFonts w:ascii="Times New Roman" w:hAnsi="Times New Roman" w:cs="Times New Roman"/>
                <w:sz w:val="24"/>
                <w:szCs w:val="24"/>
              </w:rPr>
              <w:t>Дюфи</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Ника </w:t>
            </w:r>
            <w:proofErr w:type="spellStart"/>
            <w:r w:rsidRPr="00F4247E">
              <w:rPr>
                <w:rFonts w:ascii="Times New Roman" w:hAnsi="Times New Roman" w:cs="Times New Roman"/>
                <w:i/>
                <w:iCs/>
                <w:sz w:val="24"/>
                <w:szCs w:val="24"/>
              </w:rPr>
              <w:t>Самофракийская</w:t>
            </w:r>
            <w:proofErr w:type="spellEnd"/>
            <w:r w:rsidRPr="00F4247E">
              <w:rPr>
                <w:rFonts w:ascii="Times New Roman" w:hAnsi="Times New Roman" w:cs="Times New Roman"/>
                <w:i/>
                <w:iCs/>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Восставший раб. </w:t>
            </w:r>
            <w:r w:rsidRPr="00F4247E">
              <w:rPr>
                <w:rFonts w:ascii="Times New Roman" w:hAnsi="Times New Roman" w:cs="Times New Roman"/>
                <w:sz w:val="24"/>
                <w:szCs w:val="24"/>
              </w:rPr>
              <w:t>Микеланджело.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Свобода, ведущая народ. </w:t>
            </w:r>
            <w:r w:rsidRPr="00F4247E">
              <w:rPr>
                <w:rFonts w:ascii="Times New Roman" w:hAnsi="Times New Roman" w:cs="Times New Roman"/>
                <w:sz w:val="24"/>
                <w:szCs w:val="24"/>
              </w:rPr>
              <w:t>Э. Делакруа.</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Скрипка. </w:t>
            </w:r>
            <w:r w:rsidRPr="00F4247E">
              <w:rPr>
                <w:rFonts w:ascii="Times New Roman" w:hAnsi="Times New Roman" w:cs="Times New Roman"/>
                <w:sz w:val="24"/>
                <w:szCs w:val="24"/>
              </w:rPr>
              <w:t xml:space="preserve">Р. </w:t>
            </w:r>
            <w:proofErr w:type="spellStart"/>
            <w:r w:rsidRPr="00F4247E">
              <w:rPr>
                <w:rFonts w:ascii="Times New Roman" w:hAnsi="Times New Roman" w:cs="Times New Roman"/>
                <w:sz w:val="24"/>
                <w:szCs w:val="24"/>
              </w:rPr>
              <w:t>Дюфи</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Скрипка. </w:t>
            </w:r>
            <w:r w:rsidRPr="00F4247E">
              <w:rPr>
                <w:rFonts w:ascii="Times New Roman" w:hAnsi="Times New Roman" w:cs="Times New Roman"/>
                <w:sz w:val="24"/>
                <w:szCs w:val="24"/>
              </w:rPr>
              <w:t>И. Пуни.</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Скрипка. </w:t>
            </w:r>
            <w:r w:rsidRPr="00F4247E">
              <w:rPr>
                <w:rFonts w:ascii="Times New Roman" w:hAnsi="Times New Roman" w:cs="Times New Roman"/>
                <w:sz w:val="24"/>
                <w:szCs w:val="24"/>
              </w:rPr>
              <w:t>К. Петров-Водкин.</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Скрипка. </w:t>
            </w:r>
            <w:r w:rsidRPr="00F4247E">
              <w:rPr>
                <w:rFonts w:ascii="Times New Roman" w:hAnsi="Times New Roman" w:cs="Times New Roman"/>
                <w:sz w:val="24"/>
                <w:szCs w:val="24"/>
              </w:rPr>
              <w:t xml:space="preserve">Е. </w:t>
            </w:r>
            <w:proofErr w:type="spellStart"/>
            <w:r w:rsidRPr="00F4247E">
              <w:rPr>
                <w:rFonts w:ascii="Times New Roman" w:hAnsi="Times New Roman" w:cs="Times New Roman"/>
                <w:sz w:val="24"/>
                <w:szCs w:val="24"/>
              </w:rPr>
              <w:t>Рояк</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Симфония (скрипка). </w:t>
            </w:r>
            <w:r w:rsidRPr="00F4247E">
              <w:rPr>
                <w:rFonts w:ascii="Times New Roman" w:hAnsi="Times New Roman" w:cs="Times New Roman"/>
                <w:sz w:val="24"/>
                <w:szCs w:val="24"/>
              </w:rPr>
              <w:t xml:space="preserve">М. </w:t>
            </w:r>
            <w:proofErr w:type="spellStart"/>
            <w:r w:rsidRPr="00F4247E">
              <w:rPr>
                <w:rFonts w:ascii="Times New Roman" w:hAnsi="Times New Roman" w:cs="Times New Roman"/>
                <w:sz w:val="24"/>
                <w:szCs w:val="24"/>
              </w:rPr>
              <w:t>Меньков</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sz w:val="24"/>
                <w:szCs w:val="24"/>
              </w:rPr>
              <w:lastRenderedPageBreak/>
              <w:t xml:space="preserve">Оркестр. </w:t>
            </w:r>
            <w:r w:rsidRPr="00F4247E">
              <w:rPr>
                <w:rFonts w:ascii="Times New Roman" w:hAnsi="Times New Roman" w:cs="Times New Roman"/>
                <w:sz w:val="24"/>
                <w:szCs w:val="24"/>
              </w:rPr>
              <w:t xml:space="preserve">Л. </w:t>
            </w:r>
            <w:proofErr w:type="spellStart"/>
            <w:r w:rsidRPr="00F4247E">
              <w:rPr>
                <w:rFonts w:ascii="Times New Roman" w:hAnsi="Times New Roman" w:cs="Times New Roman"/>
                <w:sz w:val="24"/>
                <w:szCs w:val="24"/>
              </w:rPr>
              <w:t>Мууга</w:t>
            </w:r>
            <w:proofErr w:type="spellEnd"/>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sz w:val="24"/>
                <w:szCs w:val="24"/>
              </w:rPr>
              <w:t xml:space="preserve">Три музыканта. </w:t>
            </w:r>
            <w:r w:rsidRPr="00F4247E">
              <w:rPr>
                <w:rFonts w:ascii="Times New Roman" w:hAnsi="Times New Roman" w:cs="Times New Roman"/>
                <w:sz w:val="24"/>
                <w:szCs w:val="24"/>
              </w:rPr>
              <w:t>П. Пикассо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Православные храмы </w:t>
            </w:r>
            <w:r w:rsidRPr="00F4247E">
              <w:rPr>
                <w:rFonts w:ascii="Times New Roman" w:hAnsi="Times New Roman" w:cs="Times New Roman"/>
                <w:sz w:val="24"/>
                <w:szCs w:val="24"/>
              </w:rPr>
              <w:t>и их внутреннее убранство.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Готические соборы </w:t>
            </w:r>
            <w:r w:rsidRPr="00F4247E">
              <w:rPr>
                <w:rFonts w:ascii="Times New Roman" w:hAnsi="Times New Roman" w:cs="Times New Roman"/>
                <w:sz w:val="24"/>
                <w:szCs w:val="24"/>
              </w:rPr>
              <w:t>и их внутреннее убранство.</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Фуга. </w:t>
            </w:r>
            <w:r w:rsidRPr="00F4247E">
              <w:rPr>
                <w:rFonts w:ascii="Times New Roman" w:hAnsi="Times New Roman" w:cs="Times New Roman"/>
                <w:sz w:val="24"/>
                <w:szCs w:val="24"/>
              </w:rPr>
              <w:t xml:space="preserve">Триптих; </w:t>
            </w:r>
            <w:r w:rsidRPr="00F4247E">
              <w:rPr>
                <w:rFonts w:ascii="Times New Roman" w:hAnsi="Times New Roman" w:cs="Times New Roman"/>
                <w:i/>
                <w:iCs/>
                <w:sz w:val="24"/>
                <w:szCs w:val="24"/>
              </w:rPr>
              <w:t>Сотворение мира; Сказка. Путешест</w:t>
            </w:r>
            <w:r w:rsidRPr="00F4247E">
              <w:rPr>
                <w:rFonts w:ascii="Times New Roman" w:hAnsi="Times New Roman" w:cs="Times New Roman"/>
                <w:i/>
                <w:iCs/>
                <w:sz w:val="24"/>
                <w:szCs w:val="24"/>
              </w:rPr>
              <w:softHyphen/>
              <w:t xml:space="preserve">вие королевны. </w:t>
            </w:r>
            <w:r w:rsidRPr="00F4247E">
              <w:rPr>
                <w:rFonts w:ascii="Times New Roman" w:hAnsi="Times New Roman" w:cs="Times New Roman"/>
                <w:sz w:val="24"/>
                <w:szCs w:val="24"/>
              </w:rPr>
              <w:t>Триптих;</w:t>
            </w:r>
          </w:p>
          <w:p w:rsidR="00F4247E" w:rsidRPr="00F4247E" w:rsidRDefault="00F4247E" w:rsidP="00F4247E">
            <w:pPr>
              <w:jc w:val="both"/>
              <w:rPr>
                <w:rFonts w:ascii="Times New Roman" w:hAnsi="Times New Roman" w:cs="Times New Roman"/>
                <w:sz w:val="24"/>
                <w:szCs w:val="24"/>
              </w:rPr>
            </w:pPr>
            <w:proofErr w:type="gramStart"/>
            <w:r w:rsidRPr="00F4247E">
              <w:rPr>
                <w:rFonts w:ascii="Times New Roman" w:hAnsi="Times New Roman" w:cs="Times New Roman"/>
                <w:i/>
                <w:iCs/>
                <w:sz w:val="24"/>
                <w:szCs w:val="24"/>
              </w:rPr>
              <w:t>Зима;  Соната</w:t>
            </w:r>
            <w:proofErr w:type="gramEnd"/>
            <w:r w:rsidRPr="00F4247E">
              <w:rPr>
                <w:rFonts w:ascii="Times New Roman" w:hAnsi="Times New Roman" w:cs="Times New Roman"/>
                <w:i/>
                <w:iCs/>
                <w:sz w:val="24"/>
                <w:szCs w:val="24"/>
              </w:rPr>
              <w:t xml:space="preserve"> моря. </w:t>
            </w:r>
            <w:r w:rsidRPr="00F4247E">
              <w:rPr>
                <w:rFonts w:ascii="Times New Roman" w:hAnsi="Times New Roman" w:cs="Times New Roman"/>
                <w:sz w:val="24"/>
                <w:szCs w:val="24"/>
              </w:rPr>
              <w:t>Триптих. М. Чюрленис.</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Впечатление. Восход солнца. </w:t>
            </w:r>
            <w:r w:rsidRPr="00F4247E">
              <w:rPr>
                <w:rFonts w:ascii="Times New Roman" w:hAnsi="Times New Roman" w:cs="Times New Roman"/>
                <w:sz w:val="24"/>
                <w:szCs w:val="24"/>
              </w:rPr>
              <w:t>К. Моне.</w:t>
            </w:r>
          </w:p>
          <w:p w:rsidR="00F4247E" w:rsidRPr="00F4247E" w:rsidRDefault="00F4247E" w:rsidP="00F4247E">
            <w:pPr>
              <w:jc w:val="both"/>
              <w:rPr>
                <w:rFonts w:ascii="Times New Roman" w:hAnsi="Times New Roman" w:cs="Times New Roman"/>
                <w:sz w:val="24"/>
                <w:szCs w:val="24"/>
              </w:rPr>
            </w:pPr>
            <w:proofErr w:type="spellStart"/>
            <w:r w:rsidRPr="00F4247E">
              <w:rPr>
                <w:rFonts w:ascii="Times New Roman" w:hAnsi="Times New Roman" w:cs="Times New Roman"/>
                <w:i/>
                <w:iCs/>
                <w:sz w:val="24"/>
                <w:szCs w:val="24"/>
              </w:rPr>
              <w:t>Руанский</w:t>
            </w:r>
            <w:proofErr w:type="spellEnd"/>
            <w:r w:rsidRPr="00F4247E">
              <w:rPr>
                <w:rFonts w:ascii="Times New Roman" w:hAnsi="Times New Roman" w:cs="Times New Roman"/>
                <w:i/>
                <w:iCs/>
                <w:sz w:val="24"/>
                <w:szCs w:val="24"/>
              </w:rPr>
              <w:t xml:space="preserve"> собор в полдень. </w:t>
            </w:r>
            <w:r w:rsidRPr="00F4247E">
              <w:rPr>
                <w:rFonts w:ascii="Times New Roman" w:hAnsi="Times New Roman" w:cs="Times New Roman"/>
                <w:sz w:val="24"/>
                <w:szCs w:val="24"/>
              </w:rPr>
              <w:t>К. Моне.</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Морской пейзаж. </w:t>
            </w:r>
            <w:r w:rsidRPr="00F4247E">
              <w:rPr>
                <w:rFonts w:ascii="Times New Roman" w:hAnsi="Times New Roman" w:cs="Times New Roman"/>
                <w:sz w:val="24"/>
                <w:szCs w:val="24"/>
              </w:rPr>
              <w:t>Э. Мане.</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Музыкальная увертюра. Фиолетовый клин. </w:t>
            </w:r>
            <w:r w:rsidRPr="00F4247E">
              <w:rPr>
                <w:rFonts w:ascii="Times New Roman" w:hAnsi="Times New Roman" w:cs="Times New Roman"/>
                <w:sz w:val="24"/>
                <w:szCs w:val="24"/>
              </w:rPr>
              <w:t>В. Кандин</w:t>
            </w:r>
            <w:r w:rsidRPr="00F4247E">
              <w:rPr>
                <w:rFonts w:ascii="Times New Roman" w:hAnsi="Times New Roman" w:cs="Times New Roman"/>
                <w:sz w:val="24"/>
                <w:szCs w:val="24"/>
              </w:rPr>
              <w:softHyphen/>
              <w:t>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Композиция. Казаки. </w:t>
            </w:r>
            <w:r w:rsidRPr="00F4247E">
              <w:rPr>
                <w:rFonts w:ascii="Times New Roman" w:hAnsi="Times New Roman" w:cs="Times New Roman"/>
                <w:sz w:val="24"/>
                <w:szCs w:val="24"/>
              </w:rPr>
              <w:t>В. Кандинский.</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Реквием. </w:t>
            </w:r>
            <w:r w:rsidRPr="00F4247E">
              <w:rPr>
                <w:rFonts w:ascii="Times New Roman" w:hAnsi="Times New Roman" w:cs="Times New Roman"/>
                <w:sz w:val="24"/>
                <w:szCs w:val="24"/>
              </w:rPr>
              <w:t xml:space="preserve">Цикл гравюр. С. </w:t>
            </w:r>
            <w:proofErr w:type="spellStart"/>
            <w:r w:rsidRPr="00F4247E">
              <w:rPr>
                <w:rFonts w:ascii="Times New Roman" w:hAnsi="Times New Roman" w:cs="Times New Roman"/>
                <w:sz w:val="24"/>
                <w:szCs w:val="24"/>
              </w:rPr>
              <w:t>Красаускас</w:t>
            </w:r>
            <w:proofErr w:type="spellEnd"/>
            <w:r w:rsidRPr="00F4247E">
              <w:rPr>
                <w:rFonts w:ascii="Times New Roman" w:hAnsi="Times New Roman" w:cs="Times New Roman"/>
                <w:sz w:val="24"/>
                <w:szCs w:val="24"/>
              </w:rPr>
              <w:t>.</w:t>
            </w:r>
          </w:p>
          <w:p w:rsidR="00F4247E" w:rsidRPr="00F4247E" w:rsidRDefault="00F4247E" w:rsidP="00F4247E">
            <w:pPr>
              <w:jc w:val="both"/>
              <w:rPr>
                <w:rFonts w:ascii="Times New Roman" w:hAnsi="Times New Roman" w:cs="Times New Roman"/>
                <w:sz w:val="24"/>
                <w:szCs w:val="24"/>
              </w:rPr>
            </w:pPr>
            <w:r w:rsidRPr="00F4247E">
              <w:rPr>
                <w:rFonts w:ascii="Times New Roman" w:hAnsi="Times New Roman" w:cs="Times New Roman"/>
                <w:i/>
                <w:iCs/>
                <w:sz w:val="24"/>
                <w:szCs w:val="24"/>
              </w:rPr>
              <w:t xml:space="preserve">Вечно живые. </w:t>
            </w:r>
            <w:r w:rsidRPr="00F4247E">
              <w:rPr>
                <w:rFonts w:ascii="Times New Roman" w:hAnsi="Times New Roman" w:cs="Times New Roman"/>
                <w:sz w:val="24"/>
                <w:szCs w:val="24"/>
              </w:rPr>
              <w:t xml:space="preserve">Цикл гравюр С. </w:t>
            </w:r>
            <w:proofErr w:type="spellStart"/>
            <w:r w:rsidRPr="00F4247E">
              <w:rPr>
                <w:rFonts w:ascii="Times New Roman" w:hAnsi="Times New Roman" w:cs="Times New Roman"/>
                <w:sz w:val="24"/>
                <w:szCs w:val="24"/>
              </w:rPr>
              <w:t>Красаускас</w:t>
            </w:r>
            <w:proofErr w:type="spellEnd"/>
            <w:r w:rsidRPr="00F4247E">
              <w:rPr>
                <w:rFonts w:ascii="Times New Roman" w:hAnsi="Times New Roman" w:cs="Times New Roman"/>
                <w:sz w:val="24"/>
                <w:szCs w:val="24"/>
              </w:rPr>
              <w:t>.</w:t>
            </w:r>
          </w:p>
          <w:p w:rsidR="00F4247E" w:rsidRPr="00F4247E" w:rsidRDefault="00F4247E" w:rsidP="00F4247E">
            <w:pPr>
              <w:widowControl w:val="0"/>
              <w:autoSpaceDE w:val="0"/>
              <w:autoSpaceDN w:val="0"/>
              <w:adjustRightInd w:val="0"/>
              <w:rPr>
                <w:rFonts w:ascii="Times New Roman" w:eastAsia="Times New Roman" w:hAnsi="Times New Roman" w:cs="Times New Roman"/>
                <w:b/>
                <w:sz w:val="28"/>
                <w:szCs w:val="28"/>
                <w:lang w:eastAsia="ru-RU"/>
              </w:rPr>
            </w:pPr>
          </w:p>
        </w:tc>
      </w:tr>
    </w:tbl>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C5353A" w:rsidRDefault="00C5353A"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lastRenderedPageBreak/>
        <w:t xml:space="preserve">УЧЕБНО </w:t>
      </w:r>
      <w:r w:rsidRPr="00F4247E">
        <w:rPr>
          <w:rFonts w:ascii="Times New Roman" w:eastAsia="Times New Roman" w:hAnsi="Times New Roman" w:cs="Times New Roman"/>
          <w:sz w:val="24"/>
          <w:szCs w:val="24"/>
          <w:lang w:eastAsia="ru-RU"/>
        </w:rPr>
        <w:t xml:space="preserve">- </w:t>
      </w:r>
      <w:proofErr w:type="gramStart"/>
      <w:r w:rsidR="00704862">
        <w:rPr>
          <w:rFonts w:ascii="Times New Roman" w:eastAsia="Times New Roman" w:hAnsi="Times New Roman" w:cs="Times New Roman"/>
          <w:b/>
          <w:sz w:val="24"/>
          <w:szCs w:val="24"/>
          <w:lang w:eastAsia="ru-RU"/>
        </w:rPr>
        <w:t>ТЕМАТИ</w:t>
      </w:r>
      <w:r w:rsidRPr="00F4247E">
        <w:rPr>
          <w:rFonts w:ascii="Times New Roman" w:eastAsia="Times New Roman" w:hAnsi="Times New Roman" w:cs="Times New Roman"/>
          <w:b/>
          <w:sz w:val="24"/>
          <w:szCs w:val="24"/>
          <w:lang w:eastAsia="ru-RU"/>
        </w:rPr>
        <w:t>ЧЕСКИЙ  ПЛАН</w:t>
      </w:r>
      <w:proofErr w:type="gramEnd"/>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1b"/>
        <w:tblW w:w="0" w:type="auto"/>
        <w:tblLook w:val="04A0" w:firstRow="1" w:lastRow="0" w:firstColumn="1" w:lastColumn="0" w:noHBand="0" w:noVBand="1"/>
      </w:tblPr>
      <w:tblGrid>
        <w:gridCol w:w="816"/>
        <w:gridCol w:w="686"/>
        <w:gridCol w:w="9711"/>
        <w:gridCol w:w="1220"/>
        <w:gridCol w:w="1844"/>
      </w:tblGrid>
      <w:tr w:rsidR="00F4247E" w:rsidRPr="00F4247E" w:rsidTr="00F4247E">
        <w:trPr>
          <w:trHeight w:val="469"/>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 п/п</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w:t>
            </w:r>
          </w:p>
        </w:tc>
        <w:tc>
          <w:tcPr>
            <w:tcW w:w="995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Тема урока</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Кол-во часов</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Контроль</w:t>
            </w:r>
          </w:p>
        </w:tc>
      </w:tr>
      <w:tr w:rsidR="00F4247E" w:rsidRPr="00F4247E" w:rsidTr="00F4247E">
        <w:trPr>
          <w:trHeight w:val="419"/>
        </w:trPr>
        <w:tc>
          <w:tcPr>
            <w:tcW w:w="11466" w:type="dxa"/>
            <w:gridSpan w:val="3"/>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«Музыка и литература»</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17</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410"/>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9950" w:type="dxa"/>
          </w:tcPr>
          <w:p w:rsidR="00F4247E" w:rsidRPr="00F4247E" w:rsidRDefault="00F4247E" w:rsidP="00F4247E">
            <w:pPr>
              <w:widowControl w:val="0"/>
              <w:tabs>
                <w:tab w:val="left" w:pos="225"/>
              </w:tabs>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ab/>
              <w:t>Вводный урок. Что роднит музыку с литературой.</w:t>
            </w:r>
          </w:p>
          <w:p w:rsidR="00F4247E" w:rsidRPr="00F4247E" w:rsidRDefault="00F4247E" w:rsidP="00F4247E">
            <w:pPr>
              <w:widowControl w:val="0"/>
              <w:tabs>
                <w:tab w:val="left" w:pos="225"/>
              </w:tabs>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558"/>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4.</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4.</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Вокальная музыка. «Россия, Россия, нет слова красивей…»</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Вокальная музыка. «Песня русская в берёзах, песня русская в хлебах»</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Вокальная музыка. «Здесь мало услышать, здесь вслушаться нужно»</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3</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552"/>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5.</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6.</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5.</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6.</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Фольклор в музыке русских композиторов. «Стучит, гремит Кикимора…»</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Фольклор в музыке русских композиторов. «Что за прелесть эти сказки».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2</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418"/>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7.</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7.</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Жанры инструментальной и вокальной музыки. «Мелодией одной звучат печаль и радость…»</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552"/>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8.</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9.</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8.</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9.</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Вторая жизнь песни. Живительный родник творчества.</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Вторая жизнь песни. Продолжение темы…  «Перезвоны»</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2</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560"/>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10.</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10.</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Всю жизнь мою несу родину в душ. «Скажи, откуда ты приходишь, красота?»</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633"/>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11.</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12.</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11.</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12.</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Писатели и поэты о музыке и музыкантах. «Гармонии задумчивый поэт» </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Писатели и поэты о музыке и музыкантах. «Ты, Моцарт, бог, и сам того не знаешь»</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2</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13.</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13.</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Первое путешествие в музыкальный театр. Опера.</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14.</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14.</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Второе путешествие в музыкальный театр. Опера.</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15</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15.</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Музыка в театре, кино, на телевидении.</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16.</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16.</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Третье путешествие в музыкальный театр. Мюзикл.</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523"/>
        </w:trPr>
        <w:tc>
          <w:tcPr>
            <w:tcW w:w="8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17.</w:t>
            </w:r>
          </w:p>
        </w:tc>
        <w:tc>
          <w:tcPr>
            <w:tcW w:w="69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17.</w:t>
            </w:r>
          </w:p>
        </w:tc>
        <w:tc>
          <w:tcPr>
            <w:tcW w:w="9950"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Мир композитора. Систематизация знаний по разделу 1.</w:t>
            </w:r>
          </w:p>
        </w:tc>
        <w:tc>
          <w:tcPr>
            <w:tcW w:w="123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1862"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r>
    </w:tbl>
    <w:tbl>
      <w:tblPr>
        <w:tblStyle w:val="1b"/>
        <w:tblpPr w:leftFromText="180" w:rightFromText="180" w:vertAnchor="text" w:horzAnchor="margin" w:tblpY="-365"/>
        <w:tblW w:w="0" w:type="auto"/>
        <w:tblLook w:val="04A0" w:firstRow="1" w:lastRow="0" w:firstColumn="1" w:lastColumn="0" w:noHBand="0" w:noVBand="1"/>
      </w:tblPr>
      <w:tblGrid>
        <w:gridCol w:w="815"/>
        <w:gridCol w:w="690"/>
        <w:gridCol w:w="7132"/>
        <w:gridCol w:w="2826"/>
        <w:gridCol w:w="2814"/>
      </w:tblGrid>
      <w:tr w:rsidR="00F4247E" w:rsidRPr="00F4247E" w:rsidTr="00F4247E">
        <w:tc>
          <w:tcPr>
            <w:tcW w:w="8789" w:type="dxa"/>
            <w:gridSpan w:val="3"/>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lastRenderedPageBreak/>
              <w:t>«Музыка и изобразительное искусство»</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17</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420"/>
        </w:trPr>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18.</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proofErr w:type="gramStart"/>
            <w:r w:rsidRPr="00F4247E">
              <w:rPr>
                <w:rFonts w:ascii="Times New Roman" w:eastAsia="Times New Roman" w:hAnsi="Times New Roman" w:cs="Times New Roman"/>
                <w:sz w:val="24"/>
                <w:szCs w:val="24"/>
                <w:lang w:eastAsia="ru-RU"/>
              </w:rPr>
              <w:t>Что  роднит</w:t>
            </w:r>
            <w:proofErr w:type="gramEnd"/>
            <w:r w:rsidRPr="00F4247E">
              <w:rPr>
                <w:rFonts w:ascii="Times New Roman" w:eastAsia="Times New Roman" w:hAnsi="Times New Roman" w:cs="Times New Roman"/>
                <w:sz w:val="24"/>
                <w:szCs w:val="24"/>
                <w:lang w:eastAsia="ru-RU"/>
              </w:rPr>
              <w:t xml:space="preserve">  музыку  с изобразительным   искусством.</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418"/>
        </w:trPr>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19.</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2.</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Небесное   </w:t>
            </w:r>
            <w:proofErr w:type="gramStart"/>
            <w:r w:rsidRPr="00F4247E">
              <w:rPr>
                <w:rFonts w:ascii="Times New Roman" w:eastAsia="Times New Roman" w:hAnsi="Times New Roman" w:cs="Times New Roman"/>
                <w:sz w:val="24"/>
                <w:szCs w:val="24"/>
                <w:lang w:eastAsia="ru-RU"/>
              </w:rPr>
              <w:t>и  земное</w:t>
            </w:r>
            <w:proofErr w:type="gramEnd"/>
            <w:r w:rsidRPr="00F4247E">
              <w:rPr>
                <w:rFonts w:ascii="Times New Roman" w:eastAsia="Times New Roman" w:hAnsi="Times New Roman" w:cs="Times New Roman"/>
                <w:sz w:val="24"/>
                <w:szCs w:val="24"/>
                <w:lang w:eastAsia="ru-RU"/>
              </w:rPr>
              <w:t xml:space="preserve">  в  звуках  и  красках.</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551"/>
        </w:trPr>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20.</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21.</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3.</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4.</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Звать </w:t>
            </w:r>
            <w:proofErr w:type="gramStart"/>
            <w:r w:rsidRPr="00F4247E">
              <w:rPr>
                <w:rFonts w:ascii="Times New Roman" w:eastAsia="Times New Roman" w:hAnsi="Times New Roman" w:cs="Times New Roman"/>
                <w:sz w:val="24"/>
                <w:szCs w:val="24"/>
                <w:lang w:eastAsia="ru-RU"/>
              </w:rPr>
              <w:t>через  прошлое</w:t>
            </w:r>
            <w:proofErr w:type="gramEnd"/>
            <w:r w:rsidRPr="00F4247E">
              <w:rPr>
                <w:rFonts w:ascii="Times New Roman" w:eastAsia="Times New Roman" w:hAnsi="Times New Roman" w:cs="Times New Roman"/>
                <w:sz w:val="24"/>
                <w:szCs w:val="24"/>
                <w:lang w:eastAsia="ru-RU"/>
              </w:rPr>
              <w:t xml:space="preserve">  к  настоящему.</w:t>
            </w:r>
            <w:r w:rsidRPr="00F4247E">
              <w:rPr>
                <w:rFonts w:ascii="Times New Roman" w:eastAsia="Times New Roman" w:hAnsi="Times New Roman" w:cs="Times New Roman"/>
                <w:i/>
                <w:sz w:val="24"/>
                <w:szCs w:val="24"/>
                <w:lang w:eastAsia="ru-RU"/>
              </w:rPr>
              <w:t xml:space="preserve"> </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 xml:space="preserve">Звать </w:t>
            </w:r>
            <w:proofErr w:type="gramStart"/>
            <w:r w:rsidRPr="00F4247E">
              <w:rPr>
                <w:rFonts w:ascii="Times New Roman" w:eastAsia="Times New Roman" w:hAnsi="Times New Roman" w:cs="Times New Roman"/>
                <w:sz w:val="24"/>
                <w:szCs w:val="24"/>
                <w:lang w:eastAsia="ru-RU"/>
              </w:rPr>
              <w:t>через  прошлое</w:t>
            </w:r>
            <w:proofErr w:type="gramEnd"/>
            <w:r w:rsidRPr="00F4247E">
              <w:rPr>
                <w:rFonts w:ascii="Times New Roman" w:eastAsia="Times New Roman" w:hAnsi="Times New Roman" w:cs="Times New Roman"/>
                <w:sz w:val="24"/>
                <w:szCs w:val="24"/>
                <w:lang w:eastAsia="ru-RU"/>
              </w:rPr>
              <w:t xml:space="preserve">  к  настоящему.</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418"/>
        </w:trPr>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22.</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23.</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5.</w:t>
            </w:r>
          </w:p>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6.</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Музыкальная живопись и живописная музыка</w:t>
            </w:r>
            <w:r w:rsidRPr="00F4247E">
              <w:rPr>
                <w:rFonts w:ascii="Times New Roman" w:eastAsia="Times New Roman" w:hAnsi="Times New Roman" w:cs="Times New Roman"/>
                <w:i/>
                <w:sz w:val="24"/>
                <w:szCs w:val="24"/>
                <w:lang w:eastAsia="ru-RU"/>
              </w:rPr>
              <w:t xml:space="preserve"> </w:t>
            </w:r>
          </w:p>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Музыкальная живопись и живописная музыка</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410"/>
        </w:trPr>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24.</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7.</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proofErr w:type="spellStart"/>
            <w:r w:rsidRPr="00F4247E">
              <w:rPr>
                <w:rFonts w:ascii="Times New Roman" w:eastAsia="Times New Roman" w:hAnsi="Times New Roman" w:cs="Times New Roman"/>
                <w:sz w:val="24"/>
                <w:szCs w:val="24"/>
                <w:lang w:eastAsia="ru-RU"/>
              </w:rPr>
              <w:t>Колокольность</w:t>
            </w:r>
            <w:proofErr w:type="spellEnd"/>
            <w:r w:rsidRPr="00F4247E">
              <w:rPr>
                <w:rFonts w:ascii="Times New Roman" w:eastAsia="Times New Roman" w:hAnsi="Times New Roman" w:cs="Times New Roman"/>
                <w:sz w:val="24"/>
                <w:szCs w:val="24"/>
                <w:lang w:eastAsia="ru-RU"/>
              </w:rPr>
              <w:t xml:space="preserve"> в музыке и изобразительном искусстве.</w:t>
            </w:r>
          </w:p>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rPr>
          <w:trHeight w:val="327"/>
        </w:trPr>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25.</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8.</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i/>
                <w:sz w:val="24"/>
                <w:szCs w:val="24"/>
                <w:lang w:eastAsia="ru-RU"/>
              </w:rPr>
            </w:pPr>
            <w:r w:rsidRPr="00F4247E">
              <w:rPr>
                <w:rFonts w:ascii="Times New Roman" w:eastAsia="Times New Roman" w:hAnsi="Times New Roman" w:cs="Times New Roman"/>
                <w:sz w:val="24"/>
                <w:szCs w:val="24"/>
                <w:lang w:eastAsia="ru-RU"/>
              </w:rPr>
              <w:t>Портрет в музыке и изобразительном искусстве.</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26.</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9.</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Волшебная  палочка</w:t>
            </w:r>
            <w:proofErr w:type="gramEnd"/>
            <w:r w:rsidRPr="00F4247E">
              <w:rPr>
                <w:rFonts w:ascii="Times New Roman" w:eastAsia="Times New Roman" w:hAnsi="Times New Roman" w:cs="Times New Roman"/>
                <w:sz w:val="24"/>
                <w:szCs w:val="24"/>
                <w:lang w:eastAsia="ru-RU"/>
              </w:rPr>
              <w:t xml:space="preserve">  дирижера.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27.</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10.</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Образы борьбы и победы в искусстве.</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28.</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11.</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Застывшая  музыка</w:t>
            </w:r>
            <w:proofErr w:type="gramEnd"/>
            <w:r w:rsidRPr="00F4247E">
              <w:rPr>
                <w:rFonts w:ascii="Times New Roman" w:eastAsia="Times New Roman" w:hAnsi="Times New Roman" w:cs="Times New Roman"/>
                <w:sz w:val="24"/>
                <w:szCs w:val="24"/>
                <w:lang w:eastAsia="ru-RU"/>
              </w:rPr>
              <w:t>.</w:t>
            </w:r>
            <w:r w:rsidRPr="00F4247E">
              <w:rPr>
                <w:rFonts w:ascii="Times New Roman" w:eastAsia="Times New Roman" w:hAnsi="Times New Roman" w:cs="Times New Roman"/>
                <w:i/>
                <w:sz w:val="24"/>
                <w:szCs w:val="24"/>
                <w:lang w:eastAsia="ru-RU"/>
              </w:rPr>
              <w:t xml:space="preserve">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29.</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12.</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Полифония  в</w:t>
            </w:r>
            <w:proofErr w:type="gramEnd"/>
            <w:r w:rsidRPr="00F4247E">
              <w:rPr>
                <w:rFonts w:ascii="Times New Roman" w:eastAsia="Times New Roman" w:hAnsi="Times New Roman" w:cs="Times New Roman"/>
                <w:sz w:val="24"/>
                <w:szCs w:val="24"/>
                <w:lang w:eastAsia="ru-RU"/>
              </w:rPr>
              <w:t xml:space="preserve">  музыке  и  живописи.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30.</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13.</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Музыка   </w:t>
            </w:r>
            <w:proofErr w:type="gramStart"/>
            <w:r w:rsidRPr="00F4247E">
              <w:rPr>
                <w:rFonts w:ascii="Times New Roman" w:eastAsia="Times New Roman" w:hAnsi="Times New Roman" w:cs="Times New Roman"/>
                <w:sz w:val="24"/>
                <w:szCs w:val="24"/>
                <w:lang w:eastAsia="ru-RU"/>
              </w:rPr>
              <w:t>на  мольберте</w:t>
            </w:r>
            <w:proofErr w:type="gramEnd"/>
            <w:r w:rsidRPr="00F4247E">
              <w:rPr>
                <w:rFonts w:ascii="Times New Roman" w:eastAsia="Times New Roman" w:hAnsi="Times New Roman" w:cs="Times New Roman"/>
                <w:sz w:val="24"/>
                <w:szCs w:val="24"/>
                <w:lang w:eastAsia="ru-RU"/>
              </w:rPr>
              <w:t>.</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31.</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14.</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Импрессионизм в музыке и живописи.</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32.</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15.</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О  подвигах</w:t>
            </w:r>
            <w:proofErr w:type="gramEnd"/>
            <w:r w:rsidRPr="00F4247E">
              <w:rPr>
                <w:rFonts w:ascii="Times New Roman" w:eastAsia="Times New Roman" w:hAnsi="Times New Roman" w:cs="Times New Roman"/>
                <w:sz w:val="24"/>
                <w:szCs w:val="24"/>
                <w:lang w:eastAsia="ru-RU"/>
              </w:rPr>
              <w:t xml:space="preserve">,  о  доблести  и  славе...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33.</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16.</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proofErr w:type="gramStart"/>
            <w:r w:rsidRPr="00F4247E">
              <w:rPr>
                <w:rFonts w:ascii="Times New Roman" w:eastAsia="Times New Roman" w:hAnsi="Times New Roman" w:cs="Times New Roman"/>
                <w:sz w:val="24"/>
                <w:szCs w:val="24"/>
                <w:lang w:eastAsia="ru-RU"/>
              </w:rPr>
              <w:t>В  каждой</w:t>
            </w:r>
            <w:proofErr w:type="gramEnd"/>
            <w:r w:rsidRPr="00F4247E">
              <w:rPr>
                <w:rFonts w:ascii="Times New Roman" w:eastAsia="Times New Roman" w:hAnsi="Times New Roman" w:cs="Times New Roman"/>
                <w:sz w:val="24"/>
                <w:szCs w:val="24"/>
                <w:lang w:eastAsia="ru-RU"/>
              </w:rPr>
              <w:t xml:space="preserve">  мимолетности  вижу я миры</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r>
      <w:tr w:rsidR="00F4247E" w:rsidRPr="00F4247E" w:rsidTr="00F4247E">
        <w:tc>
          <w:tcPr>
            <w:tcW w:w="82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34.</w:t>
            </w:r>
          </w:p>
        </w:tc>
        <w:tc>
          <w:tcPr>
            <w:tcW w:w="69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17.</w:t>
            </w:r>
          </w:p>
        </w:tc>
        <w:tc>
          <w:tcPr>
            <w:tcW w:w="7271" w:type="dxa"/>
          </w:tcPr>
          <w:p w:rsidR="00F4247E" w:rsidRPr="00F4247E" w:rsidRDefault="00F4247E" w:rsidP="00F4247E">
            <w:pPr>
              <w:widowControl w:val="0"/>
              <w:autoSpaceDE w:val="0"/>
              <w:autoSpaceDN w:val="0"/>
              <w:adjustRightInd w:val="0"/>
              <w:rPr>
                <w:rFonts w:ascii="Times New Roman" w:eastAsia="Times New Roman" w:hAnsi="Times New Roman" w:cs="Times New Roman"/>
                <w:sz w:val="24"/>
                <w:szCs w:val="24"/>
                <w:lang w:eastAsia="ru-RU"/>
              </w:rPr>
            </w:pPr>
            <w:r w:rsidRPr="00F4247E">
              <w:rPr>
                <w:rFonts w:ascii="Times New Roman" w:eastAsia="Times New Roman" w:hAnsi="Times New Roman" w:cs="Times New Roman"/>
                <w:sz w:val="24"/>
                <w:szCs w:val="24"/>
                <w:lang w:eastAsia="ru-RU"/>
              </w:rPr>
              <w:t xml:space="preserve">Мир композитора. С веком наравне. </w:t>
            </w: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w:t>
            </w:r>
          </w:p>
        </w:tc>
      </w:tr>
      <w:tr w:rsidR="00F4247E" w:rsidRPr="00F4247E" w:rsidTr="00F4247E">
        <w:trPr>
          <w:trHeight w:val="456"/>
        </w:trPr>
        <w:tc>
          <w:tcPr>
            <w:tcW w:w="1518" w:type="dxa"/>
            <w:gridSpan w:val="2"/>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Итого:</w:t>
            </w:r>
          </w:p>
        </w:tc>
        <w:tc>
          <w:tcPr>
            <w:tcW w:w="727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p>
        </w:tc>
        <w:tc>
          <w:tcPr>
            <w:tcW w:w="2890"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34</w:t>
            </w:r>
          </w:p>
        </w:tc>
        <w:tc>
          <w:tcPr>
            <w:tcW w:w="2881"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w:t>
            </w:r>
          </w:p>
        </w:tc>
      </w:tr>
    </w:tbl>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4247E" w:rsidRPr="00F4247E" w:rsidRDefault="00F4247E" w:rsidP="00F4247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F4247E">
        <w:rPr>
          <w:rFonts w:ascii="Times New Roman" w:eastAsia="Times New Roman" w:hAnsi="Times New Roman" w:cs="Times New Roman"/>
          <w:b/>
          <w:i/>
          <w:sz w:val="28"/>
          <w:szCs w:val="28"/>
          <w:lang w:eastAsia="ru-RU"/>
        </w:rPr>
        <w:t xml:space="preserve">Контроль уровня </w:t>
      </w:r>
      <w:proofErr w:type="spellStart"/>
      <w:r w:rsidRPr="00F4247E">
        <w:rPr>
          <w:rFonts w:ascii="Times New Roman" w:eastAsia="Times New Roman" w:hAnsi="Times New Roman" w:cs="Times New Roman"/>
          <w:b/>
          <w:i/>
          <w:sz w:val="28"/>
          <w:szCs w:val="28"/>
          <w:lang w:eastAsia="ru-RU"/>
        </w:rPr>
        <w:t>обученности</w:t>
      </w:r>
      <w:proofErr w:type="spellEnd"/>
    </w:p>
    <w:p w:rsidR="00F4247E" w:rsidRPr="00F4247E" w:rsidRDefault="00F4247E" w:rsidP="00F4247E">
      <w:pPr>
        <w:widowControl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p>
    <w:tbl>
      <w:tblPr>
        <w:tblStyle w:val="1b"/>
        <w:tblW w:w="0" w:type="auto"/>
        <w:tblLook w:val="04A0" w:firstRow="1" w:lastRow="0" w:firstColumn="1" w:lastColumn="0" w:noHBand="0" w:noVBand="1"/>
      </w:tblPr>
      <w:tblGrid>
        <w:gridCol w:w="1474"/>
        <w:gridCol w:w="5125"/>
        <w:gridCol w:w="4129"/>
        <w:gridCol w:w="3549"/>
      </w:tblGrid>
      <w:tr w:rsidR="00F4247E" w:rsidRPr="00F4247E" w:rsidTr="009D1E3E">
        <w:tc>
          <w:tcPr>
            <w:tcW w:w="1494"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 урока</w:t>
            </w:r>
          </w:p>
        </w:tc>
        <w:tc>
          <w:tcPr>
            <w:tcW w:w="5228"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Тема урока</w:t>
            </w:r>
          </w:p>
        </w:tc>
        <w:tc>
          <w:tcPr>
            <w:tcW w:w="421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Вид контроля</w:t>
            </w:r>
          </w:p>
        </w:tc>
        <w:tc>
          <w:tcPr>
            <w:tcW w:w="36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Форма контроля</w:t>
            </w:r>
          </w:p>
        </w:tc>
      </w:tr>
      <w:tr w:rsidR="00F4247E" w:rsidRPr="00F4247E" w:rsidTr="009D1E3E">
        <w:trPr>
          <w:trHeight w:val="486"/>
        </w:trPr>
        <w:tc>
          <w:tcPr>
            <w:tcW w:w="1494"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16</w:t>
            </w:r>
          </w:p>
        </w:tc>
        <w:tc>
          <w:tcPr>
            <w:tcW w:w="5228"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Систематизация знаний по разделу 1</w:t>
            </w:r>
          </w:p>
        </w:tc>
        <w:tc>
          <w:tcPr>
            <w:tcW w:w="421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Текущий – письменный</w:t>
            </w:r>
          </w:p>
        </w:tc>
        <w:tc>
          <w:tcPr>
            <w:tcW w:w="36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Тест</w:t>
            </w:r>
          </w:p>
        </w:tc>
      </w:tr>
      <w:tr w:rsidR="00F4247E" w:rsidRPr="00F4247E" w:rsidTr="009D1E3E">
        <w:trPr>
          <w:trHeight w:val="490"/>
        </w:trPr>
        <w:tc>
          <w:tcPr>
            <w:tcW w:w="1494"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33</w:t>
            </w:r>
          </w:p>
        </w:tc>
        <w:tc>
          <w:tcPr>
            <w:tcW w:w="5228"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Систематизация знаний по разделу 1</w:t>
            </w:r>
          </w:p>
        </w:tc>
        <w:tc>
          <w:tcPr>
            <w:tcW w:w="421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Текущий – письменный</w:t>
            </w:r>
          </w:p>
        </w:tc>
        <w:tc>
          <w:tcPr>
            <w:tcW w:w="36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Тест</w:t>
            </w:r>
          </w:p>
        </w:tc>
      </w:tr>
      <w:tr w:rsidR="00F4247E" w:rsidRPr="00F4247E" w:rsidTr="009D1E3E">
        <w:trPr>
          <w:trHeight w:val="472"/>
        </w:trPr>
        <w:tc>
          <w:tcPr>
            <w:tcW w:w="1494"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34</w:t>
            </w:r>
          </w:p>
        </w:tc>
        <w:tc>
          <w:tcPr>
            <w:tcW w:w="5228"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Итоговый</w:t>
            </w:r>
          </w:p>
        </w:tc>
        <w:tc>
          <w:tcPr>
            <w:tcW w:w="4213"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Итоговый - письменный</w:t>
            </w:r>
          </w:p>
        </w:tc>
        <w:tc>
          <w:tcPr>
            <w:tcW w:w="3625" w:type="dxa"/>
          </w:tcPr>
          <w:p w:rsidR="00F4247E" w:rsidRPr="00F4247E" w:rsidRDefault="00F4247E" w:rsidP="00F4247E">
            <w:pPr>
              <w:widowControl w:val="0"/>
              <w:autoSpaceDE w:val="0"/>
              <w:autoSpaceDN w:val="0"/>
              <w:adjustRightInd w:val="0"/>
              <w:jc w:val="center"/>
              <w:rPr>
                <w:rFonts w:ascii="Times New Roman" w:eastAsia="Times New Roman" w:hAnsi="Times New Roman" w:cs="Times New Roman"/>
                <w:b/>
                <w:sz w:val="24"/>
                <w:szCs w:val="24"/>
                <w:lang w:eastAsia="ru-RU"/>
              </w:rPr>
            </w:pPr>
            <w:r w:rsidRPr="00F4247E">
              <w:rPr>
                <w:rFonts w:ascii="Times New Roman" w:eastAsia="Times New Roman" w:hAnsi="Times New Roman" w:cs="Times New Roman"/>
                <w:b/>
                <w:sz w:val="24"/>
                <w:szCs w:val="24"/>
                <w:lang w:eastAsia="ru-RU"/>
              </w:rPr>
              <w:t>тест</w:t>
            </w:r>
          </w:p>
        </w:tc>
      </w:tr>
    </w:tbl>
    <w:p w:rsidR="007B0D59" w:rsidRDefault="007B0D59" w:rsidP="009D1E3E">
      <w:pPr>
        <w:ind w:left="360"/>
        <w:jc w:val="center"/>
        <w:rPr>
          <w:b/>
          <w:sz w:val="28"/>
          <w:szCs w:val="28"/>
          <w:lang w:eastAsia="ru-RU"/>
        </w:rPr>
      </w:pPr>
    </w:p>
    <w:p w:rsidR="007B0D59" w:rsidRDefault="007B0D59" w:rsidP="009D1E3E">
      <w:pPr>
        <w:ind w:left="360"/>
        <w:jc w:val="center"/>
        <w:rPr>
          <w:b/>
          <w:sz w:val="28"/>
          <w:szCs w:val="28"/>
          <w:lang w:eastAsia="ru-RU"/>
        </w:rPr>
      </w:pPr>
    </w:p>
    <w:p w:rsidR="009D1E3E" w:rsidRDefault="009D1E3E" w:rsidP="009D1E3E">
      <w:pPr>
        <w:ind w:left="360"/>
        <w:jc w:val="center"/>
        <w:rPr>
          <w:b/>
          <w:sz w:val="28"/>
          <w:szCs w:val="28"/>
          <w:lang w:eastAsia="ru-RU"/>
        </w:rPr>
      </w:pPr>
      <w:r>
        <w:rPr>
          <w:b/>
          <w:sz w:val="28"/>
          <w:szCs w:val="28"/>
          <w:lang w:eastAsia="ru-RU"/>
        </w:rPr>
        <w:t>СОДЕРЖАНИЕ ПРОГРАММЫ УЧЕБНОГО КУРСА</w:t>
      </w:r>
    </w:p>
    <w:p w:rsidR="009D1E3E" w:rsidRDefault="009D1E3E" w:rsidP="009D1E3E">
      <w:pPr>
        <w:jc w:val="center"/>
        <w:rPr>
          <w:b/>
          <w:sz w:val="28"/>
          <w:szCs w:val="28"/>
          <w:lang w:eastAsia="ru-RU"/>
        </w:rPr>
      </w:pPr>
      <w:r>
        <w:rPr>
          <w:b/>
          <w:sz w:val="28"/>
          <w:szCs w:val="28"/>
          <w:lang w:eastAsia="ru-RU"/>
        </w:rPr>
        <w:t>6 класс</w:t>
      </w:r>
    </w:p>
    <w:p w:rsidR="009D1E3E" w:rsidRPr="009D1E3E" w:rsidRDefault="009D1E3E" w:rsidP="009D1E3E">
      <w:pPr>
        <w:shd w:val="clear" w:color="auto" w:fill="FFFFFF"/>
        <w:spacing w:before="98"/>
        <w:jc w:val="both"/>
        <w:rPr>
          <w:sz w:val="24"/>
          <w:szCs w:val="24"/>
          <w:lang w:eastAsia="ru-RU"/>
        </w:rPr>
      </w:pPr>
      <w:r w:rsidRPr="009D1E3E">
        <w:rPr>
          <w:sz w:val="24"/>
          <w:szCs w:val="24"/>
          <w:lang w:eastAsia="ru-RU"/>
        </w:rPr>
        <w:t xml:space="preserve">В </w:t>
      </w:r>
      <w:proofErr w:type="gramStart"/>
      <w:r w:rsidRPr="009D1E3E">
        <w:rPr>
          <w:sz w:val="24"/>
          <w:szCs w:val="24"/>
          <w:lang w:eastAsia="ru-RU"/>
        </w:rPr>
        <w:t>рабочей  программе</w:t>
      </w:r>
      <w:proofErr w:type="gramEnd"/>
      <w:r w:rsidRPr="009D1E3E">
        <w:rPr>
          <w:sz w:val="24"/>
          <w:szCs w:val="24"/>
          <w:lang w:eastAsia="ru-RU"/>
        </w:rPr>
        <w:t xml:space="preserve">  рассматривается многообразие    му</w:t>
      </w:r>
      <w:r w:rsidRPr="009D1E3E">
        <w:rPr>
          <w:sz w:val="24"/>
          <w:szCs w:val="24"/>
          <w:lang w:eastAsia="ru-RU"/>
        </w:rPr>
        <w:softHyphen/>
        <w:t xml:space="preserve">зыкальных образов, запечатлённых в жанрах вокальной, инструментальной и инструментально-симфонической музыки. Музыкальный образ-живое, обобщённое представление о действительности. Выраженное в звуках. Интонационная природа образов, приёмы взаимодействия и развития различных образных сфер в музыкальном искусстве. Мир образов народной, религиозной, классической и современной музыки. Музыка в семье искусств. </w:t>
      </w:r>
    </w:p>
    <w:p w:rsidR="009D1E3E" w:rsidRPr="009D1E3E" w:rsidRDefault="009D1E3E" w:rsidP="009D1E3E">
      <w:pPr>
        <w:shd w:val="clear" w:color="auto" w:fill="FFFFFF"/>
        <w:jc w:val="both"/>
        <w:rPr>
          <w:sz w:val="24"/>
          <w:szCs w:val="24"/>
          <w:lang w:eastAsia="ru-RU"/>
        </w:rPr>
      </w:pPr>
      <w:proofErr w:type="gramStart"/>
      <w:r w:rsidRPr="009D1E3E">
        <w:rPr>
          <w:sz w:val="24"/>
          <w:szCs w:val="24"/>
          <w:lang w:eastAsia="ru-RU"/>
        </w:rPr>
        <w:t>Программа  состоит</w:t>
      </w:r>
      <w:proofErr w:type="gramEnd"/>
      <w:r w:rsidRPr="009D1E3E">
        <w:rPr>
          <w:sz w:val="24"/>
          <w:szCs w:val="24"/>
          <w:lang w:eastAsia="ru-RU"/>
        </w:rPr>
        <w:t xml:space="preserve">  из  двух разделов, соответствующих те</w:t>
      </w:r>
      <w:r w:rsidRPr="009D1E3E">
        <w:rPr>
          <w:sz w:val="24"/>
          <w:szCs w:val="24"/>
          <w:lang w:eastAsia="ru-RU"/>
        </w:rPr>
        <w:softHyphen/>
        <w:t>мам «Мир образов вокальной и инструментальной музыки» и «Мир образов камерной и симфонической музыки». Такое деление учебного материала весьма условно, так как знакомство с музыкальным произведением всегда пред</w:t>
      </w:r>
      <w:r w:rsidRPr="009D1E3E">
        <w:rPr>
          <w:sz w:val="24"/>
          <w:szCs w:val="24"/>
          <w:lang w:eastAsia="ru-RU"/>
        </w:rPr>
        <w:softHyphen/>
        <w:t>полагает его рассмотрение в содружестве муз, что особенно ярко проявляется на страницах учебника и творческой тетради.</w:t>
      </w:r>
    </w:p>
    <w:p w:rsidR="009D1E3E" w:rsidRPr="009D1E3E" w:rsidRDefault="009D1E3E" w:rsidP="009D1E3E">
      <w:pPr>
        <w:shd w:val="clear" w:color="auto" w:fill="FFFFFF"/>
        <w:jc w:val="both"/>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769"/>
      </w:tblGrid>
      <w:tr w:rsidR="009D1E3E" w:rsidRPr="009D1E3E" w:rsidTr="007B0D59">
        <w:trPr>
          <w:trHeight w:val="1016"/>
        </w:trPr>
        <w:tc>
          <w:tcPr>
            <w:tcW w:w="7508" w:type="dxa"/>
            <w:tcBorders>
              <w:top w:val="single" w:sz="4" w:space="0" w:color="auto"/>
              <w:left w:val="single" w:sz="4" w:space="0" w:color="auto"/>
              <w:bottom w:val="single" w:sz="4" w:space="0" w:color="auto"/>
              <w:right w:val="single" w:sz="4" w:space="0" w:color="auto"/>
            </w:tcBorders>
          </w:tcPr>
          <w:p w:rsidR="009D1E3E" w:rsidRPr="009D1E3E" w:rsidRDefault="009D1E3E">
            <w:pPr>
              <w:jc w:val="center"/>
              <w:rPr>
                <w:b/>
                <w:sz w:val="24"/>
                <w:szCs w:val="24"/>
                <w:lang w:eastAsia="ru-RU"/>
              </w:rPr>
            </w:pPr>
            <w:proofErr w:type="gramStart"/>
            <w:r w:rsidRPr="009D1E3E">
              <w:rPr>
                <w:sz w:val="24"/>
                <w:szCs w:val="24"/>
                <w:lang w:eastAsia="ru-RU"/>
              </w:rPr>
              <w:t>Тема:</w:t>
            </w:r>
            <w:r w:rsidRPr="009D1E3E">
              <w:rPr>
                <w:b/>
                <w:sz w:val="24"/>
                <w:szCs w:val="24"/>
                <w:lang w:eastAsia="ru-RU"/>
              </w:rPr>
              <w:t xml:space="preserve">  </w:t>
            </w:r>
            <w:r w:rsidRPr="009D1E3E">
              <w:rPr>
                <w:b/>
                <w:bCs/>
                <w:spacing w:val="-5"/>
                <w:sz w:val="24"/>
                <w:szCs w:val="24"/>
                <w:lang w:eastAsia="ru-RU"/>
              </w:rPr>
              <w:t>«</w:t>
            </w:r>
            <w:proofErr w:type="gramEnd"/>
            <w:r w:rsidRPr="009D1E3E">
              <w:rPr>
                <w:b/>
                <w:bCs/>
                <w:spacing w:val="-5"/>
                <w:sz w:val="24"/>
                <w:szCs w:val="24"/>
                <w:lang w:eastAsia="ru-RU"/>
              </w:rPr>
              <w:t xml:space="preserve"> Мир образов вокальной </w:t>
            </w:r>
            <w:r w:rsidRPr="009D1E3E">
              <w:rPr>
                <w:b/>
                <w:bCs/>
                <w:spacing w:val="-9"/>
                <w:sz w:val="24"/>
                <w:szCs w:val="24"/>
                <w:lang w:eastAsia="ru-RU"/>
              </w:rPr>
              <w:t>и инструментальной музыки»</w:t>
            </w:r>
          </w:p>
          <w:p w:rsidR="009D1E3E" w:rsidRPr="009D1E3E" w:rsidRDefault="009D1E3E" w:rsidP="007B0D59">
            <w:pPr>
              <w:jc w:val="center"/>
              <w:rPr>
                <w:b/>
                <w:sz w:val="24"/>
                <w:szCs w:val="24"/>
                <w:lang w:eastAsia="ru-RU"/>
              </w:rPr>
            </w:pPr>
            <w:r w:rsidRPr="009D1E3E">
              <w:rPr>
                <w:b/>
                <w:sz w:val="24"/>
                <w:szCs w:val="24"/>
                <w:lang w:eastAsia="ru-RU"/>
              </w:rPr>
              <w:t>(17 часов)</w:t>
            </w:r>
          </w:p>
        </w:tc>
        <w:tc>
          <w:tcPr>
            <w:tcW w:w="6769" w:type="dxa"/>
            <w:tcBorders>
              <w:top w:val="single" w:sz="4" w:space="0" w:color="auto"/>
              <w:left w:val="single" w:sz="4" w:space="0" w:color="auto"/>
              <w:bottom w:val="single" w:sz="4" w:space="0" w:color="auto"/>
              <w:right w:val="single" w:sz="4" w:space="0" w:color="auto"/>
            </w:tcBorders>
          </w:tcPr>
          <w:p w:rsidR="009D1E3E" w:rsidRPr="009D1E3E" w:rsidRDefault="009D1E3E">
            <w:pPr>
              <w:jc w:val="center"/>
              <w:rPr>
                <w:b/>
                <w:sz w:val="24"/>
                <w:szCs w:val="24"/>
                <w:lang w:eastAsia="ru-RU"/>
              </w:rPr>
            </w:pPr>
            <w:r w:rsidRPr="009D1E3E">
              <w:rPr>
                <w:sz w:val="24"/>
                <w:szCs w:val="24"/>
                <w:lang w:eastAsia="ru-RU"/>
              </w:rPr>
              <w:t>Тема:</w:t>
            </w:r>
            <w:r w:rsidRPr="009D1E3E">
              <w:rPr>
                <w:b/>
                <w:sz w:val="24"/>
                <w:szCs w:val="24"/>
                <w:lang w:eastAsia="ru-RU"/>
              </w:rPr>
              <w:t xml:space="preserve"> «</w:t>
            </w:r>
            <w:r w:rsidRPr="009D1E3E">
              <w:rPr>
                <w:rFonts w:eastAsia="Calibri"/>
                <w:b/>
                <w:bCs/>
                <w:spacing w:val="-6"/>
                <w:sz w:val="24"/>
                <w:szCs w:val="24"/>
              </w:rPr>
              <w:t>Мир образов камерной</w:t>
            </w:r>
            <w:r w:rsidRPr="009D1E3E">
              <w:rPr>
                <w:rFonts w:eastAsia="Calibri"/>
                <w:b/>
                <w:bCs/>
                <w:sz w:val="24"/>
                <w:szCs w:val="24"/>
              </w:rPr>
              <w:t xml:space="preserve"> </w:t>
            </w:r>
            <w:r w:rsidRPr="009D1E3E">
              <w:rPr>
                <w:rFonts w:eastAsia="Calibri"/>
                <w:b/>
                <w:bCs/>
                <w:spacing w:val="-6"/>
                <w:sz w:val="24"/>
                <w:szCs w:val="24"/>
              </w:rPr>
              <w:t>и симфонической музыки»</w:t>
            </w:r>
            <w:r w:rsidRPr="009D1E3E">
              <w:rPr>
                <w:b/>
                <w:sz w:val="24"/>
                <w:szCs w:val="24"/>
                <w:lang w:eastAsia="ru-RU"/>
              </w:rPr>
              <w:t xml:space="preserve"> </w:t>
            </w:r>
          </w:p>
          <w:p w:rsidR="009D1E3E" w:rsidRPr="009D1E3E" w:rsidRDefault="009D1E3E" w:rsidP="007B0D59">
            <w:pPr>
              <w:jc w:val="center"/>
              <w:rPr>
                <w:b/>
                <w:sz w:val="24"/>
                <w:szCs w:val="24"/>
                <w:lang w:eastAsia="ru-RU"/>
              </w:rPr>
            </w:pPr>
            <w:r w:rsidRPr="009D1E3E">
              <w:rPr>
                <w:b/>
                <w:sz w:val="24"/>
                <w:szCs w:val="24"/>
                <w:lang w:eastAsia="ru-RU"/>
              </w:rPr>
              <w:t xml:space="preserve"> (17 часов)</w:t>
            </w:r>
          </w:p>
        </w:tc>
      </w:tr>
      <w:tr w:rsidR="009D1E3E" w:rsidRPr="009D1E3E" w:rsidTr="007B0D59">
        <w:tc>
          <w:tcPr>
            <w:tcW w:w="7508" w:type="dxa"/>
            <w:tcBorders>
              <w:top w:val="single" w:sz="4" w:space="0" w:color="auto"/>
              <w:left w:val="single" w:sz="4" w:space="0" w:color="auto"/>
              <w:bottom w:val="single" w:sz="4" w:space="0" w:color="auto"/>
              <w:right w:val="single" w:sz="4" w:space="0" w:color="auto"/>
            </w:tcBorders>
          </w:tcPr>
          <w:p w:rsidR="009D1E3E" w:rsidRPr="009D1E3E" w:rsidRDefault="009D1E3E">
            <w:pPr>
              <w:shd w:val="clear" w:color="auto" w:fill="FFFFFF"/>
              <w:spacing w:before="110"/>
              <w:ind w:left="10" w:right="5" w:firstLine="329"/>
              <w:jc w:val="both"/>
              <w:rPr>
                <w:sz w:val="24"/>
                <w:szCs w:val="24"/>
                <w:lang w:eastAsia="ru-RU"/>
              </w:rPr>
            </w:pPr>
            <w:r w:rsidRPr="009D1E3E">
              <w:rPr>
                <w:sz w:val="24"/>
                <w:szCs w:val="24"/>
                <w:lang w:eastAsia="ru-RU"/>
              </w:rPr>
              <w:t>Лирические, эпические, драматические образы. Единство содержания и формы. Многообразие жанров вокальной музы</w:t>
            </w:r>
            <w:r w:rsidRPr="009D1E3E">
              <w:rPr>
                <w:sz w:val="24"/>
                <w:szCs w:val="24"/>
                <w:lang w:eastAsia="ru-RU"/>
              </w:rPr>
              <w:softHyphen/>
              <w:t>ки (песня, романс, баллада, баркарола, хоровой концерт, кан</w:t>
            </w:r>
            <w:r w:rsidRPr="009D1E3E">
              <w:rPr>
                <w:sz w:val="24"/>
                <w:szCs w:val="24"/>
                <w:lang w:eastAsia="ru-RU"/>
              </w:rPr>
              <w:softHyphen/>
              <w:t>тата и др.). Песня, ария, хор в оперном спектакле. Единство поэтического текста и музыки. Многообразие жанров инстру</w:t>
            </w:r>
            <w:r w:rsidRPr="009D1E3E">
              <w:rPr>
                <w:sz w:val="24"/>
                <w:szCs w:val="24"/>
                <w:lang w:eastAsia="ru-RU"/>
              </w:rPr>
              <w:softHyphen/>
              <w:t>ментальной музыки: сольная, ансамблевая, оркестровая. Сочи</w:t>
            </w:r>
            <w:r w:rsidRPr="009D1E3E">
              <w:rPr>
                <w:sz w:val="24"/>
                <w:szCs w:val="24"/>
                <w:lang w:eastAsia="ru-RU"/>
              </w:rPr>
              <w:softHyphen/>
              <w:t>нения для фортепиано, органа, арфы, симфонического оркест</w:t>
            </w:r>
            <w:r w:rsidRPr="009D1E3E">
              <w:rPr>
                <w:sz w:val="24"/>
                <w:szCs w:val="24"/>
                <w:lang w:eastAsia="ru-RU"/>
              </w:rPr>
              <w:softHyphen/>
              <w:t>ра, синтезатора.</w:t>
            </w:r>
          </w:p>
          <w:p w:rsidR="009D1E3E" w:rsidRPr="009D1E3E" w:rsidRDefault="009D1E3E">
            <w:pPr>
              <w:jc w:val="both"/>
              <w:rPr>
                <w:sz w:val="24"/>
                <w:szCs w:val="24"/>
                <w:lang w:eastAsia="ru-RU"/>
              </w:rPr>
            </w:pPr>
            <w:r w:rsidRPr="009D1E3E">
              <w:rPr>
                <w:sz w:val="24"/>
                <w:szCs w:val="24"/>
                <w:lang w:eastAsia="ru-RU"/>
              </w:rPr>
              <w:t>Музыка Древней Руси. Образы народного искусства. Фольк</w:t>
            </w:r>
            <w:r w:rsidRPr="009D1E3E">
              <w:rPr>
                <w:sz w:val="24"/>
                <w:szCs w:val="24"/>
                <w:lang w:eastAsia="ru-RU"/>
              </w:rPr>
              <w:softHyphen/>
              <w:t>лорные образы в творчестве композиторов. Образы русской ду</w:t>
            </w:r>
            <w:r w:rsidRPr="009D1E3E">
              <w:rPr>
                <w:sz w:val="24"/>
                <w:szCs w:val="24"/>
                <w:lang w:eastAsia="ru-RU"/>
              </w:rPr>
              <w:softHyphen/>
              <w:t xml:space="preserve">ховной и светской музыки (знаменный распев, </w:t>
            </w:r>
            <w:proofErr w:type="spellStart"/>
            <w:r w:rsidRPr="009D1E3E">
              <w:rPr>
                <w:sz w:val="24"/>
                <w:szCs w:val="24"/>
                <w:lang w:eastAsia="ru-RU"/>
              </w:rPr>
              <w:t>партесное</w:t>
            </w:r>
            <w:proofErr w:type="spellEnd"/>
            <w:r w:rsidRPr="009D1E3E">
              <w:rPr>
                <w:sz w:val="24"/>
                <w:szCs w:val="24"/>
                <w:lang w:eastAsia="ru-RU"/>
              </w:rPr>
              <w:t xml:space="preserve"> пе</w:t>
            </w:r>
            <w:r w:rsidRPr="009D1E3E">
              <w:rPr>
                <w:sz w:val="24"/>
                <w:szCs w:val="24"/>
                <w:lang w:eastAsia="ru-RU"/>
              </w:rPr>
              <w:softHyphen/>
              <w:t xml:space="preserve">ние, духовный </w:t>
            </w:r>
            <w:r w:rsidRPr="009D1E3E">
              <w:rPr>
                <w:sz w:val="24"/>
                <w:szCs w:val="24"/>
                <w:lang w:eastAsia="ru-RU"/>
              </w:rPr>
              <w:lastRenderedPageBreak/>
              <w:t>концерт). Образы западноевропейской духовной и светской музыки (хорал, токката, фуга, кантата, реквием). По</w:t>
            </w:r>
            <w:r w:rsidRPr="009D1E3E">
              <w:rPr>
                <w:sz w:val="24"/>
                <w:szCs w:val="24"/>
                <w:lang w:eastAsia="ru-RU"/>
              </w:rPr>
              <w:softHyphen/>
              <w:t>лифония и гомофония.</w:t>
            </w:r>
          </w:p>
          <w:p w:rsidR="009D1E3E" w:rsidRPr="009D1E3E" w:rsidRDefault="009D1E3E">
            <w:pPr>
              <w:shd w:val="clear" w:color="auto" w:fill="FFFFFF"/>
              <w:ind w:right="34" w:firstLine="329"/>
              <w:jc w:val="both"/>
              <w:rPr>
                <w:sz w:val="24"/>
                <w:szCs w:val="24"/>
                <w:lang w:eastAsia="ru-RU"/>
              </w:rPr>
            </w:pPr>
            <w:r w:rsidRPr="009D1E3E">
              <w:rPr>
                <w:noProof/>
                <w:sz w:val="24"/>
                <w:szCs w:val="24"/>
                <w:lang w:eastAsia="ru-RU"/>
              </w:rPr>
              <mc:AlternateContent>
                <mc:Choice Requires="wps">
                  <w:drawing>
                    <wp:anchor distT="0" distB="0" distL="114299" distR="114299" simplePos="0" relativeHeight="251661312" behindDoc="0" locked="0" layoutInCell="0" allowOverlap="1" wp14:anchorId="50A2558E" wp14:editId="7EB9039F">
                      <wp:simplePos x="0" y="0"/>
                      <wp:positionH relativeFrom="margin">
                        <wp:posOffset>9290049</wp:posOffset>
                      </wp:positionH>
                      <wp:positionV relativeFrom="paragraph">
                        <wp:posOffset>-187325</wp:posOffset>
                      </wp:positionV>
                      <wp:extent cx="0" cy="1268095"/>
                      <wp:effectExtent l="0" t="0" r="19050" b="2730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8095"/>
                              </a:xfrm>
                              <a:prstGeom prst="line">
                                <a:avLst/>
                              </a:prstGeom>
                              <a:noFill/>
                              <a:ln w="139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89345" id="Прямая соединительная линия 2" o:spid="_x0000_s1026" style="position:absolute;z-index:25166131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1.5pt,-14.75pt" to="731.5pt,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" o:allowincell="f" strokeweight="1.1pt">
                      <w10:wrap anchorx="margin"/>
                    </v:line>
                  </w:pict>
                </mc:Fallback>
              </mc:AlternateContent>
            </w:r>
            <w:r w:rsidRPr="009D1E3E">
              <w:rPr>
                <w:sz w:val="24"/>
                <w:szCs w:val="24"/>
                <w:lang w:eastAsia="ru-RU"/>
              </w:rPr>
              <w:t>Авторская песня — прошлое и настоящее. Джаз — ис</w:t>
            </w:r>
            <w:r w:rsidRPr="009D1E3E">
              <w:rPr>
                <w:sz w:val="24"/>
                <w:szCs w:val="24"/>
                <w:lang w:eastAsia="ru-RU"/>
              </w:rPr>
              <w:softHyphen/>
              <w:t xml:space="preserve">кусство </w:t>
            </w:r>
            <w:r w:rsidRPr="009D1E3E">
              <w:rPr>
                <w:sz w:val="24"/>
                <w:szCs w:val="24"/>
                <w:lang w:val="en-US" w:eastAsia="ru-RU"/>
              </w:rPr>
              <w:t>XX</w:t>
            </w:r>
            <w:r w:rsidRPr="009D1E3E">
              <w:rPr>
                <w:sz w:val="24"/>
                <w:szCs w:val="24"/>
                <w:lang w:eastAsia="ru-RU"/>
              </w:rPr>
              <w:t xml:space="preserve"> в. (спиричуэл, блюз, современные джазовые обра</w:t>
            </w:r>
            <w:r w:rsidRPr="009D1E3E">
              <w:rPr>
                <w:sz w:val="24"/>
                <w:szCs w:val="24"/>
                <w:lang w:eastAsia="ru-RU"/>
              </w:rPr>
              <w:softHyphen/>
              <w:t>ботки).</w:t>
            </w:r>
          </w:p>
          <w:p w:rsidR="009D1E3E" w:rsidRPr="009D1E3E" w:rsidRDefault="009D1E3E">
            <w:pPr>
              <w:shd w:val="clear" w:color="auto" w:fill="FFFFFF"/>
              <w:ind w:right="24" w:firstLine="343"/>
              <w:jc w:val="both"/>
              <w:rPr>
                <w:sz w:val="24"/>
                <w:szCs w:val="24"/>
                <w:lang w:eastAsia="ru-RU"/>
              </w:rPr>
            </w:pPr>
            <w:r w:rsidRPr="009D1E3E">
              <w:rPr>
                <w:sz w:val="24"/>
                <w:szCs w:val="24"/>
                <w:lang w:eastAsia="ru-RU"/>
              </w:rPr>
              <w:t>Взаимодействие различных видов искусства в раскрытии образного строя музыкальных произведений.</w:t>
            </w:r>
          </w:p>
          <w:p w:rsidR="009D1E3E" w:rsidRPr="009D1E3E" w:rsidRDefault="009D1E3E">
            <w:pPr>
              <w:shd w:val="clear" w:color="auto" w:fill="FFFFFF"/>
              <w:ind w:right="29" w:firstLine="343"/>
              <w:jc w:val="both"/>
              <w:rPr>
                <w:sz w:val="24"/>
                <w:szCs w:val="24"/>
                <w:lang w:eastAsia="ru-RU"/>
              </w:rPr>
            </w:pPr>
            <w:r w:rsidRPr="009D1E3E">
              <w:rPr>
                <w:sz w:val="24"/>
                <w:szCs w:val="24"/>
                <w:lang w:eastAsia="ru-RU"/>
              </w:rPr>
              <w:t xml:space="preserve">Использование различных форм </w:t>
            </w:r>
            <w:proofErr w:type="spellStart"/>
            <w:r w:rsidRPr="009D1E3E">
              <w:rPr>
                <w:sz w:val="24"/>
                <w:szCs w:val="24"/>
                <w:lang w:eastAsia="ru-RU"/>
              </w:rPr>
              <w:t>музицирования</w:t>
            </w:r>
            <w:proofErr w:type="spellEnd"/>
            <w:r w:rsidRPr="009D1E3E">
              <w:rPr>
                <w:sz w:val="24"/>
                <w:szCs w:val="24"/>
                <w:lang w:eastAsia="ru-RU"/>
              </w:rPr>
              <w:t xml:space="preserve"> и творче</w:t>
            </w:r>
            <w:r w:rsidRPr="009D1E3E">
              <w:rPr>
                <w:sz w:val="24"/>
                <w:szCs w:val="24"/>
                <w:lang w:eastAsia="ru-RU"/>
              </w:rPr>
              <w:softHyphen/>
              <w:t>ских заданий в освоении содержания музыкальных образов.</w:t>
            </w:r>
          </w:p>
          <w:p w:rsidR="009D1E3E" w:rsidRPr="009D1E3E" w:rsidRDefault="009D1E3E">
            <w:pPr>
              <w:jc w:val="both"/>
              <w:rPr>
                <w:b/>
                <w:sz w:val="24"/>
                <w:szCs w:val="24"/>
                <w:lang w:eastAsia="ru-RU"/>
              </w:rPr>
            </w:pPr>
          </w:p>
          <w:p w:rsidR="009D1E3E" w:rsidRPr="009D1E3E" w:rsidRDefault="009D1E3E">
            <w:pPr>
              <w:jc w:val="both"/>
              <w:rPr>
                <w:b/>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hideMark/>
          </w:tcPr>
          <w:p w:rsidR="009D1E3E" w:rsidRPr="009D1E3E" w:rsidRDefault="009D1E3E">
            <w:pPr>
              <w:shd w:val="clear" w:color="auto" w:fill="FFFFFF"/>
              <w:spacing w:before="103"/>
              <w:ind w:left="17" w:right="166" w:firstLine="334"/>
              <w:jc w:val="both"/>
              <w:rPr>
                <w:sz w:val="24"/>
                <w:szCs w:val="24"/>
                <w:lang w:eastAsia="ru-RU"/>
              </w:rPr>
            </w:pPr>
            <w:r w:rsidRPr="009D1E3E">
              <w:rPr>
                <w:sz w:val="24"/>
                <w:szCs w:val="24"/>
                <w:lang w:eastAsia="ru-RU"/>
              </w:rPr>
              <w:lastRenderedPageBreak/>
              <w:t>Жизнь — единая основа художественных образов любого вида искусства. Отражение нравственных исканий человека, времени и пространства в музыкальном искусстве. Своеобразие и специфика художественных образов камерной и симфониче</w:t>
            </w:r>
            <w:r w:rsidRPr="009D1E3E">
              <w:rPr>
                <w:sz w:val="24"/>
                <w:szCs w:val="24"/>
                <w:lang w:eastAsia="ru-RU"/>
              </w:rPr>
              <w:softHyphen/>
              <w:t>ской музыки. Сходство и различие как основной принцип раз</w:t>
            </w:r>
            <w:r w:rsidRPr="009D1E3E">
              <w:rPr>
                <w:sz w:val="24"/>
                <w:szCs w:val="24"/>
                <w:lang w:eastAsia="ru-RU"/>
              </w:rPr>
              <w:softHyphen/>
              <w:t>вития и построения музыки. Повтор (вариативность, вариант</w:t>
            </w:r>
            <w:r w:rsidRPr="009D1E3E">
              <w:rPr>
                <w:sz w:val="24"/>
                <w:szCs w:val="24"/>
                <w:lang w:eastAsia="ru-RU"/>
              </w:rPr>
              <w:softHyphen/>
              <w:t>ность), контраст. Взаимодействие нескольких музыкальных образов на основе их сопоставления, столкновения, конфликта.</w:t>
            </w:r>
          </w:p>
          <w:p w:rsidR="009D1E3E" w:rsidRPr="009D1E3E" w:rsidRDefault="009D1E3E">
            <w:pPr>
              <w:shd w:val="clear" w:color="auto" w:fill="FFFFFF"/>
              <w:ind w:left="12" w:right="170" w:firstLine="348"/>
              <w:jc w:val="both"/>
              <w:rPr>
                <w:sz w:val="24"/>
                <w:szCs w:val="24"/>
                <w:lang w:eastAsia="ru-RU"/>
              </w:rPr>
            </w:pPr>
            <w:r w:rsidRPr="009D1E3E">
              <w:rPr>
                <w:sz w:val="24"/>
                <w:szCs w:val="24"/>
                <w:lang w:eastAsia="ru-RU"/>
              </w:rPr>
              <w:lastRenderedPageBreak/>
              <w:t>Программная музыка и ее жанры (сюита, вступление к опере, симфоническая поэма, увертюра-фантазия, музыкальные иллю</w:t>
            </w:r>
            <w:r w:rsidRPr="009D1E3E">
              <w:rPr>
                <w:sz w:val="24"/>
                <w:szCs w:val="24"/>
                <w:lang w:eastAsia="ru-RU"/>
              </w:rPr>
              <w:softHyphen/>
              <w:t>страции и др.). Музыкальное воплощение литературного сюжета. Выразительность и изобразительность музыки. Образ-портрет, образ-пейзаж и др. Непрограммная музыка и ее жанры: инстру</w:t>
            </w:r>
            <w:r w:rsidRPr="009D1E3E">
              <w:rPr>
                <w:sz w:val="24"/>
                <w:szCs w:val="24"/>
                <w:lang w:eastAsia="ru-RU"/>
              </w:rPr>
              <w:softHyphen/>
              <w:t xml:space="preserve">ментальная миниатюра (прелюдия, баллада, этюд, ноктюрн), струнный квартет, фортепианный квинтет, концерт, концертная симфония, </w:t>
            </w:r>
            <w:r w:rsidR="007B0D59" w:rsidRPr="009D1E3E">
              <w:rPr>
                <w:noProof/>
                <w:sz w:val="24"/>
                <w:szCs w:val="24"/>
                <w:lang w:eastAsia="ru-RU"/>
              </w:rPr>
              <mc:AlternateContent>
                <mc:Choice Requires="wps">
                  <w:drawing>
                    <wp:anchor distT="0" distB="0" distL="114299" distR="114299" simplePos="0" relativeHeight="251660288" behindDoc="0" locked="0" layoutInCell="0" allowOverlap="1" wp14:anchorId="1ACCDF34" wp14:editId="409B8BDB">
                      <wp:simplePos x="0" y="0"/>
                      <wp:positionH relativeFrom="margin">
                        <wp:posOffset>5125720</wp:posOffset>
                      </wp:positionH>
                      <wp:positionV relativeFrom="paragraph">
                        <wp:posOffset>1428115</wp:posOffset>
                      </wp:positionV>
                      <wp:extent cx="0" cy="6285230"/>
                      <wp:effectExtent l="0" t="0" r="19050" b="203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52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CF43E"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03.6pt,112.45pt" to="403.6pt,6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" o:allowincell="f" strokeweight=".5pt">
                      <w10:wrap anchorx="margin"/>
                    </v:line>
                  </w:pict>
                </mc:Fallback>
              </mc:AlternateContent>
            </w:r>
            <w:r w:rsidRPr="009D1E3E">
              <w:rPr>
                <w:sz w:val="24"/>
                <w:szCs w:val="24"/>
                <w:lang w:eastAsia="ru-RU"/>
              </w:rPr>
              <w:t>симфония-действо и др.</w:t>
            </w:r>
          </w:p>
          <w:p w:rsidR="009D1E3E" w:rsidRPr="009D1E3E" w:rsidRDefault="009D1E3E">
            <w:pPr>
              <w:shd w:val="clear" w:color="auto" w:fill="FFFFFF"/>
              <w:ind w:left="12" w:right="185" w:firstLine="348"/>
              <w:jc w:val="both"/>
              <w:rPr>
                <w:sz w:val="24"/>
                <w:szCs w:val="24"/>
                <w:lang w:eastAsia="ru-RU"/>
              </w:rPr>
            </w:pPr>
            <w:r w:rsidRPr="009D1E3E">
              <w:rPr>
                <w:sz w:val="24"/>
                <w:szCs w:val="24"/>
                <w:lang w:eastAsia="ru-RU"/>
              </w:rPr>
              <w:t>Современная трактовка классических сюжетов и образов: мюзикл, рок-опера, киномузыка.</w:t>
            </w:r>
          </w:p>
          <w:p w:rsidR="009D1E3E" w:rsidRPr="009D1E3E" w:rsidRDefault="009D1E3E">
            <w:pPr>
              <w:shd w:val="clear" w:color="auto" w:fill="FFFFFF"/>
              <w:ind w:left="12" w:right="163" w:firstLine="348"/>
              <w:jc w:val="both"/>
              <w:rPr>
                <w:sz w:val="24"/>
                <w:szCs w:val="24"/>
                <w:lang w:eastAsia="ru-RU"/>
              </w:rPr>
            </w:pPr>
            <w:r w:rsidRPr="009D1E3E">
              <w:rPr>
                <w:sz w:val="24"/>
                <w:szCs w:val="24"/>
                <w:lang w:eastAsia="ru-RU"/>
              </w:rPr>
              <w:t xml:space="preserve">Использование различных форм </w:t>
            </w:r>
            <w:proofErr w:type="spellStart"/>
            <w:r w:rsidRPr="009D1E3E">
              <w:rPr>
                <w:sz w:val="24"/>
                <w:szCs w:val="24"/>
                <w:lang w:eastAsia="ru-RU"/>
              </w:rPr>
              <w:t>музицирования</w:t>
            </w:r>
            <w:proofErr w:type="spellEnd"/>
            <w:r w:rsidRPr="009D1E3E">
              <w:rPr>
                <w:sz w:val="24"/>
                <w:szCs w:val="24"/>
                <w:lang w:eastAsia="ru-RU"/>
              </w:rPr>
              <w:t xml:space="preserve"> и творческих заданий в освоении учащимися содержания музыкальных образов.</w:t>
            </w:r>
          </w:p>
        </w:tc>
      </w:tr>
      <w:tr w:rsidR="009D1E3E" w:rsidRPr="009D1E3E" w:rsidTr="007B0D59">
        <w:trPr>
          <w:trHeight w:val="4101"/>
        </w:trPr>
        <w:tc>
          <w:tcPr>
            <w:tcW w:w="7508" w:type="dxa"/>
            <w:tcBorders>
              <w:top w:val="single" w:sz="4" w:space="0" w:color="auto"/>
              <w:left w:val="single" w:sz="4" w:space="0" w:color="auto"/>
              <w:bottom w:val="single" w:sz="4" w:space="0" w:color="auto"/>
              <w:right w:val="single" w:sz="4" w:space="0" w:color="auto"/>
            </w:tcBorders>
          </w:tcPr>
          <w:p w:rsidR="009D1E3E" w:rsidRPr="009D1E3E" w:rsidRDefault="009D1E3E">
            <w:pPr>
              <w:rPr>
                <w:b/>
                <w:i/>
                <w:sz w:val="24"/>
                <w:szCs w:val="24"/>
                <w:lang w:eastAsia="ru-RU"/>
              </w:rPr>
            </w:pPr>
          </w:p>
          <w:p w:rsidR="009D1E3E" w:rsidRPr="009D1E3E" w:rsidRDefault="009D1E3E">
            <w:pPr>
              <w:rPr>
                <w:i/>
                <w:sz w:val="24"/>
                <w:szCs w:val="24"/>
                <w:lang w:eastAsia="ru-RU"/>
              </w:rPr>
            </w:pPr>
            <w:r w:rsidRPr="009D1E3E">
              <w:rPr>
                <w:b/>
                <w:i/>
                <w:sz w:val="24"/>
                <w:szCs w:val="24"/>
                <w:lang w:eastAsia="ru-RU"/>
              </w:rPr>
              <w:t xml:space="preserve">Урок 1. </w:t>
            </w:r>
            <w:r w:rsidRPr="009D1E3E">
              <w:rPr>
                <w:b/>
                <w:sz w:val="24"/>
                <w:szCs w:val="24"/>
                <w:lang w:eastAsia="ru-RU"/>
              </w:rPr>
              <w:t>Удивительный мир музыкальных образов</w:t>
            </w:r>
          </w:p>
          <w:p w:rsidR="009D1E3E" w:rsidRPr="009D1E3E" w:rsidRDefault="009D1E3E">
            <w:pPr>
              <w:rPr>
                <w:i/>
                <w:sz w:val="24"/>
                <w:szCs w:val="24"/>
                <w:lang w:eastAsia="ru-RU"/>
              </w:rPr>
            </w:pPr>
            <w:r w:rsidRPr="009D1E3E">
              <w:rPr>
                <w:i/>
                <w:sz w:val="24"/>
                <w:szCs w:val="24"/>
                <w:lang w:eastAsia="ru-RU"/>
              </w:rPr>
              <w:t>Богатство музыкальных образов (лирические); особенности их драматургического развития в вокальной музыке и инструментальной музыке.</w:t>
            </w:r>
          </w:p>
          <w:p w:rsidR="009D1E3E" w:rsidRPr="009D1E3E" w:rsidRDefault="009D1E3E">
            <w:pPr>
              <w:jc w:val="both"/>
              <w:rPr>
                <w:b/>
                <w:i/>
                <w:sz w:val="24"/>
                <w:szCs w:val="24"/>
                <w:lang w:eastAsia="ru-RU"/>
              </w:rPr>
            </w:pPr>
            <w:r w:rsidRPr="009D1E3E">
              <w:rPr>
                <w:sz w:val="24"/>
                <w:szCs w:val="24"/>
                <w:lang w:eastAsia="ru-RU"/>
              </w:rPr>
              <w:t>Определение музыкального образа. Специфика вокальной и инструментальной музыки. Лирические образы русских романсов и песен. Многообразный мир эмоциональных чувств в лирическом романсе. Единство музыкальной и поэтической речи в романсе.</w:t>
            </w:r>
          </w:p>
          <w:p w:rsidR="009D1E3E" w:rsidRPr="009D1E3E" w:rsidRDefault="009D1E3E">
            <w:pPr>
              <w:jc w:val="both"/>
              <w:rPr>
                <w:b/>
                <w:bCs/>
                <w:sz w:val="24"/>
                <w:szCs w:val="24"/>
                <w:lang w:eastAsia="ru-RU"/>
              </w:rPr>
            </w:pPr>
            <w:r w:rsidRPr="009D1E3E">
              <w:rPr>
                <w:b/>
                <w:i/>
                <w:sz w:val="24"/>
                <w:szCs w:val="24"/>
                <w:lang w:eastAsia="ru-RU"/>
              </w:rPr>
              <w:t xml:space="preserve">Урок 2.  </w:t>
            </w:r>
            <w:r w:rsidRPr="009D1E3E">
              <w:rPr>
                <w:b/>
                <w:bCs/>
                <w:sz w:val="24"/>
                <w:szCs w:val="24"/>
                <w:lang w:eastAsia="ru-RU"/>
              </w:rPr>
              <w:t xml:space="preserve">Образы романсов и песен русских композиторов. Старинный русский романс. </w:t>
            </w:r>
          </w:p>
          <w:p w:rsidR="009D1E3E" w:rsidRPr="009D1E3E" w:rsidRDefault="009D1E3E">
            <w:pPr>
              <w:jc w:val="both"/>
              <w:rPr>
                <w:b/>
                <w:bCs/>
                <w:sz w:val="24"/>
                <w:szCs w:val="24"/>
                <w:lang w:eastAsia="ru-RU"/>
              </w:rPr>
            </w:pPr>
            <w:r w:rsidRPr="009D1E3E">
              <w:rPr>
                <w:i/>
                <w:sz w:val="24"/>
                <w:szCs w:val="24"/>
                <w:lang w:eastAsia="ru-RU"/>
              </w:rPr>
              <w:lastRenderedPageBreak/>
              <w:t>Богатство музыкальных образов (лирические); особенности их драматургического развития в вокальной музыке. Развитие жанров светской музыки – романс.</w:t>
            </w:r>
          </w:p>
          <w:p w:rsidR="009D1E3E" w:rsidRPr="009D1E3E" w:rsidRDefault="009D1E3E">
            <w:pPr>
              <w:jc w:val="both"/>
              <w:rPr>
                <w:b/>
                <w:i/>
                <w:sz w:val="24"/>
                <w:szCs w:val="24"/>
                <w:lang w:eastAsia="ru-RU"/>
              </w:rPr>
            </w:pPr>
            <w:r w:rsidRPr="009D1E3E">
              <w:rPr>
                <w:sz w:val="24"/>
                <w:szCs w:val="24"/>
                <w:lang w:eastAsia="ru-RU"/>
              </w:rPr>
              <w:t>Жанр песни-романса. Песня-диалог. Инструментальная обработка романса.</w:t>
            </w:r>
          </w:p>
          <w:p w:rsidR="009D1E3E" w:rsidRPr="009D1E3E" w:rsidRDefault="009D1E3E">
            <w:pPr>
              <w:jc w:val="both"/>
              <w:rPr>
                <w:b/>
                <w:bCs/>
                <w:sz w:val="24"/>
                <w:szCs w:val="24"/>
                <w:lang w:eastAsia="ru-RU"/>
              </w:rPr>
            </w:pPr>
            <w:r w:rsidRPr="009D1E3E">
              <w:rPr>
                <w:b/>
                <w:i/>
                <w:sz w:val="24"/>
                <w:szCs w:val="24"/>
                <w:lang w:eastAsia="ru-RU"/>
              </w:rPr>
              <w:t>Урок 3.</w:t>
            </w:r>
            <w:r w:rsidRPr="009D1E3E">
              <w:rPr>
                <w:sz w:val="24"/>
                <w:szCs w:val="24"/>
                <w:lang w:eastAsia="ru-RU"/>
              </w:rPr>
              <w:t xml:space="preserve"> </w:t>
            </w:r>
            <w:r w:rsidRPr="009D1E3E">
              <w:rPr>
                <w:b/>
                <w:bCs/>
                <w:sz w:val="24"/>
                <w:szCs w:val="24"/>
                <w:lang w:eastAsia="ru-RU"/>
              </w:rPr>
              <w:t xml:space="preserve">Два музыкальных посвящения. </w:t>
            </w:r>
          </w:p>
          <w:p w:rsidR="009D1E3E" w:rsidRPr="009D1E3E" w:rsidRDefault="009D1E3E">
            <w:pPr>
              <w:jc w:val="both"/>
              <w:rPr>
                <w:i/>
                <w:sz w:val="24"/>
                <w:szCs w:val="24"/>
                <w:lang w:eastAsia="ru-RU"/>
              </w:rPr>
            </w:pPr>
            <w:r w:rsidRPr="009D1E3E">
              <w:rPr>
                <w:i/>
                <w:sz w:val="24"/>
                <w:szCs w:val="24"/>
                <w:lang w:eastAsia="ru-RU"/>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9D1E3E" w:rsidRPr="009D1E3E" w:rsidRDefault="009D1E3E">
            <w:pPr>
              <w:rPr>
                <w:b/>
                <w:bCs/>
                <w:sz w:val="24"/>
                <w:szCs w:val="24"/>
                <w:lang w:eastAsia="ru-RU"/>
              </w:rPr>
            </w:pPr>
            <w:r w:rsidRPr="009D1E3E">
              <w:rPr>
                <w:sz w:val="24"/>
                <w:szCs w:val="24"/>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 «</w:t>
            </w:r>
            <w:proofErr w:type="spellStart"/>
            <w:r w:rsidRPr="009D1E3E">
              <w:rPr>
                <w:sz w:val="24"/>
                <w:szCs w:val="24"/>
                <w:lang w:eastAsia="ru-RU"/>
              </w:rPr>
              <w:t>Япомню</w:t>
            </w:r>
            <w:proofErr w:type="spellEnd"/>
            <w:r w:rsidRPr="009D1E3E">
              <w:rPr>
                <w:sz w:val="24"/>
                <w:szCs w:val="24"/>
                <w:lang w:eastAsia="ru-RU"/>
              </w:rPr>
              <w:t xml:space="preserve"> чудное мгновенье» М. И. Глинка</w:t>
            </w:r>
          </w:p>
          <w:p w:rsidR="009D1E3E" w:rsidRPr="009D1E3E" w:rsidRDefault="009D1E3E">
            <w:pPr>
              <w:jc w:val="both"/>
              <w:rPr>
                <w:sz w:val="24"/>
                <w:szCs w:val="24"/>
                <w:lang w:eastAsia="ru-RU"/>
              </w:rPr>
            </w:pPr>
            <w:r w:rsidRPr="009D1E3E">
              <w:rPr>
                <w:b/>
                <w:bCs/>
                <w:i/>
                <w:sz w:val="24"/>
                <w:szCs w:val="24"/>
                <w:lang w:eastAsia="ru-RU"/>
              </w:rPr>
              <w:t xml:space="preserve">Урок 4 </w:t>
            </w:r>
            <w:r w:rsidRPr="009D1E3E">
              <w:rPr>
                <w:b/>
                <w:bCs/>
                <w:sz w:val="24"/>
                <w:szCs w:val="24"/>
                <w:lang w:eastAsia="ru-RU"/>
              </w:rPr>
              <w:t xml:space="preserve">Портрет в музыке и живописи. Картинная </w:t>
            </w:r>
            <w:proofErr w:type="gramStart"/>
            <w:r w:rsidRPr="009D1E3E">
              <w:rPr>
                <w:b/>
                <w:bCs/>
                <w:sz w:val="24"/>
                <w:szCs w:val="24"/>
                <w:lang w:eastAsia="ru-RU"/>
              </w:rPr>
              <w:t>галерея..</w:t>
            </w:r>
            <w:proofErr w:type="gramEnd"/>
          </w:p>
          <w:p w:rsidR="009D1E3E" w:rsidRPr="009D1E3E" w:rsidRDefault="009D1E3E">
            <w:pPr>
              <w:jc w:val="both"/>
              <w:rPr>
                <w:i/>
                <w:sz w:val="24"/>
                <w:szCs w:val="24"/>
                <w:lang w:eastAsia="ru-RU"/>
              </w:rPr>
            </w:pPr>
            <w:r w:rsidRPr="009D1E3E">
              <w:rPr>
                <w:i/>
                <w:sz w:val="24"/>
                <w:szCs w:val="24"/>
                <w:lang w:eastAsia="ru-RU"/>
              </w:rPr>
              <w:t>Отечественная музыкальная культура 19 века: формирование русской классической школы - М.И. Глинка. Исполнение музыки как искусство интерпретации.</w:t>
            </w:r>
          </w:p>
          <w:p w:rsidR="009D1E3E" w:rsidRPr="009D1E3E" w:rsidRDefault="009D1E3E">
            <w:pPr>
              <w:rPr>
                <w:b/>
                <w:i/>
                <w:sz w:val="24"/>
                <w:szCs w:val="24"/>
                <w:lang w:eastAsia="ru-RU"/>
              </w:rPr>
            </w:pPr>
            <w:r w:rsidRPr="009D1E3E">
              <w:rPr>
                <w:sz w:val="24"/>
                <w:szCs w:val="24"/>
                <w:lang w:eastAsia="ru-RU"/>
              </w:rPr>
              <w:t>Музыкальный портрет. Единство содержания и формы. Приемы развития музыкального образа. Особенности музыкальной формы. Сравнение исполнительских трактовок. «Вальс-фантазия» М. И. Глинка</w:t>
            </w:r>
          </w:p>
          <w:p w:rsidR="009D1E3E" w:rsidRPr="009D1E3E" w:rsidRDefault="009D1E3E">
            <w:pPr>
              <w:jc w:val="both"/>
              <w:rPr>
                <w:sz w:val="24"/>
                <w:szCs w:val="24"/>
                <w:lang w:eastAsia="ru-RU"/>
              </w:rPr>
            </w:pPr>
            <w:r w:rsidRPr="009D1E3E">
              <w:rPr>
                <w:b/>
                <w:i/>
                <w:sz w:val="24"/>
                <w:szCs w:val="24"/>
                <w:lang w:eastAsia="ru-RU"/>
              </w:rPr>
              <w:t xml:space="preserve">Урок 5. </w:t>
            </w:r>
            <w:r w:rsidRPr="009D1E3E">
              <w:rPr>
                <w:b/>
                <w:bCs/>
                <w:sz w:val="24"/>
                <w:szCs w:val="24"/>
                <w:lang w:eastAsia="ru-RU"/>
              </w:rPr>
              <w:t>«Уноси мое сердце в звенящую даль…»</w:t>
            </w:r>
            <w:r w:rsidRPr="009D1E3E">
              <w:rPr>
                <w:sz w:val="24"/>
                <w:szCs w:val="24"/>
                <w:lang w:eastAsia="ru-RU"/>
              </w:rPr>
              <w:t>.</w:t>
            </w:r>
          </w:p>
          <w:p w:rsidR="009D1E3E" w:rsidRPr="009D1E3E" w:rsidRDefault="009D1E3E">
            <w:pPr>
              <w:jc w:val="both"/>
              <w:rPr>
                <w:i/>
                <w:sz w:val="24"/>
                <w:szCs w:val="24"/>
                <w:lang w:eastAsia="ru-RU"/>
              </w:rPr>
            </w:pPr>
            <w:r w:rsidRPr="009D1E3E">
              <w:rPr>
                <w:i/>
                <w:sz w:val="24"/>
                <w:szCs w:val="24"/>
                <w:lang w:eastAsia="ru-RU"/>
              </w:rPr>
              <w:t xml:space="preserve">Отечественная музыкальная культура 19 века: формирование русской классической школы – </w:t>
            </w:r>
            <w:proofErr w:type="spellStart"/>
            <w:r w:rsidRPr="009D1E3E">
              <w:rPr>
                <w:i/>
                <w:sz w:val="24"/>
                <w:szCs w:val="24"/>
                <w:lang w:eastAsia="ru-RU"/>
              </w:rPr>
              <w:t>С.В.Рахманинов</w:t>
            </w:r>
            <w:proofErr w:type="spellEnd"/>
            <w:r w:rsidRPr="009D1E3E">
              <w:rPr>
                <w:i/>
                <w:sz w:val="24"/>
                <w:szCs w:val="24"/>
                <w:lang w:eastAsia="ru-RU"/>
              </w:rPr>
              <w:t>.</w:t>
            </w:r>
          </w:p>
          <w:p w:rsidR="009D1E3E" w:rsidRPr="009D1E3E" w:rsidRDefault="009D1E3E">
            <w:pPr>
              <w:shd w:val="clear" w:color="auto" w:fill="FFFFFF"/>
              <w:spacing w:line="214" w:lineRule="exact"/>
              <w:jc w:val="both"/>
              <w:rPr>
                <w:sz w:val="24"/>
                <w:szCs w:val="24"/>
                <w:lang w:eastAsia="ru-RU"/>
              </w:rPr>
            </w:pPr>
            <w:r w:rsidRPr="009D1E3E">
              <w:rPr>
                <w:sz w:val="24"/>
                <w:szCs w:val="24"/>
                <w:lang w:eastAsia="ru-RU"/>
              </w:rPr>
              <w:lastRenderedPageBreak/>
              <w:t xml:space="preserve">Лирические образы романсов </w:t>
            </w:r>
            <w:proofErr w:type="spellStart"/>
            <w:r w:rsidRPr="009D1E3E">
              <w:rPr>
                <w:sz w:val="24"/>
                <w:szCs w:val="24"/>
                <w:lang w:eastAsia="ru-RU"/>
              </w:rPr>
              <w:t>С.В.Рахманинова</w:t>
            </w:r>
            <w:proofErr w:type="spellEnd"/>
            <w:r w:rsidRPr="009D1E3E">
              <w:rPr>
                <w:sz w:val="24"/>
                <w:szCs w:val="24"/>
                <w:lang w:eastAsia="ru-RU"/>
              </w:rPr>
              <w:t xml:space="preserve">. Мелодические особенности музыкального языка </w:t>
            </w:r>
            <w:proofErr w:type="spellStart"/>
            <w:r w:rsidRPr="009D1E3E">
              <w:rPr>
                <w:sz w:val="24"/>
                <w:szCs w:val="24"/>
                <w:lang w:eastAsia="ru-RU"/>
              </w:rPr>
              <w:t>С.В.Рахманинова</w:t>
            </w:r>
            <w:proofErr w:type="spellEnd"/>
            <w:r w:rsidRPr="009D1E3E">
              <w:rPr>
                <w:sz w:val="24"/>
                <w:szCs w:val="24"/>
                <w:lang w:eastAsia="ru-RU"/>
              </w:rPr>
              <w:t>. Выразительность и изобразительность в музыке.</w:t>
            </w:r>
          </w:p>
          <w:p w:rsidR="009D1E3E" w:rsidRPr="009D1E3E" w:rsidRDefault="009D1E3E">
            <w:pPr>
              <w:jc w:val="both"/>
              <w:rPr>
                <w:b/>
                <w:bCs/>
                <w:sz w:val="24"/>
                <w:szCs w:val="24"/>
                <w:lang w:eastAsia="ru-RU"/>
              </w:rPr>
            </w:pPr>
            <w:r w:rsidRPr="009D1E3E">
              <w:rPr>
                <w:b/>
                <w:i/>
                <w:sz w:val="24"/>
                <w:szCs w:val="24"/>
                <w:lang w:eastAsia="ru-RU"/>
              </w:rPr>
              <w:t>Урок 6.</w:t>
            </w:r>
            <w:r w:rsidRPr="009D1E3E">
              <w:rPr>
                <w:b/>
                <w:sz w:val="24"/>
                <w:szCs w:val="24"/>
                <w:lang w:eastAsia="ru-RU"/>
              </w:rPr>
              <w:t xml:space="preserve"> </w:t>
            </w:r>
            <w:r w:rsidRPr="009D1E3E">
              <w:rPr>
                <w:b/>
                <w:bCs/>
                <w:sz w:val="24"/>
                <w:szCs w:val="24"/>
                <w:lang w:eastAsia="ru-RU"/>
              </w:rPr>
              <w:t xml:space="preserve">Музыкальный образ и мастерство исполнителя. жизнь </w:t>
            </w:r>
          </w:p>
          <w:p w:rsidR="009D1E3E" w:rsidRPr="009D1E3E" w:rsidRDefault="009D1E3E">
            <w:pPr>
              <w:jc w:val="both"/>
              <w:rPr>
                <w:bCs/>
                <w:i/>
                <w:sz w:val="24"/>
                <w:szCs w:val="24"/>
                <w:lang w:eastAsia="ru-RU"/>
              </w:rPr>
            </w:pPr>
            <w:r w:rsidRPr="009D1E3E">
              <w:rPr>
                <w:bCs/>
                <w:i/>
                <w:sz w:val="24"/>
                <w:szCs w:val="24"/>
                <w:lang w:eastAsia="ru-RU"/>
              </w:rPr>
              <w:t xml:space="preserve">Выдающиеся российские исполнители: </w:t>
            </w:r>
            <w:proofErr w:type="spellStart"/>
            <w:r w:rsidRPr="009D1E3E">
              <w:rPr>
                <w:bCs/>
                <w:i/>
                <w:sz w:val="24"/>
                <w:szCs w:val="24"/>
                <w:lang w:eastAsia="ru-RU"/>
              </w:rPr>
              <w:t>Ф.И.Шаляпин</w:t>
            </w:r>
            <w:proofErr w:type="spellEnd"/>
            <w:r w:rsidRPr="009D1E3E">
              <w:rPr>
                <w:bCs/>
                <w:i/>
                <w:sz w:val="24"/>
                <w:szCs w:val="24"/>
                <w:lang w:eastAsia="ru-RU"/>
              </w:rPr>
              <w:t>.</w:t>
            </w:r>
          </w:p>
          <w:p w:rsidR="009D1E3E" w:rsidRPr="009D1E3E" w:rsidRDefault="009D1E3E">
            <w:pPr>
              <w:jc w:val="both"/>
              <w:rPr>
                <w:rFonts w:ascii="Arial" w:hAnsi="Arial" w:cs="Arial"/>
                <w:i/>
                <w:sz w:val="24"/>
                <w:szCs w:val="24"/>
                <w:lang w:eastAsia="ru-RU"/>
              </w:rPr>
            </w:pPr>
            <w:r w:rsidRPr="009D1E3E">
              <w:rPr>
                <w:bCs/>
                <w:sz w:val="24"/>
                <w:szCs w:val="24"/>
                <w:lang w:eastAsia="ru-RU"/>
              </w:rPr>
              <w:t xml:space="preserve">Творчество </w:t>
            </w:r>
            <w:proofErr w:type="spellStart"/>
            <w:r w:rsidRPr="009D1E3E">
              <w:rPr>
                <w:bCs/>
                <w:sz w:val="24"/>
                <w:szCs w:val="24"/>
                <w:lang w:eastAsia="ru-RU"/>
              </w:rPr>
              <w:t>Ф.И.Шаляпина</w:t>
            </w:r>
            <w:proofErr w:type="spellEnd"/>
            <w:r w:rsidRPr="009D1E3E">
              <w:rPr>
                <w:bCs/>
                <w:sz w:val="24"/>
                <w:szCs w:val="24"/>
                <w:lang w:eastAsia="ru-RU"/>
              </w:rPr>
              <w:t xml:space="preserve">. Выразительные тембровые и регистровые возможности голоса </w:t>
            </w:r>
            <w:proofErr w:type="spellStart"/>
            <w:r w:rsidRPr="009D1E3E">
              <w:rPr>
                <w:bCs/>
                <w:sz w:val="24"/>
                <w:szCs w:val="24"/>
                <w:lang w:eastAsia="ru-RU"/>
              </w:rPr>
              <w:t>Ф.И.Шаляпина</w:t>
            </w:r>
            <w:proofErr w:type="spellEnd"/>
            <w:r w:rsidRPr="009D1E3E">
              <w:rPr>
                <w:bCs/>
                <w:sz w:val="24"/>
                <w:szCs w:val="24"/>
                <w:lang w:eastAsia="ru-RU"/>
              </w:rPr>
              <w:t>. Артистизм и талант Ф.И. Шаляпина.</w:t>
            </w:r>
          </w:p>
          <w:p w:rsidR="009D1E3E" w:rsidRPr="009D1E3E" w:rsidRDefault="009D1E3E">
            <w:pPr>
              <w:jc w:val="both"/>
              <w:rPr>
                <w:rFonts w:ascii="Arial" w:hAnsi="Arial" w:cs="Arial"/>
                <w:i/>
                <w:sz w:val="24"/>
                <w:szCs w:val="24"/>
                <w:lang w:eastAsia="ru-RU"/>
              </w:rPr>
            </w:pPr>
            <w:r w:rsidRPr="009D1E3E">
              <w:rPr>
                <w:b/>
                <w:i/>
                <w:sz w:val="24"/>
                <w:szCs w:val="24"/>
                <w:lang w:eastAsia="ru-RU"/>
              </w:rPr>
              <w:t xml:space="preserve">Урок 7. </w:t>
            </w:r>
            <w:r w:rsidRPr="009D1E3E">
              <w:rPr>
                <w:b/>
                <w:bCs/>
                <w:sz w:val="24"/>
                <w:szCs w:val="24"/>
                <w:lang w:eastAsia="ru-RU"/>
              </w:rPr>
              <w:t>Обряды и обычаи в фольклоре и в творчестве композиторов.</w:t>
            </w:r>
            <w:r w:rsidRPr="009D1E3E">
              <w:rPr>
                <w:rFonts w:ascii="Arial" w:hAnsi="Arial" w:cs="Arial"/>
                <w:i/>
                <w:sz w:val="24"/>
                <w:szCs w:val="24"/>
                <w:lang w:eastAsia="ru-RU"/>
              </w:rPr>
              <w:t xml:space="preserve"> </w:t>
            </w:r>
            <w:r w:rsidRPr="009D1E3E">
              <w:rPr>
                <w:i/>
                <w:sz w:val="24"/>
                <w:szCs w:val="24"/>
                <w:lang w:eastAsia="ru-RU"/>
              </w:rPr>
              <w:t>Народное музыкальное творчество. Основные жанры русской народной музыки (обрядовые песни). Народные истоки русской профессиональной музыки.</w:t>
            </w:r>
          </w:p>
          <w:p w:rsidR="009D1E3E" w:rsidRPr="009D1E3E" w:rsidRDefault="009D1E3E">
            <w:pPr>
              <w:jc w:val="both"/>
              <w:rPr>
                <w:rFonts w:ascii="Times New Roman" w:hAnsi="Times New Roman" w:cs="Times New Roman"/>
                <w:sz w:val="24"/>
                <w:szCs w:val="24"/>
                <w:lang w:eastAsia="ru-RU"/>
              </w:rPr>
            </w:pPr>
            <w:r w:rsidRPr="009D1E3E">
              <w:rPr>
                <w:sz w:val="24"/>
                <w:szCs w:val="24"/>
                <w:lang w:eastAsia="ru-RU"/>
              </w:rPr>
              <w:t>Лирические образы свадебных обрядовых песен. Песня-диалог. Воплощение обряда свадьбы в операх русских композиторов (на примере одной из опер по выбору учителя).</w:t>
            </w:r>
          </w:p>
          <w:p w:rsidR="009D1E3E" w:rsidRPr="009D1E3E" w:rsidRDefault="009D1E3E">
            <w:pPr>
              <w:jc w:val="both"/>
              <w:rPr>
                <w:rFonts w:ascii="Arial" w:hAnsi="Arial" w:cs="Arial"/>
                <w:i/>
                <w:sz w:val="24"/>
                <w:szCs w:val="24"/>
                <w:lang w:eastAsia="ru-RU"/>
              </w:rPr>
            </w:pPr>
            <w:r w:rsidRPr="009D1E3E">
              <w:rPr>
                <w:b/>
                <w:i/>
                <w:sz w:val="24"/>
                <w:szCs w:val="24"/>
                <w:lang w:eastAsia="ru-RU"/>
              </w:rPr>
              <w:t xml:space="preserve">Урок8. </w:t>
            </w:r>
            <w:r w:rsidRPr="009D1E3E">
              <w:rPr>
                <w:b/>
                <w:bCs/>
                <w:sz w:val="24"/>
                <w:szCs w:val="24"/>
                <w:lang w:eastAsia="ru-RU"/>
              </w:rPr>
              <w:t>Образы песен зарубежных композиторов. Искусство прекрасного пения.</w:t>
            </w:r>
            <w:r w:rsidRPr="009D1E3E">
              <w:rPr>
                <w:rFonts w:ascii="Arial" w:hAnsi="Arial" w:cs="Arial"/>
                <w:i/>
                <w:sz w:val="24"/>
                <w:szCs w:val="24"/>
                <w:lang w:eastAsia="ru-RU"/>
              </w:rPr>
              <w:t xml:space="preserve"> </w:t>
            </w:r>
          </w:p>
          <w:p w:rsidR="009D1E3E" w:rsidRPr="009D1E3E" w:rsidRDefault="009D1E3E">
            <w:pPr>
              <w:jc w:val="both"/>
              <w:rPr>
                <w:rFonts w:ascii="Times New Roman" w:hAnsi="Times New Roman" w:cs="Times New Roman"/>
                <w:i/>
                <w:sz w:val="24"/>
                <w:szCs w:val="24"/>
                <w:lang w:eastAsia="ru-RU"/>
              </w:rPr>
            </w:pPr>
            <w:r w:rsidRPr="009D1E3E">
              <w:rPr>
                <w:i/>
                <w:sz w:val="24"/>
                <w:szCs w:val="24"/>
                <w:lang w:eastAsia="ru-RU"/>
              </w:rPr>
              <w:t>Творчество выдающихся композиторов прошлого. Знакомство с творчеством выдающихся русских и зарубежных исполнителей.</w:t>
            </w:r>
          </w:p>
          <w:p w:rsidR="009D1E3E" w:rsidRPr="009D1E3E" w:rsidRDefault="009D1E3E">
            <w:pPr>
              <w:jc w:val="both"/>
              <w:rPr>
                <w:sz w:val="24"/>
                <w:szCs w:val="24"/>
                <w:lang w:eastAsia="ru-RU"/>
              </w:rPr>
            </w:pPr>
            <w:r w:rsidRPr="009D1E3E">
              <w:rPr>
                <w:sz w:val="24"/>
                <w:szCs w:val="24"/>
                <w:lang w:eastAsia="ru-RU"/>
              </w:rPr>
              <w:t xml:space="preserve">Знакомство с вокальным искусством прекрасного пения бельканто. Музыкальные образы песен </w:t>
            </w:r>
            <w:proofErr w:type="spellStart"/>
            <w:r w:rsidRPr="009D1E3E">
              <w:rPr>
                <w:sz w:val="24"/>
                <w:szCs w:val="24"/>
                <w:lang w:eastAsia="ru-RU"/>
              </w:rPr>
              <w:t>Ф.Шуберта</w:t>
            </w:r>
            <w:proofErr w:type="spellEnd"/>
            <w:r w:rsidRPr="009D1E3E">
              <w:rPr>
                <w:sz w:val="24"/>
                <w:szCs w:val="24"/>
                <w:lang w:eastAsia="ru-RU"/>
              </w:rPr>
              <w:t>. Развитие музыкального образа от интонации до сюжетной сцены.</w:t>
            </w:r>
          </w:p>
          <w:p w:rsidR="009D1E3E" w:rsidRPr="009D1E3E" w:rsidRDefault="009D1E3E">
            <w:pPr>
              <w:jc w:val="both"/>
              <w:rPr>
                <w:b/>
                <w:bCs/>
                <w:sz w:val="24"/>
                <w:szCs w:val="24"/>
                <w:lang w:eastAsia="ru-RU"/>
              </w:rPr>
            </w:pPr>
            <w:r w:rsidRPr="009D1E3E">
              <w:rPr>
                <w:b/>
                <w:i/>
                <w:sz w:val="24"/>
                <w:szCs w:val="24"/>
                <w:lang w:eastAsia="ru-RU"/>
              </w:rPr>
              <w:t>Урок 9.</w:t>
            </w:r>
            <w:r w:rsidRPr="009D1E3E">
              <w:rPr>
                <w:b/>
                <w:bCs/>
                <w:sz w:val="24"/>
                <w:szCs w:val="24"/>
                <w:lang w:eastAsia="ru-RU"/>
              </w:rPr>
              <w:t xml:space="preserve"> Старинный песни мир. Баллада «Лесной царь».</w:t>
            </w:r>
          </w:p>
          <w:p w:rsidR="009D1E3E" w:rsidRPr="009D1E3E" w:rsidRDefault="009D1E3E">
            <w:pPr>
              <w:jc w:val="both"/>
              <w:rPr>
                <w:bCs/>
                <w:i/>
                <w:sz w:val="24"/>
                <w:szCs w:val="24"/>
                <w:lang w:eastAsia="ru-RU"/>
              </w:rPr>
            </w:pPr>
            <w:r w:rsidRPr="009D1E3E">
              <w:rPr>
                <w:bCs/>
                <w:i/>
                <w:sz w:val="24"/>
                <w:szCs w:val="24"/>
                <w:lang w:eastAsia="ru-RU"/>
              </w:rPr>
              <w:lastRenderedPageBreak/>
              <w:t xml:space="preserve"> Романтизм в западноевропейской музыке. Взаимосвязь музыки и речи на основе их интонационной общности и различий. Богатство музыкальных образов.</w:t>
            </w:r>
          </w:p>
          <w:p w:rsidR="009D1E3E" w:rsidRPr="009D1E3E" w:rsidRDefault="009D1E3E">
            <w:pPr>
              <w:jc w:val="both"/>
              <w:rPr>
                <w:i/>
                <w:sz w:val="24"/>
                <w:szCs w:val="24"/>
                <w:lang w:eastAsia="ru-RU"/>
              </w:rPr>
            </w:pPr>
            <w:r w:rsidRPr="009D1E3E">
              <w:rPr>
                <w:b/>
                <w:i/>
                <w:sz w:val="24"/>
                <w:szCs w:val="24"/>
                <w:lang w:eastAsia="ru-RU"/>
              </w:rPr>
              <w:t xml:space="preserve"> </w:t>
            </w:r>
            <w:r w:rsidRPr="009D1E3E">
              <w:rPr>
                <w:bCs/>
                <w:sz w:val="24"/>
                <w:szCs w:val="24"/>
                <w:lang w:eastAsia="ru-RU"/>
              </w:rPr>
              <w:t>Драматические образы баллады «Лесной царь». Единство выразительного и изобразительного в создании драматически напряженного образа. Сквозное развитие баллады. Артистизм и мастерство исполнителя.</w:t>
            </w:r>
          </w:p>
          <w:p w:rsidR="009D1E3E" w:rsidRPr="009D1E3E" w:rsidRDefault="009D1E3E">
            <w:pPr>
              <w:jc w:val="both"/>
              <w:rPr>
                <w:b/>
                <w:bCs/>
                <w:sz w:val="24"/>
                <w:szCs w:val="24"/>
                <w:lang w:eastAsia="ru-RU"/>
              </w:rPr>
            </w:pPr>
            <w:r w:rsidRPr="009D1E3E">
              <w:rPr>
                <w:b/>
                <w:i/>
                <w:sz w:val="24"/>
                <w:szCs w:val="24"/>
                <w:lang w:eastAsia="ru-RU"/>
              </w:rPr>
              <w:t xml:space="preserve">Урок 10 </w:t>
            </w:r>
            <w:r w:rsidRPr="009D1E3E">
              <w:rPr>
                <w:b/>
                <w:bCs/>
                <w:sz w:val="24"/>
                <w:szCs w:val="24"/>
                <w:lang w:eastAsia="ru-RU"/>
              </w:rPr>
              <w:t>Образы русской народной и духовной музыки. Народное искусство Древней Руси</w:t>
            </w:r>
          </w:p>
          <w:p w:rsidR="009D1E3E" w:rsidRPr="009D1E3E" w:rsidRDefault="009D1E3E">
            <w:pPr>
              <w:jc w:val="both"/>
              <w:rPr>
                <w:i/>
                <w:sz w:val="24"/>
                <w:szCs w:val="24"/>
                <w:lang w:eastAsia="ru-RU"/>
              </w:rPr>
            </w:pPr>
            <w:r w:rsidRPr="009D1E3E">
              <w:rPr>
                <w:i/>
                <w:sz w:val="24"/>
                <w:szCs w:val="24"/>
                <w:lang w:eastAsia="ru-RU"/>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Жанры и формы народной музыки Современные исполнители народных </w:t>
            </w:r>
            <w:proofErr w:type="gramStart"/>
            <w:r w:rsidRPr="009D1E3E">
              <w:rPr>
                <w:i/>
                <w:sz w:val="24"/>
                <w:szCs w:val="24"/>
                <w:lang w:eastAsia="ru-RU"/>
              </w:rPr>
              <w:t>песен .</w:t>
            </w:r>
            <w:proofErr w:type="gramEnd"/>
          </w:p>
          <w:p w:rsidR="009D1E3E" w:rsidRPr="009D1E3E" w:rsidRDefault="009D1E3E">
            <w:pPr>
              <w:jc w:val="both"/>
              <w:rPr>
                <w:b/>
                <w:bCs/>
                <w:i/>
                <w:sz w:val="24"/>
                <w:szCs w:val="24"/>
                <w:lang w:eastAsia="ru-RU"/>
              </w:rPr>
            </w:pPr>
            <w:r w:rsidRPr="009D1E3E">
              <w:rPr>
                <w:sz w:val="24"/>
                <w:szCs w:val="24"/>
                <w:lang w:eastAsia="ru-RU"/>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9D1E3E">
              <w:rPr>
                <w:sz w:val="24"/>
                <w:szCs w:val="24"/>
                <w:lang w:eastAsia="ru-RU"/>
              </w:rPr>
              <w:t>музицирование</w:t>
            </w:r>
            <w:proofErr w:type="spellEnd"/>
            <w:r w:rsidRPr="009D1E3E">
              <w:rPr>
                <w:sz w:val="24"/>
                <w:szCs w:val="24"/>
                <w:lang w:eastAsia="ru-RU"/>
              </w:rPr>
              <w:t>.</w:t>
            </w:r>
          </w:p>
          <w:p w:rsidR="009D1E3E" w:rsidRPr="009D1E3E" w:rsidRDefault="009D1E3E">
            <w:pPr>
              <w:jc w:val="both"/>
              <w:rPr>
                <w:b/>
                <w:bCs/>
                <w:sz w:val="24"/>
                <w:szCs w:val="24"/>
                <w:lang w:eastAsia="ru-RU"/>
              </w:rPr>
            </w:pPr>
            <w:r w:rsidRPr="009D1E3E">
              <w:rPr>
                <w:b/>
                <w:bCs/>
                <w:i/>
                <w:sz w:val="24"/>
                <w:szCs w:val="24"/>
                <w:lang w:eastAsia="ru-RU"/>
              </w:rPr>
              <w:t>Урок 11</w:t>
            </w:r>
            <w:r w:rsidRPr="009D1E3E">
              <w:rPr>
                <w:b/>
                <w:bCs/>
                <w:sz w:val="24"/>
                <w:szCs w:val="24"/>
                <w:lang w:eastAsia="ru-RU"/>
              </w:rPr>
              <w:t xml:space="preserve"> Образы русской народной и духовной музыки Духовный концерт</w:t>
            </w:r>
          </w:p>
          <w:p w:rsidR="009D1E3E" w:rsidRPr="009D1E3E" w:rsidRDefault="009D1E3E">
            <w:pPr>
              <w:jc w:val="both"/>
              <w:rPr>
                <w:i/>
                <w:sz w:val="24"/>
                <w:szCs w:val="24"/>
                <w:lang w:eastAsia="ru-RU"/>
              </w:rPr>
            </w:pPr>
            <w:r w:rsidRPr="009D1E3E">
              <w:rPr>
                <w:i/>
                <w:sz w:val="24"/>
                <w:szCs w:val="24"/>
                <w:lang w:eastAsia="ru-RU"/>
              </w:rPr>
              <w:t xml:space="preserve">Образная природа и особенности русской духовной музыки в эпоху средневековья: знаменный распев как музыкально-звуковой символ Древней Руси Жанры и формы народной музыки Современные исполнители народных </w:t>
            </w:r>
            <w:proofErr w:type="gramStart"/>
            <w:r w:rsidRPr="009D1E3E">
              <w:rPr>
                <w:i/>
                <w:sz w:val="24"/>
                <w:szCs w:val="24"/>
                <w:lang w:eastAsia="ru-RU"/>
              </w:rPr>
              <w:t>песен .Творчество</w:t>
            </w:r>
            <w:proofErr w:type="gramEnd"/>
            <w:r w:rsidRPr="009D1E3E">
              <w:rPr>
                <w:i/>
                <w:sz w:val="24"/>
                <w:szCs w:val="24"/>
                <w:lang w:eastAsia="ru-RU"/>
              </w:rPr>
              <w:t xml:space="preserve"> М. Березовского .Жанр хоровой </w:t>
            </w:r>
            <w:proofErr w:type="spellStart"/>
            <w:r w:rsidRPr="009D1E3E">
              <w:rPr>
                <w:i/>
                <w:sz w:val="24"/>
                <w:szCs w:val="24"/>
                <w:lang w:eastAsia="ru-RU"/>
              </w:rPr>
              <w:t>концерт.церковное</w:t>
            </w:r>
            <w:proofErr w:type="spellEnd"/>
            <w:r w:rsidRPr="009D1E3E">
              <w:rPr>
                <w:i/>
                <w:sz w:val="24"/>
                <w:szCs w:val="24"/>
                <w:lang w:eastAsia="ru-RU"/>
              </w:rPr>
              <w:t xml:space="preserve"> пение </w:t>
            </w:r>
          </w:p>
          <w:p w:rsidR="009D1E3E" w:rsidRPr="009D1E3E" w:rsidRDefault="009D1E3E">
            <w:pPr>
              <w:jc w:val="both"/>
              <w:rPr>
                <w:sz w:val="24"/>
                <w:szCs w:val="24"/>
                <w:lang w:eastAsia="ru-RU"/>
              </w:rPr>
            </w:pPr>
            <w:r w:rsidRPr="009D1E3E">
              <w:rPr>
                <w:b/>
                <w:i/>
                <w:sz w:val="24"/>
                <w:szCs w:val="24"/>
                <w:lang w:eastAsia="ru-RU"/>
              </w:rPr>
              <w:t xml:space="preserve"> </w:t>
            </w:r>
            <w:r w:rsidRPr="009D1E3E">
              <w:rPr>
                <w:sz w:val="24"/>
                <w:szCs w:val="24"/>
                <w:lang w:eastAsia="ru-RU"/>
              </w:rPr>
              <w:t xml:space="preserve">Особенности развития русского музыкального фольклора. Составление ритмической партитуры для инструментовки русской народной песни, инструментальное </w:t>
            </w:r>
            <w:proofErr w:type="spellStart"/>
            <w:r w:rsidRPr="009D1E3E">
              <w:rPr>
                <w:sz w:val="24"/>
                <w:szCs w:val="24"/>
                <w:lang w:eastAsia="ru-RU"/>
              </w:rPr>
              <w:t>музицирование</w:t>
            </w:r>
            <w:proofErr w:type="spellEnd"/>
            <w:r w:rsidRPr="009D1E3E">
              <w:rPr>
                <w:sz w:val="24"/>
                <w:szCs w:val="24"/>
                <w:lang w:eastAsia="ru-RU"/>
              </w:rPr>
              <w:t>.</w:t>
            </w:r>
          </w:p>
          <w:p w:rsidR="009D1E3E" w:rsidRPr="009D1E3E" w:rsidRDefault="009D1E3E">
            <w:pPr>
              <w:jc w:val="both"/>
              <w:rPr>
                <w:b/>
                <w:i/>
                <w:sz w:val="24"/>
                <w:szCs w:val="24"/>
                <w:lang w:eastAsia="ru-RU"/>
              </w:rPr>
            </w:pPr>
          </w:p>
          <w:p w:rsidR="009D1E3E" w:rsidRPr="009D1E3E" w:rsidRDefault="009D1E3E">
            <w:pPr>
              <w:jc w:val="both"/>
              <w:rPr>
                <w:b/>
                <w:sz w:val="24"/>
                <w:szCs w:val="24"/>
                <w:lang w:eastAsia="ru-RU"/>
              </w:rPr>
            </w:pPr>
            <w:r w:rsidRPr="009D1E3E">
              <w:rPr>
                <w:b/>
                <w:i/>
                <w:sz w:val="24"/>
                <w:szCs w:val="24"/>
                <w:lang w:eastAsia="ru-RU"/>
              </w:rPr>
              <w:t xml:space="preserve">Урок 12 </w:t>
            </w:r>
            <w:r w:rsidRPr="009D1E3E">
              <w:rPr>
                <w:b/>
                <w:sz w:val="24"/>
                <w:szCs w:val="24"/>
                <w:lang w:eastAsia="ru-RU"/>
              </w:rPr>
              <w:t>«Фрески Софии Киевской».</w:t>
            </w:r>
          </w:p>
          <w:p w:rsidR="009D1E3E" w:rsidRPr="009D1E3E" w:rsidRDefault="009D1E3E">
            <w:pPr>
              <w:jc w:val="both"/>
              <w:rPr>
                <w:i/>
                <w:sz w:val="24"/>
                <w:szCs w:val="24"/>
                <w:lang w:eastAsia="ru-RU"/>
              </w:rPr>
            </w:pPr>
            <w:r w:rsidRPr="009D1E3E">
              <w:rPr>
                <w:i/>
                <w:sz w:val="24"/>
                <w:szCs w:val="24"/>
                <w:lang w:eastAsia="ru-RU"/>
              </w:rPr>
              <w:t>Стилевое многообразие музыки ХХ столетия: развитие традиций русской классической музыкальной школы.</w:t>
            </w:r>
          </w:p>
          <w:p w:rsidR="009D1E3E" w:rsidRPr="009D1E3E" w:rsidRDefault="009D1E3E">
            <w:pPr>
              <w:jc w:val="both"/>
              <w:rPr>
                <w:sz w:val="24"/>
                <w:szCs w:val="24"/>
                <w:lang w:eastAsia="ru-RU"/>
              </w:rPr>
            </w:pPr>
            <w:r w:rsidRPr="009D1E3E">
              <w:rPr>
                <w:sz w:val="24"/>
                <w:szCs w:val="24"/>
                <w:lang w:eastAsia="ru-RU"/>
              </w:rPr>
              <w:t>Духовные сюжеты и образы в современной музыке. Особенности современной трактовки.</w:t>
            </w:r>
          </w:p>
          <w:p w:rsidR="009D1E3E" w:rsidRPr="009D1E3E" w:rsidRDefault="009D1E3E">
            <w:pPr>
              <w:jc w:val="both"/>
              <w:rPr>
                <w:sz w:val="24"/>
                <w:szCs w:val="24"/>
                <w:lang w:eastAsia="ru-RU"/>
              </w:rPr>
            </w:pPr>
            <w:r w:rsidRPr="009D1E3E">
              <w:rPr>
                <w:sz w:val="24"/>
                <w:szCs w:val="24"/>
                <w:lang w:eastAsia="ru-RU"/>
              </w:rPr>
              <w:t xml:space="preserve">Связь музыки </w:t>
            </w:r>
            <w:proofErr w:type="spellStart"/>
            <w:r w:rsidRPr="009D1E3E">
              <w:rPr>
                <w:sz w:val="24"/>
                <w:szCs w:val="24"/>
                <w:lang w:eastAsia="ru-RU"/>
              </w:rPr>
              <w:t>В.Гаврилина</w:t>
            </w:r>
            <w:proofErr w:type="spellEnd"/>
            <w:r w:rsidRPr="009D1E3E">
              <w:rPr>
                <w:sz w:val="24"/>
                <w:szCs w:val="24"/>
                <w:lang w:eastAsia="ru-RU"/>
              </w:rPr>
              <w:t xml:space="preserve"> с русским народным музыкальным творчеством. Жанр молитвы в музыке отечественных композиторов.</w:t>
            </w:r>
          </w:p>
          <w:p w:rsidR="009D1E3E" w:rsidRPr="009D1E3E" w:rsidRDefault="009D1E3E">
            <w:pPr>
              <w:jc w:val="both"/>
              <w:rPr>
                <w:b/>
                <w:sz w:val="24"/>
                <w:szCs w:val="24"/>
                <w:lang w:eastAsia="ru-RU"/>
              </w:rPr>
            </w:pPr>
            <w:r w:rsidRPr="009D1E3E">
              <w:rPr>
                <w:b/>
                <w:i/>
                <w:sz w:val="24"/>
                <w:szCs w:val="24"/>
                <w:lang w:eastAsia="ru-RU"/>
              </w:rPr>
              <w:t xml:space="preserve">Урок 13. </w:t>
            </w:r>
            <w:r w:rsidRPr="009D1E3E">
              <w:rPr>
                <w:b/>
                <w:sz w:val="24"/>
                <w:szCs w:val="24"/>
                <w:lang w:eastAsia="ru-RU"/>
              </w:rPr>
              <w:t>«Перезвоны» Молитва.</w:t>
            </w:r>
          </w:p>
          <w:p w:rsidR="009D1E3E" w:rsidRPr="009D1E3E" w:rsidRDefault="009D1E3E">
            <w:pPr>
              <w:jc w:val="both"/>
              <w:rPr>
                <w:i/>
                <w:sz w:val="24"/>
                <w:szCs w:val="24"/>
                <w:lang w:eastAsia="ru-RU"/>
              </w:rPr>
            </w:pPr>
            <w:r w:rsidRPr="009D1E3E">
              <w:rPr>
                <w:i/>
                <w:sz w:val="24"/>
                <w:szCs w:val="24"/>
                <w:lang w:eastAsia="ru-RU"/>
              </w:rPr>
              <w:t>Стилевое многообразие музыки ХХ столетия: развитие традиций русской классической музыкальной школы.</w:t>
            </w:r>
          </w:p>
          <w:p w:rsidR="009D1E3E" w:rsidRPr="009D1E3E" w:rsidRDefault="009D1E3E">
            <w:pPr>
              <w:jc w:val="both"/>
              <w:rPr>
                <w:sz w:val="24"/>
                <w:szCs w:val="24"/>
                <w:lang w:eastAsia="ru-RU"/>
              </w:rPr>
            </w:pPr>
            <w:r w:rsidRPr="009D1E3E">
              <w:rPr>
                <w:b/>
                <w:i/>
                <w:sz w:val="24"/>
                <w:szCs w:val="24"/>
                <w:lang w:eastAsia="ru-RU"/>
              </w:rPr>
              <w:t xml:space="preserve"> </w:t>
            </w:r>
            <w:r w:rsidRPr="009D1E3E">
              <w:rPr>
                <w:sz w:val="24"/>
                <w:szCs w:val="24"/>
                <w:lang w:eastAsia="ru-RU"/>
              </w:rPr>
              <w:t xml:space="preserve">Связь музыки </w:t>
            </w:r>
            <w:proofErr w:type="spellStart"/>
            <w:r w:rsidRPr="009D1E3E">
              <w:rPr>
                <w:sz w:val="24"/>
                <w:szCs w:val="24"/>
                <w:lang w:eastAsia="ru-RU"/>
              </w:rPr>
              <w:t>В.Гаврилина</w:t>
            </w:r>
            <w:proofErr w:type="spellEnd"/>
            <w:r w:rsidRPr="009D1E3E">
              <w:rPr>
                <w:sz w:val="24"/>
                <w:szCs w:val="24"/>
                <w:lang w:eastAsia="ru-RU"/>
              </w:rPr>
              <w:t xml:space="preserve"> с русским народным музыкальным творчеством. Жанр молитвы в музыке отечественных композиторов.</w:t>
            </w:r>
          </w:p>
          <w:p w:rsidR="009D1E3E" w:rsidRPr="009D1E3E" w:rsidRDefault="009D1E3E">
            <w:pPr>
              <w:jc w:val="both"/>
              <w:rPr>
                <w:b/>
                <w:sz w:val="24"/>
                <w:szCs w:val="24"/>
                <w:lang w:eastAsia="ru-RU"/>
              </w:rPr>
            </w:pPr>
            <w:r w:rsidRPr="009D1E3E">
              <w:rPr>
                <w:b/>
                <w:i/>
                <w:sz w:val="24"/>
                <w:szCs w:val="24"/>
                <w:lang w:eastAsia="ru-RU"/>
              </w:rPr>
              <w:t xml:space="preserve">Урок </w:t>
            </w:r>
            <w:proofErr w:type="gramStart"/>
            <w:r w:rsidRPr="009D1E3E">
              <w:rPr>
                <w:b/>
                <w:i/>
                <w:sz w:val="24"/>
                <w:szCs w:val="24"/>
                <w:lang w:eastAsia="ru-RU"/>
              </w:rPr>
              <w:t xml:space="preserve">14  </w:t>
            </w:r>
            <w:r w:rsidRPr="009D1E3E">
              <w:rPr>
                <w:b/>
                <w:sz w:val="24"/>
                <w:szCs w:val="24"/>
                <w:lang w:eastAsia="ru-RU"/>
              </w:rPr>
              <w:t>Образы</w:t>
            </w:r>
            <w:proofErr w:type="gramEnd"/>
            <w:r w:rsidRPr="009D1E3E">
              <w:rPr>
                <w:b/>
                <w:sz w:val="24"/>
                <w:szCs w:val="24"/>
                <w:lang w:eastAsia="ru-RU"/>
              </w:rPr>
              <w:t xml:space="preserve"> духовной музыки Западной Европы. Небесное и земное в </w:t>
            </w:r>
            <w:proofErr w:type="gramStart"/>
            <w:r w:rsidRPr="009D1E3E">
              <w:rPr>
                <w:b/>
                <w:sz w:val="24"/>
                <w:szCs w:val="24"/>
                <w:lang w:eastAsia="ru-RU"/>
              </w:rPr>
              <w:t>музы-</w:t>
            </w:r>
            <w:proofErr w:type="spellStart"/>
            <w:r w:rsidRPr="009D1E3E">
              <w:rPr>
                <w:b/>
                <w:sz w:val="24"/>
                <w:szCs w:val="24"/>
                <w:lang w:eastAsia="ru-RU"/>
              </w:rPr>
              <w:t>ке</w:t>
            </w:r>
            <w:proofErr w:type="spellEnd"/>
            <w:proofErr w:type="gramEnd"/>
            <w:r w:rsidRPr="009D1E3E">
              <w:rPr>
                <w:b/>
                <w:sz w:val="24"/>
                <w:szCs w:val="24"/>
                <w:lang w:eastAsia="ru-RU"/>
              </w:rPr>
              <w:t xml:space="preserve"> Баха. Полифония. Фуга. Хорал.</w:t>
            </w:r>
          </w:p>
          <w:p w:rsidR="009D1E3E" w:rsidRPr="009D1E3E" w:rsidRDefault="009D1E3E">
            <w:pPr>
              <w:jc w:val="both"/>
              <w:rPr>
                <w:bCs/>
                <w:i/>
                <w:sz w:val="24"/>
                <w:szCs w:val="24"/>
                <w:lang w:eastAsia="ru-RU"/>
              </w:rPr>
            </w:pPr>
            <w:r w:rsidRPr="009D1E3E">
              <w:rPr>
                <w:i/>
                <w:sz w:val="24"/>
                <w:szCs w:val="24"/>
                <w:lang w:eastAsia="ru-RU"/>
              </w:rPr>
              <w:t>Особенности западноевропейской музыки эпохи Барокко.</w:t>
            </w:r>
            <w:r w:rsidRPr="009D1E3E">
              <w:rPr>
                <w:sz w:val="24"/>
                <w:szCs w:val="24"/>
                <w:lang w:eastAsia="ru-RU"/>
              </w:rPr>
              <w:t xml:space="preserve"> </w:t>
            </w:r>
            <w:r w:rsidRPr="009D1E3E">
              <w:rPr>
                <w:i/>
                <w:sz w:val="24"/>
                <w:szCs w:val="24"/>
                <w:lang w:eastAsia="ru-RU"/>
              </w:rPr>
              <w:t>Музыка И.С. Баха как вечно живое искусство, возвышающее душу человека).</w:t>
            </w:r>
          </w:p>
          <w:p w:rsidR="009D1E3E" w:rsidRPr="009D1E3E" w:rsidRDefault="009D1E3E">
            <w:pPr>
              <w:jc w:val="both"/>
              <w:rPr>
                <w:sz w:val="24"/>
                <w:szCs w:val="24"/>
                <w:lang w:eastAsia="ru-RU"/>
              </w:rPr>
            </w:pPr>
            <w:r w:rsidRPr="009D1E3E">
              <w:rPr>
                <w:bCs/>
                <w:sz w:val="24"/>
                <w:szCs w:val="24"/>
                <w:lang w:eastAsia="ru-RU"/>
              </w:rPr>
              <w:t xml:space="preserve">Характерные особенности музыкального языка </w:t>
            </w:r>
            <w:proofErr w:type="spellStart"/>
            <w:r w:rsidRPr="009D1E3E">
              <w:rPr>
                <w:bCs/>
                <w:sz w:val="24"/>
                <w:szCs w:val="24"/>
                <w:lang w:eastAsia="ru-RU"/>
              </w:rPr>
              <w:t>И.С.Баха</w:t>
            </w:r>
            <w:proofErr w:type="spellEnd"/>
            <w:r w:rsidRPr="009D1E3E">
              <w:rPr>
                <w:bCs/>
                <w:sz w:val="24"/>
                <w:szCs w:val="24"/>
                <w:lang w:eastAsia="ru-RU"/>
              </w:rPr>
              <w:t xml:space="preserve">. Выразительные возможности органа. Особенности развития музыки в полифонии. Полифонический 2-частный цикл: токката и фуга, прелюдия и фуга. Современная рок-обработка музыки </w:t>
            </w:r>
            <w:proofErr w:type="spellStart"/>
            <w:r w:rsidRPr="009D1E3E">
              <w:rPr>
                <w:bCs/>
                <w:sz w:val="24"/>
                <w:szCs w:val="24"/>
                <w:lang w:eastAsia="ru-RU"/>
              </w:rPr>
              <w:t>И.С.Баха</w:t>
            </w:r>
            <w:proofErr w:type="spellEnd"/>
            <w:r w:rsidRPr="009D1E3E">
              <w:rPr>
                <w:bCs/>
                <w:sz w:val="24"/>
                <w:szCs w:val="24"/>
                <w:lang w:eastAsia="ru-RU"/>
              </w:rPr>
              <w:t>.</w:t>
            </w:r>
          </w:p>
          <w:p w:rsidR="009D1E3E" w:rsidRPr="009D1E3E" w:rsidRDefault="009D1E3E">
            <w:pPr>
              <w:jc w:val="both"/>
              <w:rPr>
                <w:b/>
                <w:sz w:val="24"/>
                <w:szCs w:val="24"/>
                <w:lang w:eastAsia="ru-RU"/>
              </w:rPr>
            </w:pPr>
            <w:proofErr w:type="gramStart"/>
            <w:r w:rsidRPr="009D1E3E">
              <w:rPr>
                <w:b/>
                <w:i/>
                <w:sz w:val="24"/>
                <w:szCs w:val="24"/>
                <w:lang w:eastAsia="ru-RU"/>
              </w:rPr>
              <w:t>Урок  15</w:t>
            </w:r>
            <w:proofErr w:type="gramEnd"/>
            <w:r w:rsidRPr="009D1E3E">
              <w:rPr>
                <w:b/>
                <w:i/>
                <w:sz w:val="24"/>
                <w:szCs w:val="24"/>
                <w:lang w:eastAsia="ru-RU"/>
              </w:rPr>
              <w:t>.</w:t>
            </w:r>
            <w:r w:rsidRPr="009D1E3E">
              <w:rPr>
                <w:b/>
                <w:sz w:val="24"/>
                <w:szCs w:val="24"/>
                <w:lang w:eastAsia="ru-RU"/>
              </w:rPr>
              <w:t xml:space="preserve"> Образы скорби и печали </w:t>
            </w:r>
          </w:p>
          <w:p w:rsidR="009D1E3E" w:rsidRPr="009D1E3E" w:rsidRDefault="009D1E3E">
            <w:pPr>
              <w:jc w:val="both"/>
              <w:rPr>
                <w:b/>
                <w:sz w:val="24"/>
                <w:szCs w:val="24"/>
                <w:lang w:eastAsia="ru-RU"/>
              </w:rPr>
            </w:pPr>
            <w:r w:rsidRPr="009D1E3E">
              <w:rPr>
                <w:i/>
                <w:sz w:val="24"/>
                <w:szCs w:val="24"/>
                <w:lang w:eastAsia="ru-RU"/>
              </w:rPr>
              <w:lastRenderedPageBreak/>
              <w:t>Особенности трактовки драматической и лирической сфер музыки на примере образцов камерной инструментальной музыки.</w:t>
            </w:r>
          </w:p>
          <w:p w:rsidR="009D1E3E" w:rsidRPr="009D1E3E" w:rsidRDefault="009D1E3E">
            <w:pPr>
              <w:jc w:val="both"/>
              <w:rPr>
                <w:b/>
                <w:sz w:val="24"/>
                <w:szCs w:val="24"/>
                <w:lang w:eastAsia="ru-RU"/>
              </w:rPr>
            </w:pPr>
            <w:r w:rsidRPr="009D1E3E">
              <w:rPr>
                <w:bCs/>
                <w:sz w:val="24"/>
                <w:szCs w:val="24"/>
                <w:lang w:eastAsia="ru-RU"/>
              </w:rPr>
              <w:t>Образы скорби и печали в духовной музыке. Закрепление вокально-инструментальных жанров кантаты и реквиема. Полифонический и гомофонный тип изложения музыкального материала. Контраст музыкальных образов.</w:t>
            </w:r>
          </w:p>
          <w:p w:rsidR="009D1E3E" w:rsidRPr="009D1E3E" w:rsidRDefault="009D1E3E">
            <w:pPr>
              <w:jc w:val="both"/>
              <w:rPr>
                <w:b/>
                <w:sz w:val="24"/>
                <w:szCs w:val="24"/>
                <w:lang w:eastAsia="ru-RU"/>
              </w:rPr>
            </w:pPr>
            <w:r w:rsidRPr="009D1E3E">
              <w:rPr>
                <w:b/>
                <w:i/>
                <w:sz w:val="24"/>
                <w:szCs w:val="24"/>
                <w:lang w:eastAsia="ru-RU"/>
              </w:rPr>
              <w:t xml:space="preserve">Урок 16 </w:t>
            </w:r>
            <w:r w:rsidRPr="009D1E3E">
              <w:rPr>
                <w:b/>
                <w:sz w:val="24"/>
                <w:szCs w:val="24"/>
                <w:lang w:eastAsia="ru-RU"/>
              </w:rPr>
              <w:t>Фортуна правит миром «Кармина Бурана»</w:t>
            </w:r>
          </w:p>
          <w:p w:rsidR="009D1E3E" w:rsidRPr="009D1E3E" w:rsidRDefault="009D1E3E">
            <w:pPr>
              <w:jc w:val="both"/>
              <w:rPr>
                <w:b/>
                <w:i/>
                <w:sz w:val="24"/>
                <w:szCs w:val="24"/>
                <w:lang w:eastAsia="ru-RU"/>
              </w:rPr>
            </w:pPr>
            <w:r w:rsidRPr="009D1E3E">
              <w:rPr>
                <w:i/>
                <w:sz w:val="24"/>
                <w:szCs w:val="24"/>
                <w:lang w:eastAsia="ru-RU"/>
              </w:rPr>
              <w:t>Стилевое многообразие музыки ХХ столетия (</w:t>
            </w:r>
            <w:proofErr w:type="spellStart"/>
            <w:r w:rsidRPr="009D1E3E">
              <w:rPr>
                <w:i/>
                <w:sz w:val="24"/>
                <w:szCs w:val="24"/>
                <w:lang w:eastAsia="ru-RU"/>
              </w:rPr>
              <w:t>К.Орф</w:t>
            </w:r>
            <w:proofErr w:type="spellEnd"/>
            <w:r w:rsidRPr="009D1E3E">
              <w:rPr>
                <w:i/>
                <w:sz w:val="24"/>
                <w:szCs w:val="24"/>
                <w:lang w:eastAsia="ru-RU"/>
              </w:rPr>
              <w:t>), особенности трактовки драматической и лирической сфер музыки на примере образцов камерной инструментальной музыки.</w:t>
            </w:r>
          </w:p>
          <w:p w:rsidR="009D1E3E" w:rsidRPr="009D1E3E" w:rsidRDefault="009D1E3E">
            <w:pPr>
              <w:jc w:val="both"/>
              <w:rPr>
                <w:b/>
                <w:sz w:val="24"/>
                <w:szCs w:val="24"/>
                <w:lang w:eastAsia="ru-RU"/>
              </w:rPr>
            </w:pPr>
            <w:proofErr w:type="gramStart"/>
            <w:r w:rsidRPr="009D1E3E">
              <w:rPr>
                <w:b/>
                <w:i/>
                <w:sz w:val="24"/>
                <w:szCs w:val="24"/>
                <w:lang w:eastAsia="ru-RU"/>
              </w:rPr>
              <w:t>Урок  17</w:t>
            </w:r>
            <w:proofErr w:type="gramEnd"/>
            <w:r w:rsidRPr="009D1E3E">
              <w:rPr>
                <w:b/>
                <w:i/>
                <w:sz w:val="24"/>
                <w:szCs w:val="24"/>
                <w:lang w:eastAsia="ru-RU"/>
              </w:rPr>
              <w:t xml:space="preserve">. </w:t>
            </w:r>
            <w:r w:rsidRPr="009D1E3E">
              <w:rPr>
                <w:b/>
                <w:sz w:val="24"/>
                <w:szCs w:val="24"/>
                <w:lang w:eastAsia="ru-RU"/>
              </w:rPr>
              <w:t>Авторская музыка: прошлое и настоящее.  Джаз-искусство</w:t>
            </w:r>
          </w:p>
          <w:p w:rsidR="009D1E3E" w:rsidRPr="009D1E3E" w:rsidRDefault="009D1E3E">
            <w:pPr>
              <w:jc w:val="both"/>
              <w:rPr>
                <w:b/>
                <w:i/>
                <w:sz w:val="24"/>
                <w:szCs w:val="24"/>
                <w:lang w:eastAsia="ru-RU"/>
              </w:rPr>
            </w:pPr>
            <w:r w:rsidRPr="009D1E3E">
              <w:rPr>
                <w:b/>
                <w:sz w:val="24"/>
                <w:szCs w:val="24"/>
                <w:lang w:eastAsia="ru-RU"/>
              </w:rPr>
              <w:t>20 века</w:t>
            </w:r>
          </w:p>
          <w:p w:rsidR="009D1E3E" w:rsidRPr="009D1E3E" w:rsidRDefault="009D1E3E">
            <w:pPr>
              <w:jc w:val="both"/>
              <w:rPr>
                <w:i/>
                <w:sz w:val="24"/>
                <w:szCs w:val="24"/>
                <w:lang w:eastAsia="ru-RU"/>
              </w:rPr>
            </w:pPr>
            <w:r w:rsidRPr="009D1E3E">
              <w:rPr>
                <w:i/>
                <w:sz w:val="24"/>
                <w:szCs w:val="24"/>
                <w:lang w:eastAsia="ru-RU"/>
              </w:rPr>
              <w:t>Неоднозначность терминов «легкая» и «серьезная» музыка.</w:t>
            </w:r>
            <w:r w:rsidRPr="009D1E3E">
              <w:rPr>
                <w:sz w:val="24"/>
                <w:szCs w:val="24"/>
                <w:lang w:eastAsia="ru-RU"/>
              </w:rPr>
              <w:t xml:space="preserve"> </w:t>
            </w:r>
            <w:r w:rsidRPr="009D1E3E">
              <w:rPr>
                <w:i/>
                <w:sz w:val="24"/>
                <w:szCs w:val="24"/>
                <w:lang w:eastAsia="ru-RU"/>
              </w:rPr>
              <w:t xml:space="preserve">Взаимопроникновения «легкой» и «серьезной» музыки, особенности их взаимоотношения в различных пластах современного музыкального </w:t>
            </w:r>
            <w:proofErr w:type="gramStart"/>
            <w:r w:rsidRPr="009D1E3E">
              <w:rPr>
                <w:i/>
                <w:sz w:val="24"/>
                <w:szCs w:val="24"/>
                <w:lang w:eastAsia="ru-RU"/>
              </w:rPr>
              <w:t>искусства :бардовская</w:t>
            </w:r>
            <w:proofErr w:type="gramEnd"/>
            <w:r w:rsidRPr="009D1E3E">
              <w:rPr>
                <w:i/>
                <w:sz w:val="24"/>
                <w:szCs w:val="24"/>
                <w:lang w:eastAsia="ru-RU"/>
              </w:rPr>
              <w:t xml:space="preserve"> песня .</w:t>
            </w:r>
          </w:p>
          <w:p w:rsidR="009D1E3E" w:rsidRPr="009D1E3E" w:rsidRDefault="009D1E3E">
            <w:pPr>
              <w:jc w:val="both"/>
              <w:rPr>
                <w:sz w:val="24"/>
                <w:szCs w:val="24"/>
                <w:lang w:eastAsia="ru-RU"/>
              </w:rPr>
            </w:pPr>
            <w:r w:rsidRPr="009D1E3E">
              <w:rPr>
                <w:sz w:val="24"/>
                <w:szCs w:val="24"/>
                <w:lang w:eastAsia="ru-RU"/>
              </w:rPr>
              <w:t xml:space="preserve">Жанры и особенности авторской песни. Исполнители авторской песни-барды. Выдающиеся отечественные исполнители авторской песни. </w:t>
            </w:r>
          </w:p>
        </w:tc>
        <w:tc>
          <w:tcPr>
            <w:tcW w:w="6769" w:type="dxa"/>
            <w:tcBorders>
              <w:top w:val="single" w:sz="4" w:space="0" w:color="auto"/>
              <w:left w:val="single" w:sz="4" w:space="0" w:color="auto"/>
              <w:bottom w:val="single" w:sz="4" w:space="0" w:color="auto"/>
              <w:right w:val="single" w:sz="4" w:space="0" w:color="auto"/>
            </w:tcBorders>
          </w:tcPr>
          <w:p w:rsidR="009D1E3E" w:rsidRPr="009D1E3E" w:rsidRDefault="009D1E3E">
            <w:pPr>
              <w:jc w:val="both"/>
              <w:rPr>
                <w:i/>
                <w:sz w:val="24"/>
                <w:szCs w:val="24"/>
                <w:lang w:eastAsia="ru-RU"/>
              </w:rPr>
            </w:pPr>
          </w:p>
          <w:p w:rsidR="009D1E3E" w:rsidRPr="009D1E3E" w:rsidRDefault="009D1E3E">
            <w:pPr>
              <w:jc w:val="both"/>
              <w:rPr>
                <w:i/>
                <w:sz w:val="24"/>
                <w:szCs w:val="24"/>
                <w:lang w:eastAsia="ru-RU"/>
              </w:rPr>
            </w:pPr>
            <w:proofErr w:type="spellStart"/>
            <w:r w:rsidRPr="009D1E3E">
              <w:rPr>
                <w:sz w:val="24"/>
                <w:szCs w:val="24"/>
                <w:lang w:eastAsia="ru-RU"/>
              </w:rPr>
              <w:t>Историяя</w:t>
            </w:r>
            <w:proofErr w:type="spellEnd"/>
            <w:r w:rsidRPr="009D1E3E">
              <w:rPr>
                <w:sz w:val="24"/>
                <w:szCs w:val="24"/>
                <w:lang w:eastAsia="ru-RU"/>
              </w:rPr>
              <w:t xml:space="preserve"> становления авторской песни. Жанры сатирической песни</w:t>
            </w:r>
          </w:p>
          <w:p w:rsidR="009D1E3E" w:rsidRPr="009D1E3E" w:rsidRDefault="007B0D59">
            <w:pPr>
              <w:jc w:val="both"/>
              <w:rPr>
                <w:i/>
                <w:sz w:val="24"/>
                <w:szCs w:val="24"/>
                <w:lang w:eastAsia="ru-RU"/>
              </w:rPr>
            </w:pPr>
            <w:r w:rsidRPr="009D1E3E">
              <w:rPr>
                <w:noProof/>
                <w:sz w:val="24"/>
                <w:szCs w:val="24"/>
                <w:lang w:eastAsia="ru-RU"/>
              </w:rPr>
              <mc:AlternateContent>
                <mc:Choice Requires="wps">
                  <w:drawing>
                    <wp:anchor distT="0" distB="0" distL="114299" distR="114299" simplePos="0" relativeHeight="251659264" behindDoc="0" locked="0" layoutInCell="0" allowOverlap="1" wp14:anchorId="6C7E0ED2" wp14:editId="3B0B861A">
                      <wp:simplePos x="0" y="0"/>
                      <wp:positionH relativeFrom="margin">
                        <wp:posOffset>5236845</wp:posOffset>
                      </wp:positionH>
                      <wp:positionV relativeFrom="paragraph">
                        <wp:posOffset>301625</wp:posOffset>
                      </wp:positionV>
                      <wp:extent cx="0" cy="694690"/>
                      <wp:effectExtent l="0" t="0" r="19050" b="2921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469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92FBE0" id="Прямая соединительная линия 4" o:spid="_x0000_s1026" style="position:absolute;z-index:251659264;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412.35pt,23.75pt" to="412.35pt,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" o:allowincell="f" strokeweight=".1pt">
                      <w10:wrap anchorx="margin"/>
                    </v:line>
                  </w:pict>
                </mc:Fallback>
              </mc:AlternateContent>
            </w:r>
            <w:r w:rsidR="009D1E3E" w:rsidRPr="009D1E3E">
              <w:rPr>
                <w:i/>
                <w:sz w:val="24"/>
                <w:szCs w:val="24"/>
                <w:lang w:eastAsia="ru-RU"/>
              </w:rPr>
              <w:t>Неоднозначность терминов «легкая» и «серьезная» музыка.</w:t>
            </w:r>
            <w:r w:rsidR="009D1E3E" w:rsidRPr="009D1E3E">
              <w:rPr>
                <w:sz w:val="24"/>
                <w:szCs w:val="24"/>
                <w:lang w:eastAsia="ru-RU"/>
              </w:rPr>
              <w:t xml:space="preserve"> </w:t>
            </w:r>
            <w:r w:rsidR="009D1E3E" w:rsidRPr="009D1E3E">
              <w:rPr>
                <w:i/>
                <w:sz w:val="24"/>
                <w:szCs w:val="24"/>
                <w:lang w:eastAsia="ru-RU"/>
              </w:rPr>
              <w:t>Взаимопроникновения «легкой» и «серьезной» музыки, особенности их взаимоотношения в различных пластах современного музыкального искусства: джаз –спиричуэл, блюз.</w:t>
            </w:r>
          </w:p>
          <w:p w:rsidR="009D1E3E" w:rsidRPr="009D1E3E" w:rsidRDefault="009D1E3E">
            <w:pPr>
              <w:jc w:val="both"/>
              <w:rPr>
                <w:sz w:val="24"/>
                <w:szCs w:val="24"/>
                <w:lang w:eastAsia="ru-RU"/>
              </w:rPr>
            </w:pPr>
            <w:r w:rsidRPr="009D1E3E">
              <w:rPr>
                <w:bCs/>
                <w:sz w:val="24"/>
                <w:szCs w:val="24"/>
                <w:lang w:eastAsia="ru-RU"/>
              </w:rPr>
              <w:t xml:space="preserve">Взаимодействие легкой и серьезной музыки. Определение джаза. Истоки джаза (спиричуэл, блюз). </w:t>
            </w:r>
            <w:proofErr w:type="spellStart"/>
            <w:r w:rsidRPr="009D1E3E">
              <w:rPr>
                <w:bCs/>
                <w:sz w:val="24"/>
                <w:szCs w:val="24"/>
                <w:lang w:eastAsia="ru-RU"/>
              </w:rPr>
              <w:t>Импровизационность</w:t>
            </w:r>
            <w:proofErr w:type="spellEnd"/>
            <w:r w:rsidRPr="009D1E3E">
              <w:rPr>
                <w:bCs/>
                <w:sz w:val="24"/>
                <w:szCs w:val="24"/>
                <w:lang w:eastAsia="ru-RU"/>
              </w:rPr>
              <w:t xml:space="preserve"> джазовой музыки. Джазовые обработки.</w:t>
            </w:r>
            <w:r w:rsidRPr="009D1E3E">
              <w:rPr>
                <w:sz w:val="24"/>
                <w:szCs w:val="24"/>
                <w:lang w:eastAsia="ru-RU"/>
              </w:rPr>
              <w:t xml:space="preserve"> </w:t>
            </w:r>
            <w:proofErr w:type="gramStart"/>
            <w:r w:rsidRPr="009D1E3E">
              <w:rPr>
                <w:sz w:val="24"/>
                <w:szCs w:val="24"/>
                <w:lang w:eastAsia="ru-RU"/>
              </w:rPr>
              <w:t>.Обобщение</w:t>
            </w:r>
            <w:proofErr w:type="gramEnd"/>
            <w:r w:rsidRPr="009D1E3E">
              <w:rPr>
                <w:sz w:val="24"/>
                <w:szCs w:val="24"/>
                <w:lang w:eastAsia="ru-RU"/>
              </w:rPr>
              <w:t xml:space="preserve"> по разделу </w:t>
            </w:r>
            <w:r w:rsidRPr="009D1E3E">
              <w:rPr>
                <w:sz w:val="24"/>
                <w:szCs w:val="24"/>
                <w:lang w:val="en-US" w:eastAsia="ru-RU"/>
              </w:rPr>
              <w:t>I</w:t>
            </w:r>
          </w:p>
          <w:p w:rsidR="009D1E3E" w:rsidRPr="009D1E3E" w:rsidRDefault="009D1E3E">
            <w:pPr>
              <w:jc w:val="both"/>
              <w:rPr>
                <w:b/>
                <w:sz w:val="24"/>
                <w:szCs w:val="24"/>
                <w:lang w:eastAsia="ru-RU"/>
              </w:rPr>
            </w:pPr>
            <w:r w:rsidRPr="009D1E3E">
              <w:rPr>
                <w:b/>
                <w:i/>
                <w:sz w:val="24"/>
                <w:szCs w:val="24"/>
                <w:lang w:eastAsia="ru-RU"/>
              </w:rPr>
              <w:lastRenderedPageBreak/>
              <w:t xml:space="preserve">Урок 18. </w:t>
            </w:r>
            <w:r w:rsidRPr="009D1E3E">
              <w:rPr>
                <w:b/>
                <w:sz w:val="24"/>
                <w:szCs w:val="24"/>
                <w:lang w:eastAsia="ru-RU"/>
              </w:rPr>
              <w:t>Вечные темы искусства и жизни. Образы камерной музыки.</w:t>
            </w:r>
          </w:p>
          <w:p w:rsidR="009D1E3E" w:rsidRPr="009D1E3E" w:rsidRDefault="009D1E3E">
            <w:pPr>
              <w:shd w:val="clear" w:color="auto" w:fill="FFFFFF"/>
              <w:ind w:right="17"/>
              <w:jc w:val="both"/>
              <w:rPr>
                <w:bCs/>
                <w:i/>
                <w:sz w:val="24"/>
                <w:szCs w:val="24"/>
                <w:lang w:eastAsia="ru-RU"/>
              </w:rPr>
            </w:pPr>
            <w:r w:rsidRPr="009D1E3E">
              <w:rPr>
                <w:i/>
                <w:sz w:val="24"/>
                <w:szCs w:val="24"/>
                <w:lang w:eastAsia="ru-RU"/>
              </w:rPr>
              <w:t>Особенности трактовки драматической и лирической сфер музыки на примере образцов камерной инструментальной музыки - прелюдия, этюд.</w:t>
            </w:r>
          </w:p>
          <w:p w:rsidR="009D1E3E" w:rsidRPr="009D1E3E" w:rsidRDefault="009D1E3E">
            <w:pPr>
              <w:jc w:val="both"/>
              <w:rPr>
                <w:bCs/>
                <w:sz w:val="24"/>
                <w:szCs w:val="24"/>
                <w:lang w:eastAsia="ru-RU"/>
              </w:rPr>
            </w:pPr>
            <w:r w:rsidRPr="009D1E3E">
              <w:rPr>
                <w:bCs/>
                <w:sz w:val="24"/>
                <w:szCs w:val="24"/>
                <w:lang w:eastAsia="ru-RU"/>
              </w:rPr>
              <w:t xml:space="preserve">Жизнь – единая основа художественных образов любого вида искусства. Своеобразие и специфика художественных образов камерной и симфонической музыки. Характерные черты музыкального стиля </w:t>
            </w:r>
            <w:proofErr w:type="spellStart"/>
            <w:r w:rsidRPr="009D1E3E">
              <w:rPr>
                <w:bCs/>
                <w:sz w:val="24"/>
                <w:szCs w:val="24"/>
                <w:lang w:eastAsia="ru-RU"/>
              </w:rPr>
              <w:t>Ф.Шопена</w:t>
            </w:r>
            <w:proofErr w:type="spellEnd"/>
            <w:r w:rsidRPr="009D1E3E">
              <w:rPr>
                <w:bCs/>
                <w:sz w:val="24"/>
                <w:szCs w:val="24"/>
                <w:lang w:eastAsia="ru-RU"/>
              </w:rPr>
              <w:t>. Закрепление жанра ноктюрна.</w:t>
            </w:r>
          </w:p>
          <w:p w:rsidR="009D1E3E" w:rsidRPr="009D1E3E" w:rsidRDefault="009D1E3E">
            <w:pPr>
              <w:shd w:val="clear" w:color="auto" w:fill="FFFFFF"/>
              <w:ind w:right="17"/>
              <w:jc w:val="both"/>
              <w:rPr>
                <w:bCs/>
                <w:i/>
                <w:sz w:val="24"/>
                <w:szCs w:val="24"/>
                <w:lang w:eastAsia="ru-RU"/>
              </w:rPr>
            </w:pPr>
            <w:r w:rsidRPr="009D1E3E">
              <w:rPr>
                <w:i/>
                <w:sz w:val="24"/>
                <w:szCs w:val="24"/>
                <w:lang w:eastAsia="ru-RU"/>
              </w:rPr>
              <w:t>Романтизм в западноевропейской музыке. Развитие жанров светской музыки: камерная инструментальная.</w:t>
            </w:r>
          </w:p>
          <w:p w:rsidR="009D1E3E" w:rsidRPr="009D1E3E" w:rsidRDefault="009D1E3E">
            <w:pPr>
              <w:jc w:val="both"/>
              <w:rPr>
                <w:b/>
                <w:i/>
                <w:sz w:val="24"/>
                <w:szCs w:val="24"/>
                <w:lang w:eastAsia="ru-RU"/>
              </w:rPr>
            </w:pPr>
            <w:r w:rsidRPr="009D1E3E">
              <w:rPr>
                <w:bCs/>
                <w:sz w:val="24"/>
                <w:szCs w:val="24"/>
                <w:lang w:eastAsia="ru-RU"/>
              </w:rPr>
              <w:t xml:space="preserve">Переплетение эпических, лирических и драматических образов. </w:t>
            </w:r>
            <w:r w:rsidRPr="009D1E3E">
              <w:rPr>
                <w:sz w:val="24"/>
                <w:szCs w:val="24"/>
                <w:lang w:eastAsia="ru-RU"/>
              </w:rPr>
              <w:t xml:space="preserve">Сходство и различие как основной принцип развития и построения музыки. </w:t>
            </w:r>
            <w:r w:rsidRPr="009D1E3E">
              <w:rPr>
                <w:bCs/>
                <w:sz w:val="24"/>
                <w:szCs w:val="24"/>
                <w:lang w:eastAsia="ru-RU"/>
              </w:rPr>
              <w:t xml:space="preserve">Контраст как основной принцип </w:t>
            </w:r>
            <w:proofErr w:type="gramStart"/>
            <w:r w:rsidRPr="009D1E3E">
              <w:rPr>
                <w:bCs/>
                <w:sz w:val="24"/>
                <w:szCs w:val="24"/>
                <w:lang w:eastAsia="ru-RU"/>
              </w:rPr>
              <w:t>развития  в</w:t>
            </w:r>
            <w:proofErr w:type="gramEnd"/>
            <w:r w:rsidRPr="009D1E3E">
              <w:rPr>
                <w:bCs/>
                <w:sz w:val="24"/>
                <w:szCs w:val="24"/>
                <w:lang w:eastAsia="ru-RU"/>
              </w:rPr>
              <w:t xml:space="preserve"> музыке. Разнообразие жанров камерной музыки. Особенности жанра инструментальной баллады.</w:t>
            </w:r>
          </w:p>
          <w:p w:rsidR="009D1E3E" w:rsidRPr="009D1E3E" w:rsidRDefault="009D1E3E">
            <w:pPr>
              <w:shd w:val="clear" w:color="auto" w:fill="FFFFFF"/>
              <w:ind w:right="17"/>
              <w:jc w:val="both"/>
              <w:rPr>
                <w:b/>
                <w:sz w:val="24"/>
                <w:szCs w:val="24"/>
                <w:lang w:eastAsia="ru-RU"/>
              </w:rPr>
            </w:pPr>
            <w:r w:rsidRPr="009D1E3E">
              <w:rPr>
                <w:b/>
                <w:i/>
                <w:sz w:val="24"/>
                <w:szCs w:val="24"/>
                <w:lang w:eastAsia="ru-RU"/>
              </w:rPr>
              <w:t xml:space="preserve">Урок 19. </w:t>
            </w:r>
            <w:r w:rsidRPr="009D1E3E">
              <w:rPr>
                <w:b/>
                <w:sz w:val="24"/>
                <w:szCs w:val="24"/>
                <w:lang w:eastAsia="ru-RU"/>
              </w:rPr>
              <w:t xml:space="preserve">Инструментальная баллада.  </w:t>
            </w:r>
          </w:p>
          <w:p w:rsidR="009D1E3E" w:rsidRPr="009D1E3E" w:rsidRDefault="009D1E3E">
            <w:pPr>
              <w:shd w:val="clear" w:color="auto" w:fill="FFFFFF"/>
              <w:ind w:right="17"/>
              <w:jc w:val="both"/>
              <w:rPr>
                <w:bCs/>
                <w:i/>
                <w:sz w:val="24"/>
                <w:szCs w:val="24"/>
                <w:lang w:eastAsia="ru-RU"/>
              </w:rPr>
            </w:pPr>
            <w:r w:rsidRPr="009D1E3E">
              <w:rPr>
                <w:i/>
                <w:sz w:val="24"/>
                <w:szCs w:val="24"/>
                <w:lang w:eastAsia="ru-RU"/>
              </w:rPr>
              <w:t xml:space="preserve">Романтизм в западноевропейской музыке. Развитие жанров светской музыки: камерная инструментальная – инструментальная </w:t>
            </w:r>
            <w:proofErr w:type="spellStart"/>
            <w:r w:rsidRPr="009D1E3E">
              <w:rPr>
                <w:i/>
                <w:sz w:val="24"/>
                <w:szCs w:val="24"/>
                <w:lang w:eastAsia="ru-RU"/>
              </w:rPr>
              <w:t>баллада.Сравнительная</w:t>
            </w:r>
            <w:proofErr w:type="spellEnd"/>
            <w:r w:rsidRPr="009D1E3E">
              <w:rPr>
                <w:i/>
                <w:sz w:val="24"/>
                <w:szCs w:val="24"/>
                <w:lang w:eastAsia="ru-RU"/>
              </w:rPr>
              <w:t xml:space="preserve"> характеристика особенностей восприятия мира композиторами.</w:t>
            </w:r>
          </w:p>
          <w:p w:rsidR="009D1E3E" w:rsidRPr="009D1E3E" w:rsidRDefault="009D1E3E">
            <w:pPr>
              <w:jc w:val="both"/>
              <w:rPr>
                <w:b/>
                <w:i/>
                <w:sz w:val="24"/>
                <w:szCs w:val="24"/>
                <w:lang w:eastAsia="ru-RU"/>
              </w:rPr>
            </w:pPr>
            <w:r w:rsidRPr="009D1E3E">
              <w:rPr>
                <w:bCs/>
                <w:sz w:val="24"/>
                <w:szCs w:val="24"/>
                <w:lang w:eastAsia="ru-RU"/>
              </w:rPr>
              <w:t xml:space="preserve">Особенности жанра инструментальной баллады. Переплетение эпических, лирических и драматических образов. </w:t>
            </w:r>
            <w:r w:rsidRPr="009D1E3E">
              <w:rPr>
                <w:sz w:val="24"/>
                <w:szCs w:val="24"/>
                <w:lang w:eastAsia="ru-RU"/>
              </w:rPr>
              <w:t xml:space="preserve">Сходство и различие как основной принцип развития и построения музыки. </w:t>
            </w:r>
            <w:r w:rsidRPr="009D1E3E">
              <w:rPr>
                <w:bCs/>
                <w:sz w:val="24"/>
                <w:szCs w:val="24"/>
                <w:lang w:eastAsia="ru-RU"/>
              </w:rPr>
              <w:t xml:space="preserve">Контраст как основной принцип развития в </w:t>
            </w:r>
            <w:proofErr w:type="spellStart"/>
            <w:r w:rsidRPr="009D1E3E">
              <w:rPr>
                <w:bCs/>
                <w:sz w:val="24"/>
                <w:szCs w:val="24"/>
                <w:lang w:eastAsia="ru-RU"/>
              </w:rPr>
              <w:t>балладеРасширение</w:t>
            </w:r>
            <w:proofErr w:type="spellEnd"/>
            <w:r w:rsidRPr="009D1E3E">
              <w:rPr>
                <w:bCs/>
                <w:sz w:val="24"/>
                <w:szCs w:val="24"/>
                <w:lang w:eastAsia="ru-RU"/>
              </w:rPr>
              <w:t xml:space="preserve"> </w:t>
            </w:r>
            <w:r w:rsidRPr="009D1E3E">
              <w:rPr>
                <w:bCs/>
                <w:sz w:val="24"/>
                <w:szCs w:val="24"/>
                <w:lang w:eastAsia="ru-RU"/>
              </w:rPr>
              <w:lastRenderedPageBreak/>
              <w:t>представлений о жанре ноктюрна. Особенности претворения о</w:t>
            </w:r>
            <w:r w:rsidRPr="009D1E3E">
              <w:rPr>
                <w:sz w:val="24"/>
                <w:szCs w:val="24"/>
                <w:lang w:eastAsia="ru-RU"/>
              </w:rPr>
              <w:t>браза-пейзажа</w:t>
            </w:r>
          </w:p>
          <w:p w:rsidR="009D1E3E" w:rsidRPr="009D1E3E" w:rsidRDefault="009D1E3E">
            <w:pPr>
              <w:shd w:val="clear" w:color="auto" w:fill="FFFFFF"/>
              <w:ind w:right="17"/>
              <w:jc w:val="both"/>
              <w:rPr>
                <w:rFonts w:ascii="Arial" w:hAnsi="Arial" w:cs="Arial"/>
                <w:i/>
                <w:sz w:val="24"/>
                <w:szCs w:val="24"/>
                <w:lang w:eastAsia="ru-RU"/>
              </w:rPr>
            </w:pPr>
            <w:r w:rsidRPr="009D1E3E">
              <w:rPr>
                <w:b/>
                <w:i/>
                <w:sz w:val="24"/>
                <w:szCs w:val="24"/>
                <w:lang w:eastAsia="ru-RU"/>
              </w:rPr>
              <w:t>Урок 20</w:t>
            </w:r>
            <w:r w:rsidRPr="009D1E3E">
              <w:rPr>
                <w:b/>
                <w:sz w:val="24"/>
                <w:szCs w:val="24"/>
                <w:lang w:eastAsia="ru-RU"/>
              </w:rPr>
              <w:t xml:space="preserve">   Ночной пейзаж.</w:t>
            </w:r>
            <w:r w:rsidRPr="009D1E3E">
              <w:rPr>
                <w:rFonts w:ascii="Arial" w:hAnsi="Arial" w:cs="Arial"/>
                <w:i/>
                <w:sz w:val="24"/>
                <w:szCs w:val="24"/>
                <w:lang w:eastAsia="ru-RU"/>
              </w:rPr>
              <w:t xml:space="preserve"> </w:t>
            </w:r>
          </w:p>
          <w:p w:rsidR="009D1E3E" w:rsidRPr="009D1E3E" w:rsidRDefault="009D1E3E">
            <w:pPr>
              <w:shd w:val="clear" w:color="auto" w:fill="FFFFFF"/>
              <w:ind w:right="17"/>
              <w:jc w:val="both"/>
              <w:rPr>
                <w:rFonts w:ascii="Times New Roman" w:hAnsi="Times New Roman" w:cs="Times New Roman"/>
                <w:b/>
                <w:sz w:val="24"/>
                <w:szCs w:val="24"/>
              </w:rPr>
            </w:pPr>
            <w:r w:rsidRPr="009D1E3E">
              <w:rPr>
                <w:i/>
                <w:sz w:val="24"/>
                <w:szCs w:val="24"/>
                <w:lang w:eastAsia="ru-RU"/>
              </w:rPr>
              <w:t xml:space="preserve">Романтизм в западноевропейской музыке. Развитие жанров светской музыки: камерная инструментальная – инструментальная </w:t>
            </w:r>
            <w:proofErr w:type="spellStart"/>
            <w:r w:rsidRPr="009D1E3E">
              <w:rPr>
                <w:i/>
                <w:sz w:val="24"/>
                <w:szCs w:val="24"/>
                <w:lang w:eastAsia="ru-RU"/>
              </w:rPr>
              <w:t>баллада.Сравнительная</w:t>
            </w:r>
            <w:proofErr w:type="spellEnd"/>
            <w:r w:rsidRPr="009D1E3E">
              <w:rPr>
                <w:i/>
                <w:sz w:val="24"/>
                <w:szCs w:val="24"/>
                <w:lang w:eastAsia="ru-RU"/>
              </w:rPr>
              <w:t xml:space="preserve"> характеристика особенностей восприятия мира композиторами. Жанр камерной музыки-</w:t>
            </w:r>
            <w:proofErr w:type="spellStart"/>
            <w:r w:rsidRPr="009D1E3E">
              <w:rPr>
                <w:i/>
                <w:sz w:val="24"/>
                <w:szCs w:val="24"/>
                <w:lang w:eastAsia="ru-RU"/>
              </w:rPr>
              <w:t>ноктюрн.Образы</w:t>
            </w:r>
            <w:proofErr w:type="spellEnd"/>
            <w:r w:rsidRPr="009D1E3E">
              <w:rPr>
                <w:i/>
                <w:sz w:val="24"/>
                <w:szCs w:val="24"/>
                <w:lang w:eastAsia="ru-RU"/>
              </w:rPr>
              <w:t xml:space="preserve"> ночной музыки</w:t>
            </w:r>
          </w:p>
          <w:p w:rsidR="009D1E3E" w:rsidRPr="009D1E3E" w:rsidRDefault="009D1E3E">
            <w:pPr>
              <w:jc w:val="both"/>
              <w:rPr>
                <w:sz w:val="24"/>
                <w:szCs w:val="24"/>
              </w:rPr>
            </w:pPr>
            <w:r w:rsidRPr="009D1E3E">
              <w:rPr>
                <w:b/>
                <w:i/>
                <w:sz w:val="24"/>
                <w:szCs w:val="24"/>
              </w:rPr>
              <w:t>Урок 21.</w:t>
            </w:r>
            <w:r w:rsidRPr="009D1E3E">
              <w:rPr>
                <w:b/>
                <w:sz w:val="24"/>
                <w:szCs w:val="24"/>
              </w:rPr>
              <w:t xml:space="preserve"> Инструментальный концерт. «Итальянский концерт».</w:t>
            </w:r>
            <w:r w:rsidRPr="009D1E3E">
              <w:rPr>
                <w:sz w:val="24"/>
                <w:szCs w:val="24"/>
              </w:rPr>
              <w:t xml:space="preserve"> </w:t>
            </w:r>
          </w:p>
          <w:p w:rsidR="009D1E3E" w:rsidRPr="009D1E3E" w:rsidRDefault="009D1E3E">
            <w:pPr>
              <w:jc w:val="both"/>
              <w:rPr>
                <w:i/>
                <w:sz w:val="24"/>
                <w:szCs w:val="24"/>
              </w:rPr>
            </w:pPr>
            <w:r w:rsidRPr="009D1E3E">
              <w:rPr>
                <w:i/>
                <w:sz w:val="24"/>
                <w:szCs w:val="24"/>
              </w:rPr>
              <w:t>Особенности западноевропейской музыки эпохи Барокко. Зарубежная духовная музыка в синтезе с храмовым искусством.</w:t>
            </w:r>
            <w:r w:rsidRPr="009D1E3E">
              <w:rPr>
                <w:sz w:val="24"/>
                <w:szCs w:val="24"/>
              </w:rPr>
              <w:t xml:space="preserve"> </w:t>
            </w:r>
            <w:r w:rsidRPr="009D1E3E">
              <w:rPr>
                <w:i/>
                <w:sz w:val="24"/>
                <w:szCs w:val="24"/>
              </w:rPr>
              <w:t>Новый круг образов, отражающих чувства и настроения человека, его жизнь в многообразных проявления</w:t>
            </w:r>
          </w:p>
          <w:p w:rsidR="009D1E3E" w:rsidRPr="009D1E3E" w:rsidRDefault="009D1E3E">
            <w:pPr>
              <w:jc w:val="both"/>
              <w:rPr>
                <w:b/>
                <w:sz w:val="24"/>
                <w:szCs w:val="24"/>
                <w:lang w:eastAsia="ru-RU"/>
              </w:rPr>
            </w:pPr>
            <w:r w:rsidRPr="009D1E3E">
              <w:rPr>
                <w:sz w:val="24"/>
                <w:szCs w:val="24"/>
                <w:lang w:eastAsia="ru-RU"/>
              </w:rPr>
              <w:t>Зарождение и развитие жанра инструментального концерта. Разновидности и структура концерта. Инструментальный концерт эпохи барокко. Программная музыка. Выразительность и изобразительность музыки. Образ-пейзаж</w:t>
            </w:r>
          </w:p>
          <w:p w:rsidR="009D1E3E" w:rsidRPr="009D1E3E" w:rsidRDefault="009D1E3E">
            <w:pPr>
              <w:shd w:val="clear" w:color="auto" w:fill="FFFFFF"/>
              <w:jc w:val="both"/>
              <w:rPr>
                <w:b/>
                <w:i/>
                <w:sz w:val="24"/>
                <w:szCs w:val="24"/>
                <w:lang w:eastAsia="ru-RU"/>
              </w:rPr>
            </w:pPr>
            <w:r w:rsidRPr="009D1E3E">
              <w:rPr>
                <w:b/>
                <w:i/>
                <w:sz w:val="24"/>
                <w:szCs w:val="24"/>
                <w:lang w:eastAsia="ru-RU"/>
              </w:rPr>
              <w:t xml:space="preserve"> Урок 22.</w:t>
            </w:r>
            <w:r w:rsidRPr="009D1E3E">
              <w:rPr>
                <w:sz w:val="24"/>
                <w:szCs w:val="24"/>
                <w:lang w:eastAsia="ru-RU"/>
              </w:rPr>
              <w:t xml:space="preserve"> «</w:t>
            </w:r>
            <w:r w:rsidRPr="009D1E3E">
              <w:rPr>
                <w:b/>
                <w:sz w:val="24"/>
                <w:szCs w:val="24"/>
                <w:lang w:eastAsia="ru-RU"/>
              </w:rPr>
              <w:t>Космический пейзаж». «Быть может, вся природа – мозаика цветов?» Картинная галерея.</w:t>
            </w:r>
            <w:r w:rsidRPr="009D1E3E">
              <w:rPr>
                <w:b/>
                <w:i/>
                <w:sz w:val="24"/>
                <w:szCs w:val="24"/>
                <w:lang w:eastAsia="ru-RU"/>
              </w:rPr>
              <w:t xml:space="preserve"> </w:t>
            </w:r>
          </w:p>
          <w:p w:rsidR="009D1E3E" w:rsidRPr="009D1E3E" w:rsidRDefault="009D1E3E">
            <w:pPr>
              <w:shd w:val="clear" w:color="auto" w:fill="FFFFFF"/>
              <w:jc w:val="both"/>
              <w:rPr>
                <w:i/>
                <w:sz w:val="24"/>
                <w:szCs w:val="24"/>
                <w:lang w:eastAsia="ru-RU"/>
              </w:rPr>
            </w:pPr>
            <w:r w:rsidRPr="009D1E3E">
              <w:rPr>
                <w:i/>
                <w:sz w:val="24"/>
                <w:szCs w:val="24"/>
                <w:lang w:eastAsia="ru-RU"/>
              </w:rPr>
              <w:t>Стилевое многообразие музыки ХХ столетия.</w:t>
            </w:r>
          </w:p>
          <w:p w:rsidR="009D1E3E" w:rsidRPr="009D1E3E" w:rsidRDefault="009D1E3E">
            <w:pPr>
              <w:shd w:val="clear" w:color="auto" w:fill="FFFFFF"/>
              <w:spacing w:line="240" w:lineRule="exact"/>
              <w:ind w:left="19" w:right="10"/>
              <w:jc w:val="both"/>
              <w:rPr>
                <w:rFonts w:ascii="Arial" w:hAnsi="Arial" w:cs="Arial"/>
                <w:bCs/>
                <w:i/>
                <w:sz w:val="24"/>
                <w:szCs w:val="24"/>
                <w:lang w:eastAsia="ru-RU"/>
              </w:rPr>
            </w:pPr>
            <w:r w:rsidRPr="009D1E3E">
              <w:rPr>
                <w:sz w:val="24"/>
                <w:szCs w:val="24"/>
                <w:lang w:eastAsia="ru-RU"/>
              </w:rPr>
              <w:t>Образ-пейзаж. Приемы развития современной музыки. Выразительность и изобразительность в музыке.  Контраст образных сфер. Моделирование ситуации восприятия не программного произведения. Выразительные возможности электромузыкального инструмента</w:t>
            </w:r>
          </w:p>
          <w:p w:rsidR="009D1E3E" w:rsidRPr="009D1E3E" w:rsidRDefault="009D1E3E">
            <w:pPr>
              <w:shd w:val="clear" w:color="auto" w:fill="FFFFFF"/>
              <w:ind w:right="7"/>
              <w:jc w:val="both"/>
              <w:rPr>
                <w:rFonts w:ascii="Times New Roman" w:hAnsi="Times New Roman" w:cs="Times New Roman"/>
                <w:b/>
                <w:sz w:val="24"/>
                <w:szCs w:val="24"/>
                <w:lang w:eastAsia="ru-RU"/>
              </w:rPr>
            </w:pPr>
            <w:r w:rsidRPr="009D1E3E">
              <w:rPr>
                <w:sz w:val="24"/>
                <w:szCs w:val="24"/>
                <w:lang w:eastAsia="ru-RU"/>
              </w:rPr>
              <w:lastRenderedPageBreak/>
              <w:t xml:space="preserve"> </w:t>
            </w:r>
            <w:r w:rsidRPr="009D1E3E">
              <w:rPr>
                <w:b/>
                <w:i/>
                <w:sz w:val="24"/>
                <w:szCs w:val="24"/>
                <w:lang w:eastAsia="ru-RU"/>
              </w:rPr>
              <w:t xml:space="preserve">Урок 23. - Урок 24.  </w:t>
            </w:r>
            <w:r w:rsidRPr="009D1E3E">
              <w:rPr>
                <w:b/>
                <w:sz w:val="24"/>
                <w:szCs w:val="24"/>
                <w:lang w:eastAsia="ru-RU"/>
              </w:rPr>
              <w:t>Образы симфонической музыки «Метель». Музыкальные иллюстрации к повести А. С. Пушкина</w:t>
            </w:r>
          </w:p>
          <w:p w:rsidR="009D1E3E" w:rsidRPr="009D1E3E" w:rsidRDefault="009D1E3E">
            <w:pPr>
              <w:jc w:val="both"/>
              <w:rPr>
                <w:rFonts w:ascii="Arial" w:hAnsi="Arial" w:cs="Arial"/>
                <w:i/>
                <w:sz w:val="24"/>
                <w:szCs w:val="24"/>
                <w:lang w:eastAsia="ru-RU"/>
              </w:rPr>
            </w:pPr>
            <w:r w:rsidRPr="009D1E3E">
              <w:rPr>
                <w:i/>
                <w:sz w:val="24"/>
                <w:szCs w:val="24"/>
                <w:lang w:eastAsia="ru-RU"/>
              </w:rPr>
              <w:t xml:space="preserve">Стилевое многообразие музыки ХХ столетия: развитие традиций русской классической музыкальной школы. Творчество выдающихся композиторов прошлого и современности: </w:t>
            </w:r>
            <w:proofErr w:type="spellStart"/>
            <w:r w:rsidRPr="009D1E3E">
              <w:rPr>
                <w:i/>
                <w:sz w:val="24"/>
                <w:szCs w:val="24"/>
                <w:lang w:eastAsia="ru-RU"/>
              </w:rPr>
              <w:t>Г.Свиридов</w:t>
            </w:r>
            <w:proofErr w:type="spellEnd"/>
            <w:r w:rsidRPr="009D1E3E">
              <w:rPr>
                <w:rFonts w:ascii="Arial" w:hAnsi="Arial" w:cs="Arial"/>
                <w:i/>
                <w:sz w:val="24"/>
                <w:szCs w:val="24"/>
                <w:lang w:eastAsia="ru-RU"/>
              </w:rPr>
              <w:t>.</w:t>
            </w:r>
          </w:p>
          <w:p w:rsidR="009D1E3E" w:rsidRPr="009D1E3E" w:rsidRDefault="009D1E3E">
            <w:pPr>
              <w:jc w:val="both"/>
              <w:rPr>
                <w:rFonts w:ascii="Times New Roman" w:hAnsi="Times New Roman" w:cs="Times New Roman"/>
                <w:sz w:val="24"/>
                <w:szCs w:val="24"/>
                <w:lang w:eastAsia="ru-RU"/>
              </w:rPr>
            </w:pPr>
            <w:r w:rsidRPr="009D1E3E">
              <w:rPr>
                <w:sz w:val="24"/>
                <w:szCs w:val="24"/>
                <w:lang w:eastAsia="ru-RU"/>
              </w:rPr>
              <w:t xml:space="preserve">Образы русской природы в музыке </w:t>
            </w:r>
            <w:proofErr w:type="spellStart"/>
            <w:r w:rsidRPr="009D1E3E">
              <w:rPr>
                <w:sz w:val="24"/>
                <w:szCs w:val="24"/>
                <w:lang w:eastAsia="ru-RU"/>
              </w:rPr>
              <w:t>Г.Свиридова</w:t>
            </w:r>
            <w:proofErr w:type="spellEnd"/>
            <w:r w:rsidRPr="009D1E3E">
              <w:rPr>
                <w:sz w:val="24"/>
                <w:szCs w:val="24"/>
                <w:lang w:eastAsia="ru-RU"/>
              </w:rPr>
              <w:t xml:space="preserve">. Возможности симфонического оркестра в раскрытии образов литературного произведения. Стилистические особенности музыкального языка </w:t>
            </w:r>
            <w:proofErr w:type="spellStart"/>
            <w:r w:rsidRPr="009D1E3E">
              <w:rPr>
                <w:sz w:val="24"/>
                <w:szCs w:val="24"/>
                <w:lang w:eastAsia="ru-RU"/>
              </w:rPr>
              <w:t>Г.Свиридова</w:t>
            </w:r>
            <w:proofErr w:type="spellEnd"/>
            <w:r w:rsidRPr="009D1E3E">
              <w:rPr>
                <w:sz w:val="24"/>
                <w:szCs w:val="24"/>
                <w:lang w:eastAsia="ru-RU"/>
              </w:rPr>
              <w:t>. Особенности развития музыкального образа в программной музыке.</w:t>
            </w:r>
          </w:p>
          <w:p w:rsidR="009D1E3E" w:rsidRPr="009D1E3E" w:rsidRDefault="009D1E3E">
            <w:pPr>
              <w:rPr>
                <w:sz w:val="24"/>
                <w:szCs w:val="24"/>
                <w:lang w:eastAsia="ru-RU"/>
              </w:rPr>
            </w:pPr>
            <w:r w:rsidRPr="009D1E3E">
              <w:rPr>
                <w:b/>
                <w:i/>
                <w:sz w:val="24"/>
                <w:szCs w:val="24"/>
                <w:lang w:eastAsia="ru-RU"/>
              </w:rPr>
              <w:t xml:space="preserve">Урок </w:t>
            </w:r>
            <w:proofErr w:type="gramStart"/>
            <w:r w:rsidRPr="009D1E3E">
              <w:rPr>
                <w:b/>
                <w:i/>
                <w:sz w:val="24"/>
                <w:szCs w:val="24"/>
                <w:lang w:eastAsia="ru-RU"/>
              </w:rPr>
              <w:t>25.-</w:t>
            </w:r>
            <w:proofErr w:type="gramEnd"/>
            <w:r w:rsidRPr="009D1E3E">
              <w:rPr>
                <w:b/>
                <w:i/>
                <w:sz w:val="24"/>
                <w:szCs w:val="24"/>
                <w:lang w:eastAsia="ru-RU"/>
              </w:rPr>
              <w:t xml:space="preserve"> Урок 26.</w:t>
            </w:r>
            <w:r w:rsidRPr="009D1E3E">
              <w:rPr>
                <w:b/>
                <w:sz w:val="24"/>
                <w:szCs w:val="24"/>
                <w:lang w:eastAsia="ru-RU"/>
              </w:rPr>
              <w:t xml:space="preserve"> Симфоническое развитие </w:t>
            </w:r>
            <w:proofErr w:type="spellStart"/>
            <w:r w:rsidRPr="009D1E3E">
              <w:rPr>
                <w:b/>
                <w:sz w:val="24"/>
                <w:szCs w:val="24"/>
                <w:lang w:eastAsia="ru-RU"/>
              </w:rPr>
              <w:t>музкальных</w:t>
            </w:r>
            <w:proofErr w:type="spellEnd"/>
            <w:r w:rsidRPr="009D1E3E">
              <w:rPr>
                <w:b/>
                <w:sz w:val="24"/>
                <w:szCs w:val="24"/>
                <w:lang w:eastAsia="ru-RU"/>
              </w:rPr>
              <w:t xml:space="preserve"> образов. «В печали весел, а в веселье печален».  Связь времен.</w:t>
            </w:r>
            <w:r w:rsidRPr="009D1E3E">
              <w:rPr>
                <w:sz w:val="24"/>
                <w:szCs w:val="24"/>
                <w:lang w:eastAsia="ru-RU"/>
              </w:rPr>
              <w:t xml:space="preserve"> </w:t>
            </w:r>
          </w:p>
          <w:p w:rsidR="009D1E3E" w:rsidRPr="009D1E3E" w:rsidRDefault="009D1E3E">
            <w:pPr>
              <w:rPr>
                <w:i/>
                <w:sz w:val="24"/>
                <w:szCs w:val="24"/>
                <w:lang w:eastAsia="ru-RU"/>
              </w:rPr>
            </w:pPr>
            <w:r w:rsidRPr="009D1E3E">
              <w:rPr>
                <w:i/>
                <w:sz w:val="24"/>
                <w:szCs w:val="24"/>
                <w:lang w:eastAsia="ru-RU"/>
              </w:rPr>
              <w:t>Особенности трактовки драматической и лирической сфер музыки на примере образцов камерной инструментальной музыки.</w:t>
            </w:r>
          </w:p>
          <w:p w:rsidR="009D1E3E" w:rsidRPr="009D1E3E" w:rsidRDefault="009D1E3E">
            <w:pPr>
              <w:jc w:val="both"/>
              <w:rPr>
                <w:sz w:val="24"/>
                <w:szCs w:val="24"/>
                <w:lang w:eastAsia="ru-RU"/>
              </w:rPr>
            </w:pPr>
            <w:r w:rsidRPr="009D1E3E">
              <w:rPr>
                <w:sz w:val="24"/>
                <w:szCs w:val="24"/>
                <w:lang w:eastAsia="ru-RU"/>
              </w:rPr>
              <w:t xml:space="preserve">Особенности жанров симфонии и оркестровой сюиты. Стилистические особенности музыкального языка </w:t>
            </w:r>
            <w:proofErr w:type="spellStart"/>
            <w:r w:rsidRPr="009D1E3E">
              <w:rPr>
                <w:sz w:val="24"/>
                <w:szCs w:val="24"/>
                <w:lang w:eastAsia="ru-RU"/>
              </w:rPr>
              <w:t>В.Моцарта</w:t>
            </w:r>
            <w:proofErr w:type="spellEnd"/>
            <w:r w:rsidRPr="009D1E3E">
              <w:rPr>
                <w:sz w:val="24"/>
                <w:szCs w:val="24"/>
                <w:lang w:eastAsia="ru-RU"/>
              </w:rPr>
              <w:t xml:space="preserve"> и </w:t>
            </w:r>
            <w:proofErr w:type="spellStart"/>
            <w:r w:rsidRPr="009D1E3E">
              <w:rPr>
                <w:sz w:val="24"/>
                <w:szCs w:val="24"/>
                <w:lang w:eastAsia="ru-RU"/>
              </w:rPr>
              <w:t>П.И.Чайковского</w:t>
            </w:r>
            <w:proofErr w:type="spellEnd"/>
            <w:r w:rsidRPr="009D1E3E">
              <w:rPr>
                <w:sz w:val="24"/>
                <w:szCs w:val="24"/>
                <w:lang w:eastAsia="ru-RU"/>
              </w:rPr>
              <w:t>.  Сходство и различие как основные принципы музыкального развития, построения музыкальной формы. Различные виды контраста. Контраст как сопоставление внутренне противоречивых состояний. Интерпретация и обработка классической музыки.</w:t>
            </w:r>
          </w:p>
          <w:p w:rsidR="009D1E3E" w:rsidRPr="009D1E3E" w:rsidRDefault="009D1E3E">
            <w:pPr>
              <w:jc w:val="both"/>
              <w:rPr>
                <w:b/>
                <w:sz w:val="24"/>
                <w:szCs w:val="24"/>
                <w:lang w:eastAsia="ru-RU"/>
              </w:rPr>
            </w:pPr>
            <w:r w:rsidRPr="009D1E3E">
              <w:rPr>
                <w:b/>
                <w:i/>
                <w:sz w:val="24"/>
                <w:szCs w:val="24"/>
                <w:lang w:eastAsia="ru-RU"/>
              </w:rPr>
              <w:t xml:space="preserve">Урок </w:t>
            </w:r>
            <w:proofErr w:type="gramStart"/>
            <w:r w:rsidRPr="009D1E3E">
              <w:rPr>
                <w:b/>
                <w:i/>
                <w:sz w:val="24"/>
                <w:szCs w:val="24"/>
                <w:lang w:eastAsia="ru-RU"/>
              </w:rPr>
              <w:t>27 .</w:t>
            </w:r>
            <w:r w:rsidRPr="009D1E3E">
              <w:rPr>
                <w:b/>
                <w:sz w:val="24"/>
                <w:szCs w:val="24"/>
                <w:lang w:eastAsia="ru-RU"/>
              </w:rPr>
              <w:t>Программная</w:t>
            </w:r>
            <w:proofErr w:type="gramEnd"/>
            <w:r w:rsidRPr="009D1E3E">
              <w:rPr>
                <w:b/>
                <w:sz w:val="24"/>
                <w:szCs w:val="24"/>
                <w:lang w:eastAsia="ru-RU"/>
              </w:rPr>
              <w:t xml:space="preserve"> увертюра. Увертюра «Эгмонт».</w:t>
            </w:r>
          </w:p>
          <w:p w:rsidR="009D1E3E" w:rsidRPr="009D1E3E" w:rsidRDefault="009D1E3E">
            <w:pPr>
              <w:jc w:val="both"/>
              <w:rPr>
                <w:rFonts w:ascii="Arial" w:hAnsi="Arial" w:cs="Arial"/>
                <w:b/>
                <w:i/>
                <w:sz w:val="24"/>
                <w:szCs w:val="24"/>
                <w:lang w:eastAsia="ru-RU"/>
              </w:rPr>
            </w:pPr>
            <w:r w:rsidRPr="009D1E3E">
              <w:rPr>
                <w:i/>
                <w:sz w:val="24"/>
                <w:szCs w:val="24"/>
                <w:lang w:eastAsia="ru-RU"/>
              </w:rPr>
              <w:lastRenderedPageBreak/>
              <w:t>Особенности трактовки драматической и лирической сфер музыки на примере образцов камерной инструментальной музыки: увертюра.</w:t>
            </w:r>
            <w:r w:rsidRPr="009D1E3E">
              <w:rPr>
                <w:sz w:val="24"/>
                <w:szCs w:val="24"/>
                <w:lang w:eastAsia="ru-RU"/>
              </w:rPr>
              <w:t xml:space="preserve"> </w:t>
            </w:r>
            <w:r w:rsidRPr="009D1E3E">
              <w:rPr>
                <w:i/>
                <w:sz w:val="24"/>
                <w:szCs w:val="24"/>
                <w:lang w:eastAsia="ru-RU"/>
              </w:rPr>
              <w:t>Классицизм в западноевропейской музыке.</w:t>
            </w:r>
          </w:p>
          <w:p w:rsidR="009D1E3E" w:rsidRPr="009D1E3E" w:rsidRDefault="009D1E3E">
            <w:pPr>
              <w:jc w:val="both"/>
              <w:rPr>
                <w:rFonts w:ascii="Times New Roman" w:hAnsi="Times New Roman" w:cs="Times New Roman"/>
                <w:b/>
                <w:i/>
                <w:sz w:val="24"/>
                <w:szCs w:val="24"/>
                <w:lang w:eastAsia="ru-RU"/>
              </w:rPr>
            </w:pPr>
            <w:r w:rsidRPr="009D1E3E">
              <w:rPr>
                <w:sz w:val="24"/>
                <w:szCs w:val="24"/>
                <w:lang w:eastAsia="ru-RU"/>
              </w:rPr>
              <w:t>Жанр программной увертюры.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w:t>
            </w:r>
          </w:p>
          <w:p w:rsidR="009D1E3E" w:rsidRPr="009D1E3E" w:rsidRDefault="009D1E3E">
            <w:pPr>
              <w:jc w:val="both"/>
              <w:rPr>
                <w:b/>
                <w:sz w:val="24"/>
                <w:szCs w:val="24"/>
                <w:lang w:eastAsia="ru-RU"/>
              </w:rPr>
            </w:pPr>
            <w:r w:rsidRPr="009D1E3E">
              <w:rPr>
                <w:b/>
                <w:i/>
                <w:sz w:val="24"/>
                <w:szCs w:val="24"/>
                <w:lang w:eastAsia="ru-RU"/>
              </w:rPr>
              <w:t xml:space="preserve">Урок 28 -29 </w:t>
            </w:r>
            <w:r w:rsidRPr="009D1E3E">
              <w:rPr>
                <w:b/>
                <w:sz w:val="24"/>
                <w:szCs w:val="24"/>
                <w:lang w:eastAsia="ru-RU"/>
              </w:rPr>
              <w:t>Увертюра-фантазия «Ромео и Джульетта».</w:t>
            </w:r>
          </w:p>
          <w:p w:rsidR="009D1E3E" w:rsidRPr="009D1E3E" w:rsidRDefault="009D1E3E">
            <w:pPr>
              <w:jc w:val="both"/>
              <w:rPr>
                <w:i/>
                <w:sz w:val="24"/>
                <w:szCs w:val="24"/>
                <w:lang w:eastAsia="ru-RU"/>
              </w:rPr>
            </w:pPr>
            <w:r w:rsidRPr="009D1E3E">
              <w:rPr>
                <w:i/>
                <w:sz w:val="24"/>
                <w:szCs w:val="24"/>
                <w:lang w:eastAsia="ru-RU"/>
              </w:rPr>
              <w:t xml:space="preserve">Богатство музыкальных </w:t>
            </w:r>
            <w:proofErr w:type="gramStart"/>
            <w:r w:rsidRPr="009D1E3E">
              <w:rPr>
                <w:i/>
                <w:sz w:val="24"/>
                <w:szCs w:val="24"/>
                <w:lang w:eastAsia="ru-RU"/>
              </w:rPr>
              <w:t>образов  и</w:t>
            </w:r>
            <w:proofErr w:type="gramEnd"/>
            <w:r w:rsidRPr="009D1E3E">
              <w:rPr>
                <w:i/>
                <w:sz w:val="24"/>
                <w:szCs w:val="24"/>
                <w:lang w:eastAsia="ru-RU"/>
              </w:rPr>
              <w:t xml:space="preserve"> особенности их драматургического развития (контраст, конфликт) в вокальной, вокально-инструментальной, камерно-инструментальной, симфонической и театральной музыке.</w:t>
            </w:r>
          </w:p>
          <w:p w:rsidR="009D1E3E" w:rsidRPr="009D1E3E" w:rsidRDefault="009D1E3E">
            <w:pPr>
              <w:jc w:val="both"/>
              <w:rPr>
                <w:rFonts w:ascii="Arial" w:hAnsi="Arial" w:cs="Arial"/>
                <w:b/>
                <w:i/>
                <w:sz w:val="24"/>
                <w:szCs w:val="24"/>
                <w:lang w:eastAsia="ru-RU"/>
              </w:rPr>
            </w:pPr>
            <w:r w:rsidRPr="009D1E3E">
              <w:rPr>
                <w:sz w:val="24"/>
                <w:szCs w:val="24"/>
                <w:lang w:eastAsia="ru-RU"/>
              </w:rPr>
              <w:t>Взаимосвязь музыки и литературы. Воплощение литературного сюжета в программной музыке. Закрепление строения сонатной формы. Контраст как конфликтное столкновение противоборствующих сил. Обобщенные образы добра и зла, любви и вражды</w:t>
            </w:r>
            <w:r w:rsidRPr="009D1E3E">
              <w:rPr>
                <w:rFonts w:ascii="Arial" w:hAnsi="Arial" w:cs="Arial"/>
                <w:b/>
                <w:i/>
                <w:sz w:val="24"/>
                <w:szCs w:val="24"/>
                <w:lang w:eastAsia="ru-RU"/>
              </w:rPr>
              <w:t>.</w:t>
            </w:r>
          </w:p>
          <w:p w:rsidR="009D1E3E" w:rsidRPr="009D1E3E" w:rsidRDefault="009D1E3E">
            <w:pPr>
              <w:jc w:val="both"/>
              <w:rPr>
                <w:rFonts w:ascii="Times New Roman" w:hAnsi="Times New Roman" w:cs="Times New Roman"/>
                <w:b/>
                <w:sz w:val="24"/>
                <w:szCs w:val="24"/>
                <w:lang w:eastAsia="ru-RU"/>
              </w:rPr>
            </w:pPr>
            <w:r w:rsidRPr="009D1E3E">
              <w:rPr>
                <w:b/>
                <w:i/>
                <w:sz w:val="24"/>
                <w:szCs w:val="24"/>
                <w:lang w:eastAsia="ru-RU"/>
              </w:rPr>
              <w:t xml:space="preserve">Урок30-32 </w:t>
            </w:r>
            <w:r w:rsidRPr="009D1E3E">
              <w:rPr>
                <w:b/>
                <w:sz w:val="24"/>
                <w:szCs w:val="24"/>
                <w:lang w:eastAsia="ru-RU"/>
              </w:rPr>
              <w:t>Мир музыкального театра.</w:t>
            </w:r>
          </w:p>
          <w:p w:rsidR="009D1E3E" w:rsidRPr="009D1E3E" w:rsidRDefault="009D1E3E">
            <w:pPr>
              <w:jc w:val="both"/>
              <w:rPr>
                <w:i/>
                <w:sz w:val="24"/>
                <w:szCs w:val="24"/>
                <w:lang w:eastAsia="ru-RU"/>
              </w:rPr>
            </w:pPr>
            <w:r w:rsidRPr="009D1E3E">
              <w:rPr>
                <w:i/>
                <w:sz w:val="24"/>
                <w:szCs w:val="24"/>
                <w:lang w:eastAsia="ru-RU"/>
              </w:rPr>
              <w:t xml:space="preserve"> Взаимопроникновения «легкой» и «серьезной» музыки, особенности их взаимоотношения в различных пластах современного музыкального </w:t>
            </w:r>
            <w:proofErr w:type="gramStart"/>
            <w:r w:rsidRPr="009D1E3E">
              <w:rPr>
                <w:i/>
                <w:sz w:val="24"/>
                <w:szCs w:val="24"/>
                <w:lang w:eastAsia="ru-RU"/>
              </w:rPr>
              <w:t>искусства:  мюзикл</w:t>
            </w:r>
            <w:proofErr w:type="gramEnd"/>
            <w:r w:rsidRPr="009D1E3E">
              <w:rPr>
                <w:i/>
                <w:sz w:val="24"/>
                <w:szCs w:val="24"/>
                <w:lang w:eastAsia="ru-RU"/>
              </w:rPr>
              <w:t>, рок-опера.</w:t>
            </w:r>
          </w:p>
          <w:p w:rsidR="009D1E3E" w:rsidRPr="009D1E3E" w:rsidRDefault="009D1E3E">
            <w:pPr>
              <w:jc w:val="both"/>
              <w:rPr>
                <w:sz w:val="24"/>
                <w:szCs w:val="24"/>
                <w:lang w:eastAsia="ru-RU"/>
              </w:rPr>
            </w:pPr>
            <w:r w:rsidRPr="009D1E3E">
              <w:rPr>
                <w:sz w:val="24"/>
                <w:szCs w:val="24"/>
                <w:lang w:eastAsia="ru-RU"/>
              </w:rPr>
              <w:t xml:space="preserve"> Интерпретация литературного произведения в различных музыкально-театральных жанрах: опере, балете, мюзикле. Взаимопроникновение и смысловое взаимодействие слова, музыки, сценического действия, хореографии и т.д. Метод </w:t>
            </w:r>
            <w:r w:rsidRPr="009D1E3E">
              <w:rPr>
                <w:sz w:val="24"/>
                <w:szCs w:val="24"/>
                <w:lang w:eastAsia="ru-RU"/>
              </w:rPr>
              <w:lastRenderedPageBreak/>
              <w:t>острых контрастных сопоставлений как один из сильнейших драматургических приемов</w:t>
            </w:r>
          </w:p>
          <w:p w:rsidR="009D1E3E" w:rsidRPr="009D1E3E" w:rsidRDefault="009D1E3E">
            <w:pPr>
              <w:jc w:val="both"/>
              <w:rPr>
                <w:b/>
                <w:i/>
                <w:sz w:val="24"/>
                <w:szCs w:val="24"/>
                <w:lang w:eastAsia="ru-RU"/>
              </w:rPr>
            </w:pPr>
            <w:r w:rsidRPr="009D1E3E">
              <w:rPr>
                <w:sz w:val="24"/>
                <w:szCs w:val="24"/>
                <w:lang w:eastAsia="ru-RU"/>
              </w:rPr>
              <w:t xml:space="preserve">Современная трактовка классических сюжетов и образов: мюзикл, рок-опера, киномузыка. </w:t>
            </w:r>
            <w:proofErr w:type="gramStart"/>
            <w:r w:rsidRPr="009D1E3E">
              <w:rPr>
                <w:sz w:val="24"/>
                <w:szCs w:val="24"/>
                <w:lang w:eastAsia="ru-RU"/>
              </w:rPr>
              <w:t>Взаимопроникновение  и</w:t>
            </w:r>
            <w:proofErr w:type="gramEnd"/>
            <w:r w:rsidRPr="009D1E3E">
              <w:rPr>
                <w:sz w:val="24"/>
                <w:szCs w:val="24"/>
                <w:lang w:eastAsia="ru-RU"/>
              </w:rPr>
              <w:t xml:space="preserve"> смысловое единство слова, музыки, сценического действия, изобразительного искусства, хореографии, а также легкой и серьезной музыки.</w:t>
            </w:r>
          </w:p>
          <w:p w:rsidR="009D1E3E" w:rsidRPr="009D1E3E" w:rsidRDefault="009D1E3E">
            <w:pPr>
              <w:jc w:val="both"/>
              <w:rPr>
                <w:rFonts w:ascii="Arial" w:hAnsi="Arial" w:cs="Arial"/>
                <w:i/>
                <w:sz w:val="24"/>
                <w:szCs w:val="24"/>
                <w:lang w:eastAsia="ru-RU"/>
              </w:rPr>
            </w:pPr>
            <w:r w:rsidRPr="009D1E3E">
              <w:rPr>
                <w:b/>
                <w:i/>
                <w:sz w:val="24"/>
                <w:szCs w:val="24"/>
                <w:lang w:eastAsia="ru-RU"/>
              </w:rPr>
              <w:t>Урок</w:t>
            </w:r>
            <w:r w:rsidR="00C5353A">
              <w:rPr>
                <w:b/>
                <w:i/>
                <w:sz w:val="24"/>
                <w:szCs w:val="24"/>
                <w:lang w:eastAsia="ru-RU"/>
              </w:rPr>
              <w:t xml:space="preserve"> </w:t>
            </w:r>
            <w:r w:rsidRPr="009D1E3E">
              <w:rPr>
                <w:b/>
                <w:i/>
                <w:sz w:val="24"/>
                <w:szCs w:val="24"/>
                <w:lang w:eastAsia="ru-RU"/>
              </w:rPr>
              <w:t>33-34</w:t>
            </w:r>
            <w:r w:rsidR="00C5353A">
              <w:rPr>
                <w:b/>
                <w:i/>
                <w:sz w:val="24"/>
                <w:szCs w:val="24"/>
                <w:lang w:eastAsia="ru-RU"/>
              </w:rPr>
              <w:t>.</w:t>
            </w:r>
            <w:r w:rsidRPr="009D1E3E">
              <w:rPr>
                <w:b/>
                <w:i/>
                <w:sz w:val="24"/>
                <w:szCs w:val="24"/>
                <w:lang w:eastAsia="ru-RU"/>
              </w:rPr>
              <w:t xml:space="preserve"> </w:t>
            </w:r>
            <w:r w:rsidRPr="009D1E3E">
              <w:rPr>
                <w:b/>
                <w:sz w:val="24"/>
                <w:szCs w:val="24"/>
                <w:lang w:eastAsia="ru-RU"/>
              </w:rPr>
              <w:t xml:space="preserve">Образы киномузыки. </w:t>
            </w:r>
            <w:r w:rsidRPr="009D1E3E">
              <w:rPr>
                <w:i/>
                <w:sz w:val="24"/>
                <w:szCs w:val="24"/>
                <w:lang w:eastAsia="ru-RU"/>
              </w:rPr>
              <w:t xml:space="preserve">Взаимопроникновения «легкой» и «серьезной» музыки, особенности их взаимоотношения в различных пластах современного музыкального искусства. Творчество отечественных композиторов-песенников - И.О. </w:t>
            </w:r>
            <w:proofErr w:type="spellStart"/>
            <w:r w:rsidRPr="009D1E3E">
              <w:rPr>
                <w:i/>
                <w:sz w:val="24"/>
                <w:szCs w:val="24"/>
                <w:lang w:eastAsia="ru-RU"/>
              </w:rPr>
              <w:t>Дунаевский</w:t>
            </w:r>
            <w:r w:rsidRPr="009D1E3E">
              <w:rPr>
                <w:rFonts w:ascii="Arial" w:hAnsi="Arial" w:cs="Arial"/>
                <w:i/>
                <w:sz w:val="24"/>
                <w:szCs w:val="24"/>
                <w:lang w:eastAsia="ru-RU"/>
              </w:rPr>
              <w:t>.</w:t>
            </w:r>
            <w:r w:rsidRPr="009D1E3E">
              <w:rPr>
                <w:sz w:val="24"/>
                <w:szCs w:val="24"/>
                <w:lang w:eastAsia="ru-RU"/>
              </w:rPr>
              <w:t>Современная</w:t>
            </w:r>
            <w:proofErr w:type="spellEnd"/>
            <w:r w:rsidRPr="009D1E3E">
              <w:rPr>
                <w:sz w:val="24"/>
                <w:szCs w:val="24"/>
                <w:lang w:eastAsia="ru-RU"/>
              </w:rPr>
              <w:t xml:space="preserve"> трактовка классических сюжетов и образов: мюзикл, рок-опера, киномузыка. </w:t>
            </w:r>
            <w:proofErr w:type="gramStart"/>
            <w:r w:rsidRPr="009D1E3E">
              <w:rPr>
                <w:sz w:val="24"/>
                <w:szCs w:val="24"/>
                <w:lang w:eastAsia="ru-RU"/>
              </w:rPr>
              <w:t>Взаимопроникновение  и</w:t>
            </w:r>
            <w:proofErr w:type="gramEnd"/>
            <w:r w:rsidRPr="009D1E3E">
              <w:rPr>
                <w:sz w:val="24"/>
                <w:szCs w:val="24"/>
                <w:lang w:eastAsia="ru-RU"/>
              </w:rPr>
              <w:t xml:space="preserve"> смысловое единство слова, музыки, сценического действия, изобразительного искусства, хореографии, а также легкой и серьезной музыки.</w:t>
            </w:r>
          </w:p>
          <w:p w:rsidR="009D1E3E" w:rsidRPr="009D1E3E" w:rsidRDefault="009D1E3E">
            <w:pPr>
              <w:jc w:val="both"/>
              <w:rPr>
                <w:rFonts w:ascii="Times New Roman" w:hAnsi="Times New Roman" w:cs="Times New Roman"/>
                <w:sz w:val="24"/>
                <w:szCs w:val="24"/>
                <w:lang w:eastAsia="ru-RU"/>
              </w:rPr>
            </w:pPr>
            <w:proofErr w:type="gramStart"/>
            <w:r w:rsidRPr="009D1E3E">
              <w:rPr>
                <w:sz w:val="24"/>
                <w:szCs w:val="24"/>
                <w:lang w:eastAsia="ru-RU"/>
              </w:rPr>
              <w:t>Слушание  музыкальных</w:t>
            </w:r>
            <w:proofErr w:type="gramEnd"/>
            <w:r w:rsidRPr="009D1E3E">
              <w:rPr>
                <w:sz w:val="24"/>
                <w:szCs w:val="24"/>
                <w:lang w:eastAsia="ru-RU"/>
              </w:rPr>
              <w:t xml:space="preserve"> фрагментов. </w:t>
            </w:r>
            <w:proofErr w:type="gramStart"/>
            <w:r w:rsidRPr="009D1E3E">
              <w:rPr>
                <w:sz w:val="24"/>
                <w:szCs w:val="24"/>
                <w:lang w:eastAsia="ru-RU"/>
              </w:rPr>
              <w:t>Игра  «</w:t>
            </w:r>
            <w:proofErr w:type="gramEnd"/>
            <w:r w:rsidRPr="009D1E3E">
              <w:rPr>
                <w:sz w:val="24"/>
                <w:szCs w:val="24"/>
                <w:lang w:eastAsia="ru-RU"/>
              </w:rPr>
              <w:t xml:space="preserve">Угадай мелодию». Тестирование по темам </w:t>
            </w:r>
            <w:proofErr w:type="spellStart"/>
            <w:r w:rsidRPr="009D1E3E">
              <w:rPr>
                <w:sz w:val="24"/>
                <w:szCs w:val="24"/>
                <w:lang w:eastAsia="ru-RU"/>
              </w:rPr>
              <w:t>года.Обобщение</w:t>
            </w:r>
            <w:proofErr w:type="spellEnd"/>
            <w:r w:rsidRPr="009D1E3E">
              <w:rPr>
                <w:sz w:val="24"/>
                <w:szCs w:val="24"/>
                <w:lang w:eastAsia="ru-RU"/>
              </w:rPr>
              <w:t xml:space="preserve"> по разделу </w:t>
            </w:r>
            <w:r w:rsidRPr="009D1E3E">
              <w:rPr>
                <w:sz w:val="24"/>
                <w:szCs w:val="24"/>
                <w:lang w:val="en-US" w:eastAsia="ru-RU"/>
              </w:rPr>
              <w:t>II</w:t>
            </w:r>
            <w:r w:rsidRPr="009D1E3E">
              <w:rPr>
                <w:sz w:val="24"/>
                <w:szCs w:val="24"/>
                <w:lang w:eastAsia="ru-RU"/>
              </w:rPr>
              <w:t>.</w:t>
            </w:r>
          </w:p>
          <w:p w:rsidR="009D1E3E" w:rsidRPr="007B0D59" w:rsidRDefault="009D1E3E" w:rsidP="007B0D59">
            <w:pPr>
              <w:jc w:val="both"/>
              <w:rPr>
                <w:sz w:val="24"/>
                <w:szCs w:val="24"/>
                <w:lang w:eastAsia="ru-RU"/>
              </w:rPr>
            </w:pPr>
            <w:r w:rsidRPr="009D1E3E">
              <w:rPr>
                <w:sz w:val="24"/>
                <w:szCs w:val="24"/>
                <w:lang w:eastAsia="ru-RU"/>
              </w:rPr>
              <w:t>Итоговое обобщение по курсу.</w:t>
            </w:r>
          </w:p>
        </w:tc>
      </w:tr>
      <w:tr w:rsidR="009D1E3E" w:rsidTr="007B0D59">
        <w:tc>
          <w:tcPr>
            <w:tcW w:w="14277" w:type="dxa"/>
            <w:gridSpan w:val="2"/>
            <w:tcBorders>
              <w:top w:val="single" w:sz="4" w:space="0" w:color="auto"/>
              <w:left w:val="single" w:sz="4" w:space="0" w:color="auto"/>
              <w:bottom w:val="single" w:sz="4" w:space="0" w:color="auto"/>
              <w:right w:val="single" w:sz="4" w:space="0" w:color="auto"/>
            </w:tcBorders>
          </w:tcPr>
          <w:p w:rsidR="009D1E3E" w:rsidRDefault="009D1E3E" w:rsidP="007B0D59">
            <w:pPr>
              <w:jc w:val="center"/>
              <w:rPr>
                <w:b/>
                <w:bCs/>
                <w:sz w:val="28"/>
                <w:szCs w:val="28"/>
                <w:lang w:eastAsia="ru-RU"/>
              </w:rPr>
            </w:pPr>
            <w:proofErr w:type="gramStart"/>
            <w:r>
              <w:rPr>
                <w:b/>
                <w:bCs/>
                <w:sz w:val="28"/>
                <w:szCs w:val="28"/>
                <w:lang w:eastAsia="ru-RU"/>
              </w:rPr>
              <w:lastRenderedPageBreak/>
              <w:t>Перечень  музыкального</w:t>
            </w:r>
            <w:proofErr w:type="gramEnd"/>
            <w:r>
              <w:rPr>
                <w:b/>
                <w:bCs/>
                <w:sz w:val="28"/>
                <w:szCs w:val="28"/>
                <w:lang w:eastAsia="ru-RU"/>
              </w:rPr>
              <w:t xml:space="preserve">   материала</w:t>
            </w:r>
          </w:p>
        </w:tc>
      </w:tr>
      <w:tr w:rsidR="009D1E3E" w:rsidRPr="009D1E3E" w:rsidTr="007B0D59">
        <w:tc>
          <w:tcPr>
            <w:tcW w:w="7508" w:type="dxa"/>
            <w:tcBorders>
              <w:top w:val="single" w:sz="4" w:space="0" w:color="auto"/>
              <w:left w:val="single" w:sz="4" w:space="0" w:color="auto"/>
              <w:bottom w:val="single" w:sz="4" w:space="0" w:color="auto"/>
              <w:right w:val="single" w:sz="4" w:space="0" w:color="auto"/>
            </w:tcBorders>
          </w:tcPr>
          <w:p w:rsidR="009D1E3E" w:rsidRPr="009D1E3E" w:rsidRDefault="009D1E3E" w:rsidP="007B0D59">
            <w:pPr>
              <w:shd w:val="clear" w:color="auto" w:fill="FFFFFF"/>
              <w:spacing w:before="91" w:after="0"/>
              <w:rPr>
                <w:sz w:val="24"/>
                <w:szCs w:val="24"/>
                <w:lang w:eastAsia="ru-RU"/>
              </w:rPr>
            </w:pPr>
            <w:r w:rsidRPr="009D1E3E">
              <w:rPr>
                <w:b/>
                <w:bCs/>
                <w:i/>
                <w:iCs/>
                <w:sz w:val="24"/>
                <w:szCs w:val="24"/>
                <w:lang w:eastAsia="ru-RU"/>
              </w:rPr>
              <w:t xml:space="preserve">  Красный сарафан. </w:t>
            </w:r>
            <w:r w:rsidRPr="009D1E3E">
              <w:rPr>
                <w:sz w:val="24"/>
                <w:szCs w:val="24"/>
                <w:lang w:eastAsia="ru-RU"/>
              </w:rPr>
              <w:t>А. Варламов, слова Н. Цыганова.</w:t>
            </w:r>
          </w:p>
          <w:p w:rsidR="009D1E3E" w:rsidRPr="009D1E3E" w:rsidRDefault="009D1E3E" w:rsidP="007B0D59">
            <w:pPr>
              <w:shd w:val="clear" w:color="auto" w:fill="FFFFFF"/>
              <w:spacing w:after="0"/>
              <w:ind w:left="341"/>
              <w:rPr>
                <w:sz w:val="24"/>
                <w:szCs w:val="24"/>
                <w:lang w:eastAsia="ru-RU"/>
              </w:rPr>
            </w:pPr>
            <w:r w:rsidRPr="009D1E3E">
              <w:rPr>
                <w:b/>
                <w:bCs/>
                <w:i/>
                <w:iCs/>
                <w:sz w:val="24"/>
                <w:szCs w:val="24"/>
                <w:lang w:eastAsia="ru-RU"/>
              </w:rPr>
              <w:t xml:space="preserve">Гори, гори, моя звезда. </w:t>
            </w:r>
            <w:r w:rsidRPr="009D1E3E">
              <w:rPr>
                <w:b/>
                <w:bCs/>
                <w:sz w:val="24"/>
                <w:szCs w:val="24"/>
                <w:lang w:eastAsia="ru-RU"/>
              </w:rPr>
              <w:t xml:space="preserve">П. </w:t>
            </w:r>
            <w:r w:rsidRPr="009D1E3E">
              <w:rPr>
                <w:sz w:val="24"/>
                <w:szCs w:val="24"/>
                <w:lang w:eastAsia="ru-RU"/>
              </w:rPr>
              <w:t xml:space="preserve">Булахов, слова В. </w:t>
            </w:r>
            <w:proofErr w:type="spellStart"/>
            <w:r w:rsidRPr="009D1E3E">
              <w:rPr>
                <w:sz w:val="24"/>
                <w:szCs w:val="24"/>
                <w:lang w:eastAsia="ru-RU"/>
              </w:rPr>
              <w:t>Чуевского</w:t>
            </w:r>
            <w:proofErr w:type="spellEnd"/>
            <w:r w:rsidRPr="009D1E3E">
              <w:rPr>
                <w:sz w:val="24"/>
                <w:szCs w:val="24"/>
                <w:lang w:eastAsia="ru-RU"/>
              </w:rPr>
              <w:t>.</w:t>
            </w:r>
          </w:p>
          <w:p w:rsidR="009D1E3E" w:rsidRPr="009D1E3E" w:rsidRDefault="009D1E3E" w:rsidP="007B0D59">
            <w:pPr>
              <w:shd w:val="clear" w:color="auto" w:fill="FFFFFF"/>
              <w:spacing w:after="0"/>
              <w:ind w:left="341"/>
              <w:rPr>
                <w:sz w:val="24"/>
                <w:szCs w:val="24"/>
                <w:lang w:eastAsia="ru-RU"/>
              </w:rPr>
            </w:pPr>
            <w:r w:rsidRPr="009D1E3E">
              <w:rPr>
                <w:b/>
                <w:bCs/>
                <w:i/>
                <w:iCs/>
                <w:sz w:val="24"/>
                <w:szCs w:val="24"/>
                <w:lang w:eastAsia="ru-RU"/>
              </w:rPr>
              <w:t xml:space="preserve">Калитка. </w:t>
            </w:r>
            <w:r w:rsidRPr="009D1E3E">
              <w:rPr>
                <w:sz w:val="24"/>
                <w:szCs w:val="24"/>
                <w:lang w:eastAsia="ru-RU"/>
              </w:rPr>
              <w:t>А. Обухов, слова А. Будищева.</w:t>
            </w:r>
          </w:p>
          <w:p w:rsidR="009D1E3E" w:rsidRPr="009D1E3E" w:rsidRDefault="009D1E3E" w:rsidP="007B0D59">
            <w:pPr>
              <w:shd w:val="clear" w:color="auto" w:fill="FFFFFF"/>
              <w:spacing w:after="0"/>
              <w:ind w:left="343"/>
              <w:rPr>
                <w:sz w:val="24"/>
                <w:szCs w:val="24"/>
                <w:lang w:eastAsia="ru-RU"/>
              </w:rPr>
            </w:pPr>
            <w:r w:rsidRPr="009D1E3E">
              <w:rPr>
                <w:b/>
                <w:bCs/>
                <w:i/>
                <w:iCs/>
                <w:sz w:val="24"/>
                <w:szCs w:val="24"/>
                <w:lang w:eastAsia="ru-RU"/>
              </w:rPr>
              <w:t xml:space="preserve">Колокольчик. </w:t>
            </w:r>
            <w:r w:rsidRPr="009D1E3E">
              <w:rPr>
                <w:sz w:val="24"/>
                <w:szCs w:val="24"/>
                <w:lang w:eastAsia="ru-RU"/>
              </w:rPr>
              <w:t xml:space="preserve">А. </w:t>
            </w:r>
            <w:proofErr w:type="spellStart"/>
            <w:r w:rsidRPr="009D1E3E">
              <w:rPr>
                <w:sz w:val="24"/>
                <w:szCs w:val="24"/>
                <w:lang w:eastAsia="ru-RU"/>
              </w:rPr>
              <w:t>Гурилев</w:t>
            </w:r>
            <w:proofErr w:type="spellEnd"/>
            <w:r w:rsidRPr="009D1E3E">
              <w:rPr>
                <w:sz w:val="24"/>
                <w:szCs w:val="24"/>
                <w:lang w:eastAsia="ru-RU"/>
              </w:rPr>
              <w:t>, слова И. Макарова.</w:t>
            </w:r>
          </w:p>
          <w:p w:rsidR="009D1E3E" w:rsidRPr="009D1E3E" w:rsidRDefault="009D1E3E" w:rsidP="007B0D59">
            <w:pPr>
              <w:shd w:val="clear" w:color="auto" w:fill="FFFFFF"/>
              <w:spacing w:after="0"/>
              <w:ind w:left="331"/>
              <w:rPr>
                <w:sz w:val="24"/>
                <w:szCs w:val="24"/>
                <w:lang w:eastAsia="ru-RU"/>
              </w:rPr>
            </w:pPr>
            <w:r w:rsidRPr="009D1E3E">
              <w:rPr>
                <w:b/>
                <w:bCs/>
                <w:i/>
                <w:iCs/>
                <w:sz w:val="24"/>
                <w:szCs w:val="24"/>
                <w:lang w:eastAsia="ru-RU"/>
              </w:rPr>
              <w:t xml:space="preserve">Я помню чудное мгновенье. </w:t>
            </w:r>
            <w:r w:rsidRPr="009D1E3E">
              <w:rPr>
                <w:sz w:val="24"/>
                <w:szCs w:val="24"/>
                <w:lang w:eastAsia="ru-RU"/>
              </w:rPr>
              <w:t>М. Глинка, слова А. Пушкина.</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Вальс-фантазия </w:t>
            </w:r>
            <w:r w:rsidRPr="009D1E3E">
              <w:rPr>
                <w:sz w:val="24"/>
                <w:szCs w:val="24"/>
                <w:lang w:eastAsia="ru-RU"/>
              </w:rPr>
              <w:t>для симфонического оркестра. М. Глинка.</w:t>
            </w:r>
          </w:p>
          <w:p w:rsidR="009D1E3E" w:rsidRPr="009D1E3E" w:rsidRDefault="009D1E3E" w:rsidP="007B0D59">
            <w:pPr>
              <w:shd w:val="clear" w:color="auto" w:fill="FFFFFF"/>
              <w:spacing w:after="0"/>
              <w:ind w:left="348"/>
              <w:rPr>
                <w:sz w:val="24"/>
                <w:szCs w:val="24"/>
                <w:lang w:eastAsia="ru-RU"/>
              </w:rPr>
            </w:pPr>
            <w:r w:rsidRPr="009D1E3E">
              <w:rPr>
                <w:b/>
                <w:bCs/>
                <w:i/>
                <w:iCs/>
                <w:sz w:val="24"/>
                <w:szCs w:val="24"/>
                <w:lang w:eastAsia="ru-RU"/>
              </w:rPr>
              <w:lastRenderedPageBreak/>
              <w:t xml:space="preserve">Сирень. </w:t>
            </w:r>
            <w:r w:rsidRPr="009D1E3E">
              <w:rPr>
                <w:sz w:val="24"/>
                <w:szCs w:val="24"/>
                <w:lang w:eastAsia="ru-RU"/>
              </w:rPr>
              <w:t>С. Рахманинов, слова Е. Бекетовой.</w:t>
            </w:r>
          </w:p>
          <w:p w:rsidR="009D1E3E" w:rsidRPr="009D1E3E" w:rsidRDefault="009D1E3E" w:rsidP="007B0D59">
            <w:pPr>
              <w:shd w:val="clear" w:color="auto" w:fill="FFFFFF"/>
              <w:spacing w:after="0"/>
              <w:ind w:left="355"/>
              <w:rPr>
                <w:sz w:val="24"/>
                <w:szCs w:val="24"/>
                <w:lang w:eastAsia="ru-RU"/>
              </w:rPr>
            </w:pPr>
            <w:r w:rsidRPr="009D1E3E">
              <w:rPr>
                <w:b/>
                <w:bCs/>
                <w:i/>
                <w:iCs/>
                <w:sz w:val="24"/>
                <w:szCs w:val="24"/>
                <w:lang w:eastAsia="ru-RU"/>
              </w:rPr>
              <w:t xml:space="preserve">Здесь хорошо. </w:t>
            </w:r>
            <w:r w:rsidRPr="009D1E3E">
              <w:rPr>
                <w:sz w:val="24"/>
                <w:szCs w:val="24"/>
                <w:lang w:eastAsia="ru-RU"/>
              </w:rPr>
              <w:t>С. Рахманинов, слова Г. Галиной.</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Матушка, что во поле пыльно, </w:t>
            </w:r>
            <w:r w:rsidRPr="009D1E3E">
              <w:rPr>
                <w:sz w:val="24"/>
                <w:szCs w:val="24"/>
                <w:lang w:eastAsia="ru-RU"/>
              </w:rPr>
              <w:t>русская народная песня.</w:t>
            </w:r>
          </w:p>
          <w:p w:rsidR="009D1E3E" w:rsidRPr="009D1E3E" w:rsidRDefault="009D1E3E" w:rsidP="007B0D59">
            <w:pPr>
              <w:shd w:val="clear" w:color="auto" w:fill="FFFFFF"/>
              <w:spacing w:after="0"/>
              <w:ind w:left="10" w:right="19" w:firstLine="336"/>
              <w:rPr>
                <w:sz w:val="24"/>
                <w:szCs w:val="24"/>
                <w:lang w:eastAsia="ru-RU"/>
              </w:rPr>
            </w:pPr>
            <w:r w:rsidRPr="009D1E3E">
              <w:rPr>
                <w:b/>
                <w:bCs/>
                <w:i/>
                <w:iCs/>
                <w:sz w:val="24"/>
                <w:szCs w:val="24"/>
                <w:lang w:eastAsia="ru-RU"/>
              </w:rPr>
              <w:t xml:space="preserve">Матушка, что во поле пыльно. </w:t>
            </w:r>
            <w:r w:rsidRPr="009D1E3E">
              <w:rPr>
                <w:sz w:val="24"/>
                <w:szCs w:val="24"/>
                <w:lang w:eastAsia="ru-RU"/>
              </w:rPr>
              <w:t>М. Матвеев, слова народ</w:t>
            </w:r>
            <w:r w:rsidRPr="009D1E3E">
              <w:rPr>
                <w:sz w:val="24"/>
                <w:szCs w:val="24"/>
                <w:lang w:eastAsia="ru-RU"/>
              </w:rPr>
              <w:softHyphen/>
              <w:t>ные.</w:t>
            </w:r>
          </w:p>
          <w:p w:rsidR="009D1E3E" w:rsidRPr="009D1E3E" w:rsidRDefault="009D1E3E" w:rsidP="007B0D59">
            <w:pPr>
              <w:shd w:val="clear" w:color="auto" w:fill="FFFFFF"/>
              <w:spacing w:after="0"/>
              <w:ind w:left="14" w:right="12" w:firstLine="334"/>
              <w:rPr>
                <w:sz w:val="24"/>
                <w:szCs w:val="24"/>
                <w:lang w:eastAsia="ru-RU"/>
              </w:rPr>
            </w:pPr>
            <w:r w:rsidRPr="009D1E3E">
              <w:rPr>
                <w:b/>
                <w:bCs/>
                <w:i/>
                <w:iCs/>
                <w:sz w:val="24"/>
                <w:szCs w:val="24"/>
                <w:lang w:eastAsia="ru-RU"/>
              </w:rPr>
              <w:t xml:space="preserve">На море у тушка </w:t>
            </w:r>
            <w:proofErr w:type="spellStart"/>
            <w:r w:rsidRPr="009D1E3E">
              <w:rPr>
                <w:b/>
                <w:bCs/>
                <w:i/>
                <w:iCs/>
                <w:sz w:val="24"/>
                <w:szCs w:val="24"/>
                <w:lang w:eastAsia="ru-RU"/>
              </w:rPr>
              <w:t>купалася</w:t>
            </w:r>
            <w:proofErr w:type="spellEnd"/>
            <w:r w:rsidRPr="009D1E3E">
              <w:rPr>
                <w:b/>
                <w:bCs/>
                <w:i/>
                <w:iCs/>
                <w:sz w:val="24"/>
                <w:szCs w:val="24"/>
                <w:lang w:eastAsia="ru-RU"/>
              </w:rPr>
              <w:t xml:space="preserve">, </w:t>
            </w:r>
            <w:r w:rsidRPr="009D1E3E">
              <w:rPr>
                <w:sz w:val="24"/>
                <w:szCs w:val="24"/>
                <w:lang w:eastAsia="ru-RU"/>
              </w:rPr>
              <w:t>русская народная свадебная песня.</w:t>
            </w:r>
          </w:p>
          <w:p w:rsidR="009D1E3E" w:rsidRPr="009D1E3E" w:rsidRDefault="009D1E3E" w:rsidP="007B0D59">
            <w:pPr>
              <w:shd w:val="clear" w:color="auto" w:fill="FFFFFF"/>
              <w:spacing w:after="0"/>
              <w:ind w:left="12" w:right="17" w:firstLine="336"/>
              <w:rPr>
                <w:sz w:val="24"/>
                <w:szCs w:val="24"/>
                <w:lang w:eastAsia="ru-RU"/>
              </w:rPr>
            </w:pPr>
            <w:r w:rsidRPr="009D1E3E">
              <w:rPr>
                <w:b/>
                <w:bCs/>
                <w:i/>
                <w:iCs/>
                <w:sz w:val="24"/>
                <w:szCs w:val="24"/>
                <w:lang w:eastAsia="ru-RU"/>
              </w:rPr>
              <w:t xml:space="preserve">Плывет лебедушка. </w:t>
            </w:r>
            <w:r w:rsidRPr="009D1E3E">
              <w:rPr>
                <w:sz w:val="24"/>
                <w:szCs w:val="24"/>
                <w:lang w:eastAsia="ru-RU"/>
              </w:rPr>
              <w:t>Хор из оперы «</w:t>
            </w:r>
            <w:proofErr w:type="spellStart"/>
            <w:r w:rsidRPr="009D1E3E">
              <w:rPr>
                <w:sz w:val="24"/>
                <w:szCs w:val="24"/>
                <w:lang w:eastAsia="ru-RU"/>
              </w:rPr>
              <w:t>Хованщина</w:t>
            </w:r>
            <w:proofErr w:type="spellEnd"/>
            <w:r w:rsidRPr="009D1E3E">
              <w:rPr>
                <w:sz w:val="24"/>
                <w:szCs w:val="24"/>
                <w:lang w:eastAsia="ru-RU"/>
              </w:rPr>
              <w:t>». М. Му</w:t>
            </w:r>
            <w:r w:rsidRPr="009D1E3E">
              <w:rPr>
                <w:sz w:val="24"/>
                <w:szCs w:val="24"/>
                <w:lang w:eastAsia="ru-RU"/>
              </w:rPr>
              <w:softHyphen/>
              <w:t>соргский.</w:t>
            </w:r>
          </w:p>
          <w:p w:rsidR="009D1E3E" w:rsidRPr="009D1E3E" w:rsidRDefault="009D1E3E" w:rsidP="007B0D59">
            <w:pPr>
              <w:shd w:val="clear" w:color="auto" w:fill="FFFFFF"/>
              <w:spacing w:after="0"/>
              <w:ind w:left="344"/>
              <w:rPr>
                <w:sz w:val="24"/>
                <w:szCs w:val="24"/>
                <w:lang w:eastAsia="ru-RU"/>
              </w:rPr>
            </w:pPr>
            <w:r w:rsidRPr="009D1E3E">
              <w:rPr>
                <w:b/>
                <w:bCs/>
                <w:i/>
                <w:iCs/>
                <w:sz w:val="24"/>
                <w:szCs w:val="24"/>
                <w:lang w:eastAsia="ru-RU"/>
              </w:rPr>
              <w:t xml:space="preserve">Иван Сусанин. </w:t>
            </w:r>
            <w:r w:rsidRPr="009D1E3E">
              <w:rPr>
                <w:sz w:val="24"/>
                <w:szCs w:val="24"/>
                <w:lang w:eastAsia="ru-RU"/>
              </w:rPr>
              <w:t>Опера (фрагменты). М. Глинка.</w:t>
            </w:r>
          </w:p>
          <w:p w:rsidR="009D1E3E" w:rsidRPr="009D1E3E" w:rsidRDefault="009D1E3E" w:rsidP="007B0D59">
            <w:pPr>
              <w:shd w:val="clear" w:color="auto" w:fill="FFFFFF"/>
              <w:spacing w:after="0"/>
              <w:ind w:left="342"/>
              <w:rPr>
                <w:sz w:val="24"/>
                <w:szCs w:val="24"/>
                <w:lang w:eastAsia="ru-RU"/>
              </w:rPr>
            </w:pPr>
            <w:r w:rsidRPr="009D1E3E">
              <w:rPr>
                <w:b/>
                <w:bCs/>
                <w:i/>
                <w:iCs/>
                <w:sz w:val="24"/>
                <w:szCs w:val="24"/>
                <w:lang w:eastAsia="ru-RU"/>
              </w:rPr>
              <w:t xml:space="preserve">Руслан и Людмила. </w:t>
            </w:r>
            <w:r w:rsidRPr="009D1E3E">
              <w:rPr>
                <w:sz w:val="24"/>
                <w:szCs w:val="24"/>
                <w:lang w:eastAsia="ru-RU"/>
              </w:rPr>
              <w:t>Опера (фрагменты). М. Глинка.</w:t>
            </w:r>
          </w:p>
          <w:p w:rsidR="009D1E3E" w:rsidRPr="009D1E3E" w:rsidRDefault="009D1E3E" w:rsidP="007B0D59">
            <w:pPr>
              <w:shd w:val="clear" w:color="auto" w:fill="FFFFFF"/>
              <w:spacing w:after="0"/>
              <w:ind w:left="13" w:right="17" w:firstLine="331"/>
              <w:rPr>
                <w:sz w:val="24"/>
                <w:szCs w:val="24"/>
                <w:lang w:eastAsia="ru-RU"/>
              </w:rPr>
            </w:pPr>
            <w:r w:rsidRPr="009D1E3E">
              <w:rPr>
                <w:b/>
                <w:bCs/>
                <w:i/>
                <w:iCs/>
                <w:sz w:val="24"/>
                <w:szCs w:val="24"/>
                <w:lang w:eastAsia="ru-RU"/>
              </w:rPr>
              <w:t xml:space="preserve">Песня венецианского гондольера </w:t>
            </w:r>
            <w:r w:rsidRPr="009D1E3E">
              <w:rPr>
                <w:sz w:val="24"/>
                <w:szCs w:val="24"/>
                <w:lang w:eastAsia="ru-RU"/>
              </w:rPr>
              <w:t>(№ 6) для фортепиано. Ф. Мендельсон.</w:t>
            </w:r>
          </w:p>
          <w:p w:rsidR="009D1E3E" w:rsidRPr="009D1E3E" w:rsidRDefault="009D1E3E" w:rsidP="007B0D59">
            <w:pPr>
              <w:shd w:val="clear" w:color="auto" w:fill="FFFFFF"/>
              <w:spacing w:after="0"/>
              <w:ind w:left="347"/>
              <w:rPr>
                <w:sz w:val="24"/>
                <w:szCs w:val="24"/>
                <w:lang w:eastAsia="ru-RU"/>
              </w:rPr>
            </w:pPr>
            <w:r w:rsidRPr="009D1E3E">
              <w:rPr>
                <w:b/>
                <w:bCs/>
                <w:i/>
                <w:iCs/>
                <w:sz w:val="24"/>
                <w:szCs w:val="24"/>
                <w:lang w:eastAsia="ru-RU"/>
              </w:rPr>
              <w:t xml:space="preserve">Венецианская ночь. </w:t>
            </w:r>
            <w:r w:rsidRPr="009D1E3E">
              <w:rPr>
                <w:sz w:val="24"/>
                <w:szCs w:val="24"/>
                <w:lang w:eastAsia="ru-RU"/>
              </w:rPr>
              <w:t>М. Глинка, слова И. Козлова.</w:t>
            </w:r>
          </w:p>
          <w:p w:rsidR="009D1E3E" w:rsidRPr="009D1E3E" w:rsidRDefault="009D1E3E" w:rsidP="007B0D59">
            <w:pPr>
              <w:shd w:val="clear" w:color="auto" w:fill="FFFFFF"/>
              <w:spacing w:after="0"/>
              <w:ind w:left="344"/>
              <w:rPr>
                <w:sz w:val="24"/>
                <w:szCs w:val="24"/>
                <w:lang w:eastAsia="ru-RU"/>
              </w:rPr>
            </w:pPr>
            <w:r w:rsidRPr="009D1E3E">
              <w:rPr>
                <w:b/>
                <w:bCs/>
                <w:i/>
                <w:iCs/>
                <w:sz w:val="24"/>
                <w:szCs w:val="24"/>
                <w:lang w:eastAsia="ru-RU"/>
              </w:rPr>
              <w:t xml:space="preserve">Песни гостей. </w:t>
            </w:r>
            <w:r w:rsidRPr="009D1E3E">
              <w:rPr>
                <w:sz w:val="24"/>
                <w:szCs w:val="24"/>
                <w:lang w:eastAsia="ru-RU"/>
              </w:rPr>
              <w:t>Из оперы «Садко». Н. Римский-Корсаков.</w:t>
            </w:r>
          </w:p>
          <w:p w:rsidR="009D1E3E" w:rsidRPr="009D1E3E" w:rsidRDefault="009D1E3E" w:rsidP="007B0D59">
            <w:pPr>
              <w:shd w:val="clear" w:color="auto" w:fill="FFFFFF"/>
              <w:spacing w:after="0"/>
              <w:ind w:left="6" w:right="14" w:firstLine="346"/>
              <w:rPr>
                <w:sz w:val="24"/>
                <w:szCs w:val="24"/>
                <w:lang w:eastAsia="ru-RU"/>
              </w:rPr>
            </w:pPr>
            <w:r w:rsidRPr="009D1E3E">
              <w:rPr>
                <w:b/>
                <w:bCs/>
                <w:i/>
                <w:iCs/>
                <w:sz w:val="24"/>
                <w:szCs w:val="24"/>
                <w:lang w:eastAsia="ru-RU"/>
              </w:rPr>
              <w:t xml:space="preserve">Серенада. </w:t>
            </w:r>
            <w:r w:rsidRPr="009D1E3E">
              <w:rPr>
                <w:b/>
                <w:bCs/>
                <w:sz w:val="24"/>
                <w:szCs w:val="24"/>
                <w:lang w:eastAsia="ru-RU"/>
              </w:rPr>
              <w:t xml:space="preserve">Ф. </w:t>
            </w:r>
            <w:r w:rsidRPr="009D1E3E">
              <w:rPr>
                <w:sz w:val="24"/>
                <w:szCs w:val="24"/>
                <w:lang w:eastAsia="ru-RU"/>
              </w:rPr>
              <w:t xml:space="preserve">Шуберт, слова Л. </w:t>
            </w:r>
            <w:proofErr w:type="spellStart"/>
            <w:r w:rsidRPr="009D1E3E">
              <w:rPr>
                <w:sz w:val="24"/>
                <w:szCs w:val="24"/>
                <w:lang w:eastAsia="ru-RU"/>
              </w:rPr>
              <w:t>Рельштаба</w:t>
            </w:r>
            <w:proofErr w:type="spellEnd"/>
            <w:r w:rsidRPr="009D1E3E">
              <w:rPr>
                <w:sz w:val="24"/>
                <w:szCs w:val="24"/>
                <w:lang w:eastAsia="ru-RU"/>
              </w:rPr>
              <w:t>, перевод Н. Ога</w:t>
            </w:r>
            <w:r w:rsidRPr="009D1E3E">
              <w:rPr>
                <w:sz w:val="24"/>
                <w:szCs w:val="24"/>
                <w:lang w:eastAsia="ru-RU"/>
              </w:rPr>
              <w:softHyphen/>
              <w:t>рева.</w:t>
            </w:r>
          </w:p>
          <w:p w:rsidR="009D1E3E" w:rsidRPr="009D1E3E" w:rsidRDefault="009D1E3E" w:rsidP="007B0D59">
            <w:pPr>
              <w:shd w:val="clear" w:color="auto" w:fill="FFFFFF"/>
              <w:spacing w:after="0"/>
              <w:ind w:left="11" w:right="12" w:firstLine="324"/>
              <w:rPr>
                <w:sz w:val="24"/>
                <w:szCs w:val="24"/>
                <w:lang w:eastAsia="ru-RU"/>
              </w:rPr>
            </w:pPr>
            <w:r w:rsidRPr="009D1E3E">
              <w:rPr>
                <w:b/>
                <w:bCs/>
                <w:i/>
                <w:iCs/>
                <w:sz w:val="24"/>
                <w:szCs w:val="24"/>
                <w:lang w:eastAsia="ru-RU"/>
              </w:rPr>
              <w:t xml:space="preserve">Аве, Мария. </w:t>
            </w:r>
            <w:r w:rsidRPr="009D1E3E">
              <w:rPr>
                <w:b/>
                <w:bCs/>
                <w:sz w:val="24"/>
                <w:szCs w:val="24"/>
                <w:lang w:eastAsia="ru-RU"/>
              </w:rPr>
              <w:t xml:space="preserve">Ф. </w:t>
            </w:r>
            <w:r w:rsidRPr="009D1E3E">
              <w:rPr>
                <w:sz w:val="24"/>
                <w:szCs w:val="24"/>
                <w:lang w:eastAsia="ru-RU"/>
              </w:rPr>
              <w:t>Шуберт, слова В. Скотта, перевод А. Пле</w:t>
            </w:r>
            <w:r w:rsidRPr="009D1E3E">
              <w:rPr>
                <w:sz w:val="24"/>
                <w:szCs w:val="24"/>
                <w:lang w:eastAsia="ru-RU"/>
              </w:rPr>
              <w:softHyphen/>
              <w:t>щеева.</w:t>
            </w:r>
          </w:p>
          <w:p w:rsidR="009D1E3E" w:rsidRPr="009D1E3E" w:rsidRDefault="009D1E3E" w:rsidP="007B0D59">
            <w:pPr>
              <w:shd w:val="clear" w:color="auto" w:fill="FFFFFF"/>
              <w:spacing w:after="0"/>
              <w:ind w:left="354"/>
              <w:rPr>
                <w:sz w:val="24"/>
                <w:szCs w:val="24"/>
                <w:lang w:eastAsia="ru-RU"/>
              </w:rPr>
            </w:pPr>
            <w:proofErr w:type="spellStart"/>
            <w:r w:rsidRPr="009D1E3E">
              <w:rPr>
                <w:b/>
                <w:bCs/>
                <w:i/>
                <w:iCs/>
                <w:sz w:val="24"/>
                <w:szCs w:val="24"/>
                <w:lang w:eastAsia="ru-RU"/>
              </w:rPr>
              <w:t>Фореллен</w:t>
            </w:r>
            <w:proofErr w:type="spellEnd"/>
            <w:r w:rsidRPr="009D1E3E">
              <w:rPr>
                <w:b/>
                <w:bCs/>
                <w:i/>
                <w:iCs/>
                <w:sz w:val="24"/>
                <w:szCs w:val="24"/>
                <w:lang w:eastAsia="ru-RU"/>
              </w:rPr>
              <w:t xml:space="preserve">-квинтет </w:t>
            </w:r>
            <w:r w:rsidRPr="009D1E3E">
              <w:rPr>
                <w:sz w:val="24"/>
                <w:szCs w:val="24"/>
                <w:lang w:eastAsia="ru-RU"/>
              </w:rPr>
              <w:t>(4-я часть). Ф. Шуберт.</w:t>
            </w:r>
          </w:p>
          <w:p w:rsidR="009D1E3E" w:rsidRPr="009D1E3E" w:rsidRDefault="009D1E3E" w:rsidP="007B0D59">
            <w:pPr>
              <w:shd w:val="clear" w:color="auto" w:fill="FFFFFF"/>
              <w:spacing w:after="0"/>
              <w:ind w:left="342"/>
              <w:rPr>
                <w:sz w:val="24"/>
                <w:szCs w:val="24"/>
                <w:lang w:eastAsia="ru-RU"/>
              </w:rPr>
            </w:pPr>
            <w:r w:rsidRPr="009D1E3E">
              <w:rPr>
                <w:b/>
                <w:bCs/>
                <w:i/>
                <w:iCs/>
                <w:sz w:val="24"/>
                <w:szCs w:val="24"/>
                <w:lang w:eastAsia="ru-RU"/>
              </w:rPr>
              <w:t xml:space="preserve">Жаворонок. </w:t>
            </w:r>
            <w:r w:rsidRPr="009D1E3E">
              <w:rPr>
                <w:sz w:val="24"/>
                <w:szCs w:val="24"/>
                <w:lang w:eastAsia="ru-RU"/>
              </w:rPr>
              <w:t>М. Глинка — М. Балакирев.</w:t>
            </w:r>
          </w:p>
          <w:p w:rsidR="009D1E3E" w:rsidRPr="009D1E3E" w:rsidRDefault="009D1E3E" w:rsidP="007B0D59">
            <w:pPr>
              <w:shd w:val="clear" w:color="auto" w:fill="FFFFFF"/>
              <w:spacing w:after="0"/>
              <w:ind w:left="340"/>
              <w:rPr>
                <w:sz w:val="24"/>
                <w:szCs w:val="24"/>
                <w:lang w:eastAsia="ru-RU"/>
              </w:rPr>
            </w:pPr>
            <w:r w:rsidRPr="009D1E3E">
              <w:rPr>
                <w:b/>
                <w:bCs/>
                <w:i/>
                <w:iCs/>
                <w:sz w:val="24"/>
                <w:szCs w:val="24"/>
                <w:lang w:eastAsia="ru-RU"/>
              </w:rPr>
              <w:t xml:space="preserve">Лесной   царь.   </w:t>
            </w:r>
            <w:r w:rsidRPr="009D1E3E">
              <w:rPr>
                <w:sz w:val="24"/>
                <w:szCs w:val="24"/>
                <w:lang w:eastAsia="ru-RU"/>
              </w:rPr>
              <w:t xml:space="preserve">Ф. </w:t>
            </w:r>
            <w:proofErr w:type="gramStart"/>
            <w:r w:rsidRPr="009D1E3E">
              <w:rPr>
                <w:sz w:val="24"/>
                <w:szCs w:val="24"/>
                <w:lang w:eastAsia="ru-RU"/>
              </w:rPr>
              <w:t xml:space="preserve">Шуберт,   </w:t>
            </w:r>
            <w:proofErr w:type="gramEnd"/>
            <w:r w:rsidRPr="009D1E3E">
              <w:rPr>
                <w:sz w:val="24"/>
                <w:szCs w:val="24"/>
                <w:lang w:eastAsia="ru-RU"/>
              </w:rPr>
              <w:t xml:space="preserve">слова  В. Гёте,   русский  текст </w:t>
            </w:r>
            <w:r w:rsidRPr="009D1E3E">
              <w:rPr>
                <w:spacing w:val="-11"/>
                <w:sz w:val="24"/>
                <w:szCs w:val="24"/>
                <w:lang w:eastAsia="ru-RU"/>
              </w:rPr>
              <w:t>B.</w:t>
            </w:r>
            <w:r w:rsidRPr="009D1E3E">
              <w:rPr>
                <w:sz w:val="24"/>
                <w:szCs w:val="24"/>
                <w:lang w:eastAsia="ru-RU"/>
              </w:rPr>
              <w:tab/>
              <w:t>Жуковского.</w:t>
            </w:r>
          </w:p>
          <w:p w:rsidR="009D1E3E" w:rsidRPr="009D1E3E" w:rsidRDefault="009D1E3E" w:rsidP="007B0D59">
            <w:pPr>
              <w:shd w:val="clear" w:color="auto" w:fill="FFFFFF"/>
              <w:spacing w:after="0"/>
              <w:ind w:left="18"/>
              <w:rPr>
                <w:sz w:val="24"/>
                <w:szCs w:val="24"/>
                <w:lang w:eastAsia="ru-RU"/>
              </w:rPr>
            </w:pPr>
            <w:r w:rsidRPr="009D1E3E">
              <w:rPr>
                <w:b/>
                <w:bCs/>
                <w:i/>
                <w:iCs/>
                <w:sz w:val="24"/>
                <w:szCs w:val="24"/>
                <w:lang w:eastAsia="ru-RU"/>
              </w:rPr>
              <w:t xml:space="preserve">     Огромное небо. </w:t>
            </w:r>
            <w:r w:rsidRPr="009D1E3E">
              <w:rPr>
                <w:b/>
                <w:bCs/>
                <w:sz w:val="24"/>
                <w:szCs w:val="24"/>
                <w:lang w:eastAsia="ru-RU"/>
              </w:rPr>
              <w:t xml:space="preserve">О. </w:t>
            </w:r>
            <w:proofErr w:type="spellStart"/>
            <w:r w:rsidRPr="009D1E3E">
              <w:rPr>
                <w:sz w:val="24"/>
                <w:szCs w:val="24"/>
                <w:lang w:eastAsia="ru-RU"/>
              </w:rPr>
              <w:t>Фельцман</w:t>
            </w:r>
            <w:proofErr w:type="spellEnd"/>
            <w:r w:rsidRPr="009D1E3E">
              <w:rPr>
                <w:sz w:val="24"/>
                <w:szCs w:val="24"/>
                <w:lang w:eastAsia="ru-RU"/>
              </w:rPr>
              <w:t>, стихи Р. Рождественского.</w:t>
            </w:r>
          </w:p>
          <w:p w:rsidR="009D1E3E" w:rsidRPr="009D1E3E" w:rsidRDefault="009D1E3E" w:rsidP="007B0D59">
            <w:pPr>
              <w:shd w:val="clear" w:color="auto" w:fill="FFFFFF"/>
              <w:spacing w:after="0"/>
              <w:ind w:left="18"/>
              <w:rPr>
                <w:b/>
                <w:bCs/>
                <w:i/>
                <w:iCs/>
                <w:sz w:val="24"/>
                <w:szCs w:val="24"/>
                <w:lang w:eastAsia="ru-RU"/>
              </w:rPr>
            </w:pPr>
            <w:r w:rsidRPr="009D1E3E">
              <w:rPr>
                <w:sz w:val="24"/>
                <w:szCs w:val="24"/>
                <w:lang w:eastAsia="ru-RU"/>
              </w:rPr>
              <w:t xml:space="preserve">     </w:t>
            </w:r>
            <w:r w:rsidRPr="009D1E3E">
              <w:rPr>
                <w:b/>
                <w:bCs/>
                <w:i/>
                <w:iCs/>
                <w:sz w:val="24"/>
                <w:szCs w:val="24"/>
                <w:lang w:eastAsia="ru-RU"/>
              </w:rPr>
              <w:t>Шестопсалмие (знаменный распев).</w:t>
            </w:r>
          </w:p>
          <w:p w:rsidR="009D1E3E" w:rsidRPr="009D1E3E" w:rsidRDefault="009D1E3E" w:rsidP="007B0D59">
            <w:pPr>
              <w:shd w:val="clear" w:color="auto" w:fill="FFFFFF"/>
              <w:spacing w:after="0"/>
              <w:ind w:left="18"/>
              <w:rPr>
                <w:b/>
                <w:bCs/>
                <w:i/>
                <w:iCs/>
                <w:sz w:val="24"/>
                <w:szCs w:val="24"/>
                <w:lang w:eastAsia="ru-RU"/>
              </w:rPr>
            </w:pPr>
            <w:r w:rsidRPr="009D1E3E">
              <w:rPr>
                <w:b/>
                <w:bCs/>
                <w:i/>
                <w:iCs/>
                <w:sz w:val="24"/>
                <w:szCs w:val="24"/>
                <w:lang w:eastAsia="ru-RU"/>
              </w:rPr>
              <w:t xml:space="preserve">     Свете тихий. Гимн (киевский распев).</w:t>
            </w:r>
          </w:p>
          <w:p w:rsidR="009D1E3E" w:rsidRPr="009D1E3E" w:rsidRDefault="009D1E3E" w:rsidP="007B0D59">
            <w:pPr>
              <w:shd w:val="clear" w:color="auto" w:fill="FFFFFF"/>
              <w:spacing w:after="0"/>
              <w:ind w:left="18"/>
              <w:rPr>
                <w:sz w:val="24"/>
                <w:szCs w:val="24"/>
                <w:lang w:eastAsia="ru-RU"/>
              </w:rPr>
            </w:pPr>
            <w:r w:rsidRPr="009D1E3E">
              <w:rPr>
                <w:b/>
                <w:bCs/>
                <w:i/>
                <w:iCs/>
                <w:sz w:val="24"/>
                <w:szCs w:val="24"/>
                <w:lang w:eastAsia="ru-RU"/>
              </w:rPr>
              <w:t xml:space="preserve">      Да исправится молитва моя. </w:t>
            </w:r>
            <w:r w:rsidRPr="009D1E3E">
              <w:rPr>
                <w:sz w:val="24"/>
                <w:szCs w:val="24"/>
                <w:lang w:eastAsia="ru-RU"/>
              </w:rPr>
              <w:t xml:space="preserve">П. Чесноков. </w:t>
            </w:r>
          </w:p>
          <w:p w:rsidR="009D1E3E" w:rsidRPr="009D1E3E" w:rsidRDefault="009D1E3E" w:rsidP="007B0D59">
            <w:pPr>
              <w:shd w:val="clear" w:color="auto" w:fill="FFFFFF"/>
              <w:spacing w:after="0"/>
              <w:ind w:left="18"/>
              <w:rPr>
                <w:sz w:val="24"/>
                <w:szCs w:val="24"/>
                <w:lang w:eastAsia="ru-RU"/>
              </w:rPr>
            </w:pPr>
            <w:r w:rsidRPr="009D1E3E">
              <w:rPr>
                <w:b/>
                <w:bCs/>
                <w:i/>
                <w:iCs/>
                <w:sz w:val="24"/>
                <w:szCs w:val="24"/>
                <w:lang w:eastAsia="ru-RU"/>
              </w:rPr>
              <w:t xml:space="preserve">      Не </w:t>
            </w:r>
            <w:proofErr w:type="spellStart"/>
            <w:r w:rsidRPr="009D1E3E">
              <w:rPr>
                <w:b/>
                <w:bCs/>
                <w:i/>
                <w:iCs/>
                <w:sz w:val="24"/>
                <w:szCs w:val="24"/>
                <w:lang w:eastAsia="ru-RU"/>
              </w:rPr>
              <w:t>отвержи</w:t>
            </w:r>
            <w:proofErr w:type="spellEnd"/>
            <w:r w:rsidRPr="009D1E3E">
              <w:rPr>
                <w:b/>
                <w:bCs/>
                <w:i/>
                <w:iCs/>
                <w:sz w:val="24"/>
                <w:szCs w:val="24"/>
                <w:lang w:eastAsia="ru-RU"/>
              </w:rPr>
              <w:t xml:space="preserve"> мене во время старости. </w:t>
            </w:r>
            <w:r w:rsidRPr="009D1E3E">
              <w:rPr>
                <w:sz w:val="24"/>
                <w:szCs w:val="24"/>
                <w:lang w:eastAsia="ru-RU"/>
              </w:rPr>
              <w:t>Духовный кон</w:t>
            </w:r>
            <w:r w:rsidRPr="009D1E3E">
              <w:rPr>
                <w:sz w:val="24"/>
                <w:szCs w:val="24"/>
                <w:lang w:eastAsia="ru-RU"/>
              </w:rPr>
              <w:softHyphen/>
              <w:t>церт (фрагмент). М. Березовский.</w:t>
            </w:r>
          </w:p>
          <w:p w:rsidR="009D1E3E" w:rsidRPr="009D1E3E" w:rsidRDefault="009D1E3E" w:rsidP="007B0D59">
            <w:pPr>
              <w:shd w:val="clear" w:color="auto" w:fill="FFFFFF"/>
              <w:spacing w:after="0"/>
              <w:ind w:left="360"/>
              <w:rPr>
                <w:sz w:val="24"/>
                <w:szCs w:val="24"/>
                <w:lang w:eastAsia="ru-RU"/>
              </w:rPr>
            </w:pPr>
            <w:r w:rsidRPr="009D1E3E">
              <w:rPr>
                <w:b/>
                <w:bCs/>
                <w:i/>
                <w:iCs/>
                <w:sz w:val="24"/>
                <w:szCs w:val="24"/>
                <w:lang w:eastAsia="ru-RU"/>
              </w:rPr>
              <w:t xml:space="preserve">Концерт </w:t>
            </w:r>
            <w:r w:rsidRPr="009D1E3E">
              <w:rPr>
                <w:i/>
                <w:iCs/>
                <w:sz w:val="24"/>
                <w:szCs w:val="24"/>
                <w:lang w:eastAsia="ru-RU"/>
              </w:rPr>
              <w:t xml:space="preserve">№3 </w:t>
            </w:r>
            <w:r w:rsidRPr="009D1E3E">
              <w:rPr>
                <w:sz w:val="24"/>
                <w:szCs w:val="24"/>
                <w:lang w:eastAsia="ru-RU"/>
              </w:rPr>
              <w:t>для фортепиано с оркестром (1-я часть</w:t>
            </w:r>
            <w:proofErr w:type="gramStart"/>
            <w:r w:rsidRPr="009D1E3E">
              <w:rPr>
                <w:sz w:val="24"/>
                <w:szCs w:val="24"/>
                <w:lang w:eastAsia="ru-RU"/>
              </w:rPr>
              <w:t>).</w:t>
            </w:r>
            <w:r w:rsidRPr="009D1E3E">
              <w:rPr>
                <w:spacing w:val="-4"/>
                <w:sz w:val="24"/>
                <w:szCs w:val="24"/>
                <w:lang w:eastAsia="ru-RU"/>
              </w:rPr>
              <w:t>C.</w:t>
            </w:r>
            <w:proofErr w:type="gramEnd"/>
            <w:r w:rsidRPr="009D1E3E">
              <w:rPr>
                <w:sz w:val="24"/>
                <w:szCs w:val="24"/>
                <w:lang w:eastAsia="ru-RU"/>
              </w:rPr>
              <w:tab/>
              <w:t>Рахманинов.</w:t>
            </w:r>
          </w:p>
          <w:p w:rsidR="009D1E3E" w:rsidRPr="009D1E3E" w:rsidRDefault="009D1E3E" w:rsidP="007B0D59">
            <w:pPr>
              <w:spacing w:after="0"/>
              <w:rPr>
                <w:b/>
                <w:bCs/>
                <w:i/>
                <w:iCs/>
                <w:sz w:val="24"/>
                <w:szCs w:val="24"/>
                <w:lang w:eastAsia="ru-RU"/>
              </w:rPr>
            </w:pPr>
            <w:r w:rsidRPr="009D1E3E">
              <w:rPr>
                <w:b/>
                <w:bCs/>
                <w:i/>
                <w:iCs/>
                <w:sz w:val="24"/>
                <w:szCs w:val="24"/>
                <w:lang w:eastAsia="ru-RU"/>
              </w:rPr>
              <w:t xml:space="preserve">      Русские народные инструментальные наигрыши</w:t>
            </w:r>
          </w:p>
          <w:p w:rsidR="009D1E3E" w:rsidRPr="009D1E3E" w:rsidRDefault="009D1E3E" w:rsidP="007B0D59">
            <w:pPr>
              <w:shd w:val="clear" w:color="auto" w:fill="FFFFFF"/>
              <w:spacing w:after="0"/>
              <w:ind w:left="34" w:firstLine="326"/>
              <w:rPr>
                <w:sz w:val="24"/>
                <w:szCs w:val="24"/>
                <w:lang w:eastAsia="ru-RU"/>
              </w:rPr>
            </w:pPr>
            <w:r w:rsidRPr="009D1E3E">
              <w:rPr>
                <w:b/>
                <w:bCs/>
                <w:i/>
                <w:iCs/>
                <w:sz w:val="24"/>
                <w:szCs w:val="24"/>
                <w:lang w:eastAsia="ru-RU"/>
              </w:rPr>
              <w:t xml:space="preserve">Во кузнице; Комара женить мы будем, </w:t>
            </w:r>
            <w:r w:rsidRPr="009D1E3E">
              <w:rPr>
                <w:sz w:val="24"/>
                <w:szCs w:val="24"/>
                <w:lang w:eastAsia="ru-RU"/>
              </w:rPr>
              <w:t>русские народ</w:t>
            </w:r>
            <w:r w:rsidRPr="009D1E3E">
              <w:rPr>
                <w:sz w:val="24"/>
                <w:szCs w:val="24"/>
                <w:lang w:eastAsia="ru-RU"/>
              </w:rPr>
              <w:softHyphen/>
              <w:t>ные песни.</w:t>
            </w:r>
          </w:p>
          <w:p w:rsidR="009D1E3E" w:rsidRPr="009D1E3E" w:rsidRDefault="009D1E3E" w:rsidP="007B0D59">
            <w:pPr>
              <w:shd w:val="clear" w:color="auto" w:fill="FFFFFF"/>
              <w:spacing w:after="0"/>
              <w:ind w:left="31" w:right="2" w:firstLine="329"/>
              <w:rPr>
                <w:sz w:val="24"/>
                <w:szCs w:val="24"/>
                <w:lang w:eastAsia="ru-RU"/>
              </w:rPr>
            </w:pPr>
            <w:r w:rsidRPr="009D1E3E">
              <w:rPr>
                <w:b/>
                <w:bCs/>
                <w:i/>
                <w:iCs/>
                <w:sz w:val="24"/>
                <w:szCs w:val="24"/>
                <w:lang w:eastAsia="ru-RU"/>
              </w:rPr>
              <w:t xml:space="preserve">Во кузнице. </w:t>
            </w:r>
            <w:r w:rsidRPr="009D1E3E">
              <w:rPr>
                <w:sz w:val="24"/>
                <w:szCs w:val="24"/>
                <w:lang w:eastAsia="ru-RU"/>
              </w:rPr>
              <w:t>Хор из 2-го действия оперы «В бурю». Т. Хрен</w:t>
            </w:r>
            <w:r w:rsidRPr="009D1E3E">
              <w:rPr>
                <w:sz w:val="24"/>
                <w:szCs w:val="24"/>
                <w:lang w:eastAsia="ru-RU"/>
              </w:rPr>
              <w:softHyphen/>
              <w:t>ников.</w:t>
            </w:r>
          </w:p>
          <w:p w:rsidR="009D1E3E" w:rsidRPr="009D1E3E" w:rsidRDefault="009D1E3E" w:rsidP="007B0D59">
            <w:pPr>
              <w:shd w:val="clear" w:color="auto" w:fill="FFFFFF"/>
              <w:spacing w:after="0"/>
              <w:ind w:left="36" w:right="14" w:firstLine="324"/>
              <w:rPr>
                <w:sz w:val="24"/>
                <w:szCs w:val="24"/>
                <w:lang w:eastAsia="ru-RU"/>
              </w:rPr>
            </w:pPr>
            <w:r w:rsidRPr="009D1E3E">
              <w:rPr>
                <w:b/>
                <w:bCs/>
                <w:i/>
                <w:iCs/>
                <w:sz w:val="24"/>
                <w:szCs w:val="24"/>
                <w:lang w:eastAsia="ru-RU"/>
              </w:rPr>
              <w:lastRenderedPageBreak/>
              <w:t xml:space="preserve">Пляска скоморохов. </w:t>
            </w:r>
            <w:r w:rsidRPr="009D1E3E">
              <w:rPr>
                <w:sz w:val="24"/>
                <w:szCs w:val="24"/>
                <w:lang w:eastAsia="ru-RU"/>
              </w:rPr>
              <w:t>Из оперы «Снегурочка». Н. Римский-Корсаков.</w:t>
            </w:r>
          </w:p>
          <w:p w:rsidR="009D1E3E" w:rsidRPr="009D1E3E" w:rsidRDefault="009D1E3E" w:rsidP="007B0D59">
            <w:pPr>
              <w:shd w:val="clear" w:color="auto" w:fill="FFFFFF"/>
              <w:spacing w:after="0"/>
              <w:ind w:left="29" w:firstLine="329"/>
              <w:rPr>
                <w:sz w:val="24"/>
                <w:szCs w:val="24"/>
                <w:lang w:eastAsia="ru-RU"/>
              </w:rPr>
            </w:pPr>
            <w:r w:rsidRPr="009D1E3E">
              <w:rPr>
                <w:b/>
                <w:bCs/>
                <w:i/>
                <w:iCs/>
                <w:sz w:val="24"/>
                <w:szCs w:val="24"/>
                <w:lang w:eastAsia="ru-RU"/>
              </w:rPr>
              <w:t xml:space="preserve">Фрески Софии Киевской. </w:t>
            </w:r>
            <w:r w:rsidRPr="009D1E3E">
              <w:rPr>
                <w:sz w:val="24"/>
                <w:szCs w:val="24"/>
                <w:lang w:eastAsia="ru-RU"/>
              </w:rPr>
              <w:t xml:space="preserve">Концертная симфония для арфы с оркестром (фрагменты). В. </w:t>
            </w:r>
            <w:proofErr w:type="spellStart"/>
            <w:r w:rsidRPr="009D1E3E">
              <w:rPr>
                <w:sz w:val="24"/>
                <w:szCs w:val="24"/>
                <w:lang w:eastAsia="ru-RU"/>
              </w:rPr>
              <w:t>Кикта</w:t>
            </w:r>
            <w:proofErr w:type="spellEnd"/>
            <w:r w:rsidRPr="009D1E3E">
              <w:rPr>
                <w:sz w:val="24"/>
                <w:szCs w:val="24"/>
                <w:lang w:eastAsia="ru-RU"/>
              </w:rPr>
              <w:t>.</w:t>
            </w:r>
          </w:p>
          <w:p w:rsidR="009D1E3E" w:rsidRPr="009D1E3E" w:rsidRDefault="009D1E3E" w:rsidP="007B0D59">
            <w:pPr>
              <w:shd w:val="clear" w:color="auto" w:fill="FFFFFF"/>
              <w:spacing w:after="0"/>
              <w:ind w:left="29" w:right="7" w:firstLine="324"/>
              <w:rPr>
                <w:sz w:val="24"/>
                <w:szCs w:val="24"/>
                <w:lang w:eastAsia="ru-RU"/>
              </w:rPr>
            </w:pPr>
            <w:r w:rsidRPr="009D1E3E">
              <w:rPr>
                <w:b/>
                <w:bCs/>
                <w:i/>
                <w:iCs/>
                <w:sz w:val="24"/>
                <w:szCs w:val="24"/>
                <w:lang w:eastAsia="ru-RU"/>
              </w:rPr>
              <w:t xml:space="preserve">Перезвоны. </w:t>
            </w:r>
            <w:r w:rsidRPr="009D1E3E">
              <w:rPr>
                <w:sz w:val="24"/>
                <w:szCs w:val="24"/>
                <w:lang w:eastAsia="ru-RU"/>
              </w:rPr>
              <w:t>По прочтении В. Шукшина. Симфония-дейст</w:t>
            </w:r>
            <w:r w:rsidRPr="009D1E3E">
              <w:rPr>
                <w:sz w:val="24"/>
                <w:szCs w:val="24"/>
                <w:lang w:eastAsia="ru-RU"/>
              </w:rPr>
              <w:softHyphen/>
              <w:t>во (фрагменты). В. Гаврилин.</w:t>
            </w:r>
          </w:p>
          <w:p w:rsidR="009D1E3E" w:rsidRPr="009D1E3E" w:rsidRDefault="009D1E3E" w:rsidP="007B0D59">
            <w:pPr>
              <w:shd w:val="clear" w:color="auto" w:fill="FFFFFF"/>
              <w:spacing w:after="0"/>
              <w:ind w:left="29" w:right="12" w:firstLine="324"/>
              <w:rPr>
                <w:sz w:val="24"/>
                <w:szCs w:val="24"/>
                <w:lang w:eastAsia="ru-RU"/>
              </w:rPr>
            </w:pPr>
            <w:r w:rsidRPr="009D1E3E">
              <w:rPr>
                <w:b/>
                <w:bCs/>
                <w:i/>
                <w:iCs/>
                <w:sz w:val="24"/>
                <w:szCs w:val="24"/>
                <w:lang w:eastAsia="ru-RU"/>
              </w:rPr>
              <w:t xml:space="preserve">Мама. </w:t>
            </w:r>
            <w:r w:rsidRPr="009D1E3E">
              <w:rPr>
                <w:sz w:val="24"/>
                <w:szCs w:val="24"/>
                <w:lang w:eastAsia="ru-RU"/>
              </w:rPr>
              <w:t>Из вокально-инструментального цикла «Земля». В. Гаврилин, слова В. Шульгиной.</w:t>
            </w:r>
          </w:p>
          <w:p w:rsidR="009D1E3E" w:rsidRPr="009D1E3E" w:rsidRDefault="009D1E3E" w:rsidP="007B0D59">
            <w:pPr>
              <w:shd w:val="clear" w:color="auto" w:fill="FFFFFF"/>
              <w:spacing w:after="0"/>
              <w:ind w:left="24" w:firstLine="326"/>
              <w:rPr>
                <w:sz w:val="24"/>
                <w:szCs w:val="24"/>
                <w:lang w:eastAsia="ru-RU"/>
              </w:rPr>
            </w:pPr>
            <w:r w:rsidRPr="009D1E3E">
              <w:rPr>
                <w:b/>
                <w:bCs/>
                <w:i/>
                <w:iCs/>
                <w:sz w:val="24"/>
                <w:szCs w:val="24"/>
                <w:lang w:eastAsia="ru-RU"/>
              </w:rPr>
              <w:t xml:space="preserve">Весна, </w:t>
            </w:r>
            <w:r w:rsidRPr="009D1E3E">
              <w:rPr>
                <w:sz w:val="24"/>
                <w:szCs w:val="24"/>
                <w:lang w:eastAsia="ru-RU"/>
              </w:rPr>
              <w:t xml:space="preserve">слова народные; </w:t>
            </w:r>
            <w:r w:rsidRPr="009D1E3E">
              <w:rPr>
                <w:b/>
                <w:bCs/>
                <w:i/>
                <w:iCs/>
                <w:sz w:val="24"/>
                <w:szCs w:val="24"/>
                <w:lang w:eastAsia="ru-RU"/>
              </w:rPr>
              <w:t xml:space="preserve">Осень, </w:t>
            </w:r>
            <w:r w:rsidRPr="009D1E3E">
              <w:rPr>
                <w:sz w:val="24"/>
                <w:szCs w:val="24"/>
                <w:lang w:eastAsia="ru-RU"/>
              </w:rPr>
              <w:t xml:space="preserve">слова С. Есенина. Из вокального цикла «Времена года». </w:t>
            </w:r>
            <w:proofErr w:type="spellStart"/>
            <w:r w:rsidRPr="009D1E3E">
              <w:rPr>
                <w:sz w:val="24"/>
                <w:szCs w:val="24"/>
                <w:lang w:eastAsia="ru-RU"/>
              </w:rPr>
              <w:t>ВГаврилин</w:t>
            </w:r>
            <w:proofErr w:type="spellEnd"/>
            <w:r w:rsidRPr="009D1E3E">
              <w:rPr>
                <w:sz w:val="24"/>
                <w:szCs w:val="24"/>
                <w:lang w:eastAsia="ru-RU"/>
              </w:rPr>
              <w:t>.</w:t>
            </w:r>
          </w:p>
          <w:p w:rsidR="009D1E3E" w:rsidRPr="009D1E3E" w:rsidRDefault="009D1E3E" w:rsidP="007B0D59">
            <w:pPr>
              <w:shd w:val="clear" w:color="auto" w:fill="FFFFFF"/>
              <w:spacing w:after="0"/>
              <w:ind w:left="350"/>
              <w:rPr>
                <w:sz w:val="24"/>
                <w:szCs w:val="24"/>
                <w:lang w:eastAsia="ru-RU"/>
              </w:rPr>
            </w:pPr>
            <w:r w:rsidRPr="009D1E3E">
              <w:rPr>
                <w:b/>
                <w:bCs/>
                <w:i/>
                <w:iCs/>
                <w:sz w:val="24"/>
                <w:szCs w:val="24"/>
                <w:lang w:eastAsia="ru-RU"/>
              </w:rPr>
              <w:t xml:space="preserve">В горнице. </w:t>
            </w:r>
            <w:r w:rsidRPr="009D1E3E">
              <w:rPr>
                <w:sz w:val="24"/>
                <w:szCs w:val="24"/>
                <w:lang w:eastAsia="ru-RU"/>
              </w:rPr>
              <w:t>И. Морозов, слова Н. Рубцова.</w:t>
            </w:r>
          </w:p>
          <w:p w:rsidR="009D1E3E" w:rsidRPr="009D1E3E" w:rsidRDefault="009D1E3E" w:rsidP="007B0D59">
            <w:pPr>
              <w:shd w:val="clear" w:color="auto" w:fill="FFFFFF"/>
              <w:spacing w:after="0"/>
              <w:ind w:left="348"/>
              <w:rPr>
                <w:sz w:val="24"/>
                <w:szCs w:val="24"/>
                <w:lang w:eastAsia="ru-RU"/>
              </w:rPr>
            </w:pPr>
            <w:r w:rsidRPr="009D1E3E">
              <w:rPr>
                <w:b/>
                <w:bCs/>
                <w:i/>
                <w:iCs/>
                <w:sz w:val="24"/>
                <w:szCs w:val="24"/>
                <w:lang w:eastAsia="ru-RU"/>
              </w:rPr>
              <w:t xml:space="preserve">Молитва Франсуа </w:t>
            </w:r>
            <w:proofErr w:type="spellStart"/>
            <w:r w:rsidRPr="009D1E3E">
              <w:rPr>
                <w:b/>
                <w:bCs/>
                <w:i/>
                <w:iCs/>
                <w:sz w:val="24"/>
                <w:szCs w:val="24"/>
                <w:lang w:eastAsia="ru-RU"/>
              </w:rPr>
              <w:t>Виньона</w:t>
            </w:r>
            <w:proofErr w:type="spellEnd"/>
            <w:r w:rsidRPr="009D1E3E">
              <w:rPr>
                <w:b/>
                <w:bCs/>
                <w:i/>
                <w:iCs/>
                <w:sz w:val="24"/>
                <w:szCs w:val="24"/>
                <w:lang w:eastAsia="ru-RU"/>
              </w:rPr>
              <w:t xml:space="preserve">. </w:t>
            </w:r>
            <w:r w:rsidRPr="009D1E3E">
              <w:rPr>
                <w:sz w:val="24"/>
                <w:szCs w:val="24"/>
                <w:lang w:eastAsia="ru-RU"/>
              </w:rPr>
              <w:t>Слова и музыка Б. Окуджавы.</w:t>
            </w:r>
          </w:p>
          <w:p w:rsidR="009D1E3E" w:rsidRPr="009D1E3E" w:rsidRDefault="009D1E3E" w:rsidP="007B0D59">
            <w:pPr>
              <w:shd w:val="clear" w:color="auto" w:fill="FFFFFF"/>
              <w:spacing w:after="0"/>
              <w:ind w:left="348"/>
              <w:rPr>
                <w:sz w:val="24"/>
                <w:szCs w:val="24"/>
                <w:lang w:eastAsia="ru-RU"/>
              </w:rPr>
            </w:pPr>
            <w:r w:rsidRPr="009D1E3E">
              <w:rPr>
                <w:b/>
                <w:bCs/>
                <w:i/>
                <w:iCs/>
                <w:sz w:val="24"/>
                <w:szCs w:val="24"/>
                <w:lang w:eastAsia="ru-RU"/>
              </w:rPr>
              <w:t xml:space="preserve">Будь со мною (Молитва). </w:t>
            </w:r>
            <w:r w:rsidRPr="009D1E3E">
              <w:rPr>
                <w:sz w:val="24"/>
                <w:szCs w:val="24"/>
                <w:lang w:eastAsia="ru-RU"/>
              </w:rPr>
              <w:t xml:space="preserve">Е. </w:t>
            </w:r>
            <w:proofErr w:type="spellStart"/>
            <w:r w:rsidRPr="009D1E3E">
              <w:rPr>
                <w:sz w:val="24"/>
                <w:szCs w:val="24"/>
                <w:lang w:eastAsia="ru-RU"/>
              </w:rPr>
              <w:t>Крылатов</w:t>
            </w:r>
            <w:proofErr w:type="spellEnd"/>
            <w:r w:rsidRPr="009D1E3E">
              <w:rPr>
                <w:sz w:val="24"/>
                <w:szCs w:val="24"/>
                <w:lang w:eastAsia="ru-RU"/>
              </w:rPr>
              <w:t xml:space="preserve">, слова Ю. </w:t>
            </w:r>
            <w:proofErr w:type="spellStart"/>
            <w:r w:rsidRPr="009D1E3E">
              <w:rPr>
                <w:sz w:val="24"/>
                <w:szCs w:val="24"/>
                <w:lang w:eastAsia="ru-RU"/>
              </w:rPr>
              <w:t>Энтина</w:t>
            </w:r>
            <w:proofErr w:type="spellEnd"/>
            <w:r w:rsidRPr="009D1E3E">
              <w:rPr>
                <w:sz w:val="24"/>
                <w:szCs w:val="24"/>
                <w:lang w:eastAsia="ru-RU"/>
              </w:rPr>
              <w:t>.</w:t>
            </w:r>
          </w:p>
          <w:p w:rsidR="009D1E3E" w:rsidRPr="009D1E3E" w:rsidRDefault="009D1E3E" w:rsidP="007B0D59">
            <w:pPr>
              <w:shd w:val="clear" w:color="auto" w:fill="FFFFFF"/>
              <w:spacing w:after="0"/>
              <w:ind w:left="14" w:right="14" w:firstLine="331"/>
              <w:rPr>
                <w:sz w:val="24"/>
                <w:szCs w:val="24"/>
                <w:lang w:eastAsia="ru-RU"/>
              </w:rPr>
            </w:pPr>
            <w:r w:rsidRPr="009D1E3E">
              <w:rPr>
                <w:b/>
                <w:bCs/>
                <w:i/>
                <w:iCs/>
                <w:sz w:val="24"/>
                <w:szCs w:val="24"/>
                <w:lang w:eastAsia="ru-RU"/>
              </w:rPr>
              <w:t xml:space="preserve">В минуту скорбную сию. </w:t>
            </w:r>
            <w:r w:rsidRPr="009D1E3E">
              <w:rPr>
                <w:sz w:val="24"/>
                <w:szCs w:val="24"/>
                <w:lang w:eastAsia="ru-RU"/>
              </w:rPr>
              <w:t>Слова и музыка иеромонаха Ро</w:t>
            </w:r>
            <w:r w:rsidRPr="009D1E3E">
              <w:rPr>
                <w:sz w:val="24"/>
                <w:szCs w:val="24"/>
                <w:lang w:eastAsia="ru-RU"/>
              </w:rPr>
              <w:softHyphen/>
              <w:t>мана.</w:t>
            </w:r>
          </w:p>
          <w:p w:rsidR="009D1E3E" w:rsidRPr="009D1E3E" w:rsidRDefault="009D1E3E" w:rsidP="007B0D59">
            <w:pPr>
              <w:shd w:val="clear" w:color="auto" w:fill="FFFFFF"/>
              <w:spacing w:before="5" w:after="0"/>
              <w:ind w:left="17" w:right="14" w:firstLine="334"/>
              <w:rPr>
                <w:sz w:val="24"/>
                <w:szCs w:val="24"/>
                <w:lang w:eastAsia="ru-RU"/>
              </w:rPr>
            </w:pPr>
            <w:r w:rsidRPr="009D1E3E">
              <w:rPr>
                <w:b/>
                <w:bCs/>
                <w:i/>
                <w:iCs/>
                <w:sz w:val="24"/>
                <w:szCs w:val="24"/>
                <w:lang w:eastAsia="ru-RU"/>
              </w:rPr>
              <w:t xml:space="preserve">Органная токката и фуга ре минор </w:t>
            </w:r>
            <w:r w:rsidRPr="009D1E3E">
              <w:rPr>
                <w:sz w:val="24"/>
                <w:szCs w:val="24"/>
                <w:lang w:eastAsia="ru-RU"/>
              </w:rPr>
              <w:t>(классические и со</w:t>
            </w:r>
            <w:r w:rsidRPr="009D1E3E">
              <w:rPr>
                <w:sz w:val="24"/>
                <w:szCs w:val="24"/>
                <w:lang w:eastAsia="ru-RU"/>
              </w:rPr>
              <w:softHyphen/>
              <w:t xml:space="preserve">временные интерпретации). </w:t>
            </w:r>
            <w:r w:rsidRPr="009D1E3E">
              <w:rPr>
                <w:bCs/>
                <w:sz w:val="24"/>
                <w:szCs w:val="24"/>
                <w:lang w:eastAsia="ru-RU"/>
              </w:rPr>
              <w:t>И</w:t>
            </w:r>
            <w:r w:rsidRPr="009D1E3E">
              <w:rPr>
                <w:b/>
                <w:bCs/>
                <w:sz w:val="24"/>
                <w:szCs w:val="24"/>
                <w:lang w:eastAsia="ru-RU"/>
              </w:rPr>
              <w:t>.</w:t>
            </w:r>
            <w:r w:rsidRPr="009D1E3E">
              <w:rPr>
                <w:sz w:val="24"/>
                <w:szCs w:val="24"/>
                <w:lang w:eastAsia="ru-RU"/>
              </w:rPr>
              <w:t>-С. Бах.</w:t>
            </w:r>
          </w:p>
          <w:p w:rsidR="009D1E3E" w:rsidRPr="009D1E3E" w:rsidRDefault="009D1E3E" w:rsidP="007B0D59">
            <w:pPr>
              <w:shd w:val="clear" w:color="auto" w:fill="FFFFFF"/>
              <w:spacing w:after="0"/>
              <w:ind w:left="336"/>
              <w:rPr>
                <w:sz w:val="24"/>
                <w:szCs w:val="24"/>
                <w:lang w:eastAsia="ru-RU"/>
              </w:rPr>
            </w:pPr>
            <w:r w:rsidRPr="009D1E3E">
              <w:rPr>
                <w:b/>
                <w:bCs/>
                <w:i/>
                <w:iCs/>
                <w:sz w:val="24"/>
                <w:szCs w:val="24"/>
                <w:lang w:eastAsia="ru-RU"/>
              </w:rPr>
              <w:t xml:space="preserve">Хоралы </w:t>
            </w:r>
            <w:r w:rsidRPr="009D1E3E">
              <w:rPr>
                <w:i/>
                <w:iCs/>
                <w:sz w:val="24"/>
                <w:szCs w:val="24"/>
                <w:lang w:eastAsia="ru-RU"/>
              </w:rPr>
              <w:t xml:space="preserve">№ </w:t>
            </w:r>
            <w:r w:rsidRPr="009D1E3E">
              <w:rPr>
                <w:b/>
                <w:bCs/>
                <w:i/>
                <w:iCs/>
                <w:sz w:val="24"/>
                <w:szCs w:val="24"/>
                <w:lang w:eastAsia="ru-RU"/>
              </w:rPr>
              <w:t xml:space="preserve">2, 4. </w:t>
            </w:r>
            <w:r w:rsidRPr="009D1E3E">
              <w:rPr>
                <w:sz w:val="24"/>
                <w:szCs w:val="24"/>
                <w:lang w:eastAsia="ru-RU"/>
              </w:rPr>
              <w:t>Из «Рождественской оратории». И.-С. Бах.</w:t>
            </w:r>
          </w:p>
          <w:p w:rsidR="009D1E3E" w:rsidRPr="009D1E3E" w:rsidRDefault="009D1E3E" w:rsidP="007B0D59">
            <w:pPr>
              <w:shd w:val="clear" w:color="auto" w:fill="FFFFFF"/>
              <w:spacing w:after="0"/>
              <w:ind w:left="350"/>
              <w:rPr>
                <w:sz w:val="24"/>
                <w:szCs w:val="24"/>
                <w:lang w:eastAsia="ru-RU"/>
              </w:rPr>
            </w:pPr>
            <w:proofErr w:type="spellStart"/>
            <w:r w:rsidRPr="009D1E3E">
              <w:rPr>
                <w:b/>
                <w:bCs/>
                <w:i/>
                <w:iCs/>
                <w:sz w:val="24"/>
                <w:szCs w:val="24"/>
                <w:lang w:val="en-US" w:eastAsia="ru-RU"/>
              </w:rPr>
              <w:t>Stabat</w:t>
            </w:r>
            <w:proofErr w:type="spellEnd"/>
            <w:r w:rsidRPr="009D1E3E">
              <w:rPr>
                <w:b/>
                <w:bCs/>
                <w:i/>
                <w:iCs/>
                <w:sz w:val="24"/>
                <w:szCs w:val="24"/>
                <w:lang w:eastAsia="ru-RU"/>
              </w:rPr>
              <w:t xml:space="preserve"> </w:t>
            </w:r>
            <w:r w:rsidRPr="009D1E3E">
              <w:rPr>
                <w:b/>
                <w:bCs/>
                <w:i/>
                <w:iCs/>
                <w:sz w:val="24"/>
                <w:szCs w:val="24"/>
                <w:lang w:val="en-US" w:eastAsia="ru-RU"/>
              </w:rPr>
              <w:t>mater</w:t>
            </w:r>
            <w:r w:rsidRPr="009D1E3E">
              <w:rPr>
                <w:b/>
                <w:bCs/>
                <w:i/>
                <w:iCs/>
                <w:sz w:val="24"/>
                <w:szCs w:val="24"/>
                <w:lang w:eastAsia="ru-RU"/>
              </w:rPr>
              <w:t xml:space="preserve"> </w:t>
            </w:r>
            <w:r w:rsidRPr="009D1E3E">
              <w:rPr>
                <w:sz w:val="24"/>
                <w:szCs w:val="24"/>
                <w:lang w:eastAsia="ru-RU"/>
              </w:rPr>
              <w:t xml:space="preserve">(фрагменты № 1 и № 13). Д. </w:t>
            </w:r>
            <w:proofErr w:type="spellStart"/>
            <w:r w:rsidRPr="009D1E3E">
              <w:rPr>
                <w:sz w:val="24"/>
                <w:szCs w:val="24"/>
                <w:lang w:eastAsia="ru-RU"/>
              </w:rPr>
              <w:t>Перголези</w:t>
            </w:r>
            <w:proofErr w:type="spellEnd"/>
            <w:r w:rsidRPr="009D1E3E">
              <w:rPr>
                <w:sz w:val="24"/>
                <w:szCs w:val="24"/>
                <w:lang w:eastAsia="ru-RU"/>
              </w:rPr>
              <w:t>.</w:t>
            </w:r>
          </w:p>
          <w:p w:rsidR="009D1E3E" w:rsidRPr="009D1E3E" w:rsidRDefault="009D1E3E" w:rsidP="007B0D59">
            <w:pPr>
              <w:shd w:val="clear" w:color="auto" w:fill="FFFFFF"/>
              <w:spacing w:after="0"/>
              <w:ind w:left="343"/>
              <w:rPr>
                <w:sz w:val="24"/>
                <w:szCs w:val="24"/>
                <w:lang w:eastAsia="ru-RU"/>
              </w:rPr>
            </w:pPr>
            <w:r w:rsidRPr="009D1E3E">
              <w:rPr>
                <w:b/>
                <w:bCs/>
                <w:i/>
                <w:iCs/>
                <w:sz w:val="24"/>
                <w:szCs w:val="24"/>
                <w:lang w:eastAsia="ru-RU"/>
              </w:rPr>
              <w:t xml:space="preserve">Реквием </w:t>
            </w:r>
            <w:r w:rsidRPr="009D1E3E">
              <w:rPr>
                <w:sz w:val="24"/>
                <w:szCs w:val="24"/>
                <w:lang w:eastAsia="ru-RU"/>
              </w:rPr>
              <w:t>(фрагменты). В.-А. Моцарт.</w:t>
            </w:r>
          </w:p>
          <w:p w:rsidR="009D1E3E" w:rsidRPr="009D1E3E" w:rsidRDefault="009D1E3E" w:rsidP="007B0D59">
            <w:pPr>
              <w:shd w:val="clear" w:color="auto" w:fill="FFFFFF"/>
              <w:spacing w:before="2" w:after="0"/>
              <w:ind w:left="12" w:right="19" w:firstLine="329"/>
              <w:rPr>
                <w:sz w:val="24"/>
                <w:szCs w:val="24"/>
                <w:lang w:eastAsia="ru-RU"/>
              </w:rPr>
            </w:pPr>
            <w:r w:rsidRPr="009D1E3E">
              <w:rPr>
                <w:b/>
                <w:bCs/>
                <w:i/>
                <w:iCs/>
                <w:sz w:val="24"/>
                <w:szCs w:val="24"/>
                <w:lang w:eastAsia="ru-RU"/>
              </w:rPr>
              <w:t xml:space="preserve">Кармина Бурана. </w:t>
            </w:r>
            <w:r w:rsidRPr="009D1E3E">
              <w:rPr>
                <w:sz w:val="24"/>
                <w:szCs w:val="24"/>
                <w:lang w:eastAsia="ru-RU"/>
              </w:rPr>
              <w:t>Мирские песнопения для солистов, хора, оркестра и для представления на сцене</w:t>
            </w:r>
            <w:proofErr w:type="gramStart"/>
            <w:r w:rsidRPr="009D1E3E">
              <w:rPr>
                <w:sz w:val="24"/>
                <w:szCs w:val="24"/>
                <w:lang w:eastAsia="ru-RU"/>
              </w:rPr>
              <w:t xml:space="preserve">   (</w:t>
            </w:r>
            <w:proofErr w:type="spellStart"/>
            <w:proofErr w:type="gramEnd"/>
            <w:r w:rsidRPr="009D1E3E">
              <w:rPr>
                <w:sz w:val="24"/>
                <w:szCs w:val="24"/>
                <w:lang w:eastAsia="ru-RU"/>
              </w:rPr>
              <w:t>франменты</w:t>
            </w:r>
            <w:proofErr w:type="spellEnd"/>
            <w:r w:rsidRPr="009D1E3E">
              <w:rPr>
                <w:sz w:val="24"/>
                <w:szCs w:val="24"/>
                <w:lang w:eastAsia="ru-RU"/>
              </w:rPr>
              <w:t xml:space="preserve">) </w:t>
            </w:r>
            <w:r w:rsidRPr="009D1E3E">
              <w:rPr>
                <w:bCs/>
                <w:sz w:val="24"/>
                <w:szCs w:val="24"/>
                <w:lang w:eastAsia="ru-RU"/>
              </w:rPr>
              <w:t>К.</w:t>
            </w:r>
            <w:r w:rsidRPr="009D1E3E">
              <w:rPr>
                <w:b/>
                <w:bCs/>
                <w:sz w:val="24"/>
                <w:szCs w:val="24"/>
                <w:lang w:eastAsia="ru-RU"/>
              </w:rPr>
              <w:t xml:space="preserve"> </w:t>
            </w:r>
            <w:proofErr w:type="spellStart"/>
            <w:r w:rsidRPr="009D1E3E">
              <w:rPr>
                <w:sz w:val="24"/>
                <w:szCs w:val="24"/>
                <w:lang w:eastAsia="ru-RU"/>
              </w:rPr>
              <w:t>Орф</w:t>
            </w:r>
            <w:proofErr w:type="spellEnd"/>
            <w:r w:rsidRPr="009D1E3E">
              <w:rPr>
                <w:sz w:val="24"/>
                <w:szCs w:val="24"/>
                <w:lang w:eastAsia="ru-RU"/>
              </w:rPr>
              <w:t>.</w:t>
            </w:r>
          </w:p>
          <w:p w:rsidR="009D1E3E" w:rsidRPr="009D1E3E" w:rsidRDefault="009D1E3E" w:rsidP="007B0D59">
            <w:pPr>
              <w:shd w:val="clear" w:color="auto" w:fill="FFFFFF"/>
              <w:spacing w:after="0"/>
              <w:ind w:left="341"/>
              <w:rPr>
                <w:sz w:val="24"/>
                <w:szCs w:val="24"/>
                <w:lang w:eastAsia="ru-RU"/>
              </w:rPr>
            </w:pPr>
            <w:r w:rsidRPr="009D1E3E">
              <w:rPr>
                <w:b/>
                <w:bCs/>
                <w:i/>
                <w:iCs/>
                <w:sz w:val="24"/>
                <w:szCs w:val="24"/>
                <w:lang w:eastAsia="ru-RU"/>
              </w:rPr>
              <w:t xml:space="preserve">Гаудеамус. </w:t>
            </w:r>
            <w:r w:rsidRPr="009D1E3E">
              <w:rPr>
                <w:sz w:val="24"/>
                <w:szCs w:val="24"/>
                <w:lang w:eastAsia="ru-RU"/>
              </w:rPr>
              <w:t>Международный студенческий гимн.</w:t>
            </w:r>
          </w:p>
          <w:p w:rsidR="009D1E3E" w:rsidRPr="009D1E3E" w:rsidRDefault="009D1E3E" w:rsidP="007B0D59">
            <w:pPr>
              <w:shd w:val="clear" w:color="auto" w:fill="FFFFFF"/>
              <w:spacing w:after="0"/>
              <w:ind w:left="5" w:right="19" w:firstLine="336"/>
              <w:rPr>
                <w:sz w:val="24"/>
                <w:szCs w:val="24"/>
                <w:lang w:eastAsia="ru-RU"/>
              </w:rPr>
            </w:pPr>
            <w:r w:rsidRPr="009D1E3E">
              <w:rPr>
                <w:b/>
                <w:bCs/>
                <w:i/>
                <w:iCs/>
                <w:sz w:val="24"/>
                <w:szCs w:val="24"/>
                <w:lang w:eastAsia="ru-RU"/>
              </w:rPr>
              <w:t xml:space="preserve">Из вагантов. </w:t>
            </w:r>
            <w:r w:rsidRPr="009D1E3E">
              <w:rPr>
                <w:sz w:val="24"/>
                <w:szCs w:val="24"/>
                <w:lang w:eastAsia="ru-RU"/>
              </w:rPr>
              <w:t>Из вокального цикла «По волне моей памя</w:t>
            </w:r>
            <w:r w:rsidRPr="009D1E3E">
              <w:rPr>
                <w:sz w:val="24"/>
                <w:szCs w:val="24"/>
                <w:lang w:eastAsia="ru-RU"/>
              </w:rPr>
              <w:softHyphen/>
              <w:t xml:space="preserve">ти». Д. </w:t>
            </w:r>
            <w:proofErr w:type="spellStart"/>
            <w:r w:rsidRPr="009D1E3E">
              <w:rPr>
                <w:sz w:val="24"/>
                <w:szCs w:val="24"/>
                <w:lang w:eastAsia="ru-RU"/>
              </w:rPr>
              <w:t>Тухманов</w:t>
            </w:r>
            <w:proofErr w:type="spellEnd"/>
            <w:r w:rsidRPr="009D1E3E">
              <w:rPr>
                <w:sz w:val="24"/>
                <w:szCs w:val="24"/>
                <w:lang w:eastAsia="ru-RU"/>
              </w:rPr>
              <w:t>, русский текст Л. Гинзбурга.</w:t>
            </w:r>
          </w:p>
          <w:p w:rsidR="009D1E3E" w:rsidRPr="009D1E3E" w:rsidRDefault="009D1E3E" w:rsidP="007B0D59">
            <w:pPr>
              <w:shd w:val="clear" w:color="auto" w:fill="FFFFFF"/>
              <w:spacing w:after="0"/>
              <w:ind w:left="338"/>
              <w:rPr>
                <w:sz w:val="24"/>
                <w:szCs w:val="24"/>
                <w:lang w:eastAsia="ru-RU"/>
              </w:rPr>
            </w:pPr>
            <w:r w:rsidRPr="009D1E3E">
              <w:rPr>
                <w:b/>
                <w:bCs/>
                <w:i/>
                <w:iCs/>
                <w:sz w:val="24"/>
                <w:szCs w:val="24"/>
                <w:lang w:eastAsia="ru-RU"/>
              </w:rPr>
              <w:t xml:space="preserve">Россия. </w:t>
            </w:r>
            <w:r w:rsidRPr="009D1E3E">
              <w:rPr>
                <w:sz w:val="24"/>
                <w:szCs w:val="24"/>
                <w:lang w:eastAsia="ru-RU"/>
              </w:rPr>
              <w:t xml:space="preserve">Д. </w:t>
            </w:r>
            <w:proofErr w:type="spellStart"/>
            <w:r w:rsidRPr="009D1E3E">
              <w:rPr>
                <w:sz w:val="24"/>
                <w:szCs w:val="24"/>
                <w:lang w:eastAsia="ru-RU"/>
              </w:rPr>
              <w:t>Тухманов</w:t>
            </w:r>
            <w:proofErr w:type="spellEnd"/>
            <w:r w:rsidRPr="009D1E3E">
              <w:rPr>
                <w:sz w:val="24"/>
                <w:szCs w:val="24"/>
                <w:lang w:eastAsia="ru-RU"/>
              </w:rPr>
              <w:t xml:space="preserve">, слова М. </w:t>
            </w:r>
            <w:proofErr w:type="spellStart"/>
            <w:r w:rsidRPr="009D1E3E">
              <w:rPr>
                <w:sz w:val="24"/>
                <w:szCs w:val="24"/>
                <w:lang w:eastAsia="ru-RU"/>
              </w:rPr>
              <w:t>Ножкина</w:t>
            </w:r>
            <w:proofErr w:type="spellEnd"/>
            <w:r w:rsidRPr="009D1E3E">
              <w:rPr>
                <w:sz w:val="24"/>
                <w:szCs w:val="24"/>
                <w:lang w:eastAsia="ru-RU"/>
              </w:rPr>
              <w:t>.</w:t>
            </w:r>
          </w:p>
          <w:p w:rsidR="009D1E3E" w:rsidRPr="009D1E3E" w:rsidRDefault="009D1E3E" w:rsidP="007B0D59">
            <w:pPr>
              <w:shd w:val="clear" w:color="auto" w:fill="FFFFFF"/>
              <w:spacing w:after="0"/>
              <w:ind w:left="338"/>
              <w:rPr>
                <w:sz w:val="24"/>
                <w:szCs w:val="24"/>
                <w:lang w:eastAsia="ru-RU"/>
              </w:rPr>
            </w:pPr>
            <w:r w:rsidRPr="009D1E3E">
              <w:rPr>
                <w:b/>
                <w:bCs/>
                <w:i/>
                <w:iCs/>
                <w:sz w:val="24"/>
                <w:szCs w:val="24"/>
                <w:lang w:eastAsia="ru-RU"/>
              </w:rPr>
              <w:t xml:space="preserve">Глобус. </w:t>
            </w:r>
            <w:r w:rsidRPr="009D1E3E">
              <w:rPr>
                <w:sz w:val="24"/>
                <w:szCs w:val="24"/>
                <w:lang w:eastAsia="ru-RU"/>
              </w:rPr>
              <w:t>М. Светлов, слова М. Львовского.</w:t>
            </w:r>
          </w:p>
          <w:p w:rsidR="009D1E3E" w:rsidRPr="009D1E3E" w:rsidRDefault="009D1E3E" w:rsidP="007B0D59">
            <w:pPr>
              <w:shd w:val="clear" w:color="auto" w:fill="FFFFFF"/>
              <w:spacing w:after="0"/>
              <w:ind w:left="336"/>
              <w:rPr>
                <w:sz w:val="24"/>
                <w:szCs w:val="24"/>
                <w:lang w:eastAsia="ru-RU"/>
              </w:rPr>
            </w:pPr>
            <w:r w:rsidRPr="009D1E3E">
              <w:rPr>
                <w:b/>
                <w:bCs/>
                <w:i/>
                <w:iCs/>
                <w:sz w:val="24"/>
                <w:szCs w:val="24"/>
                <w:lang w:eastAsia="ru-RU"/>
              </w:rPr>
              <w:t xml:space="preserve">Песенка об открытой двери. </w:t>
            </w:r>
            <w:r w:rsidRPr="009D1E3E">
              <w:rPr>
                <w:sz w:val="24"/>
                <w:szCs w:val="24"/>
                <w:lang w:eastAsia="ru-RU"/>
              </w:rPr>
              <w:t>Слова и музыка Б. Окуджавы.</w:t>
            </w:r>
          </w:p>
          <w:p w:rsidR="009D1E3E" w:rsidRPr="009D1E3E" w:rsidRDefault="009D1E3E" w:rsidP="007B0D59">
            <w:pPr>
              <w:shd w:val="clear" w:color="auto" w:fill="FFFFFF"/>
              <w:spacing w:after="0"/>
              <w:ind w:left="12" w:right="10" w:firstLine="324"/>
              <w:rPr>
                <w:sz w:val="24"/>
                <w:szCs w:val="24"/>
                <w:lang w:eastAsia="ru-RU"/>
              </w:rPr>
            </w:pPr>
            <w:r w:rsidRPr="009D1E3E">
              <w:rPr>
                <w:b/>
                <w:bCs/>
                <w:i/>
                <w:iCs/>
                <w:sz w:val="24"/>
                <w:szCs w:val="24"/>
                <w:lang w:eastAsia="ru-RU"/>
              </w:rPr>
              <w:t xml:space="preserve">Нам нужна одна победа. </w:t>
            </w:r>
            <w:r w:rsidRPr="009D1E3E">
              <w:rPr>
                <w:sz w:val="24"/>
                <w:szCs w:val="24"/>
                <w:lang w:eastAsia="ru-RU"/>
              </w:rPr>
              <w:t>Из художественного фильма «Белорусский вокзал». Слова и музыка Б. Окуджавы.</w:t>
            </w:r>
          </w:p>
          <w:p w:rsidR="009D1E3E" w:rsidRPr="009D1E3E" w:rsidRDefault="009D1E3E" w:rsidP="007B0D59">
            <w:pPr>
              <w:shd w:val="clear" w:color="auto" w:fill="FFFFFF"/>
              <w:spacing w:after="0"/>
              <w:ind w:left="5" w:right="24" w:firstLine="331"/>
              <w:rPr>
                <w:sz w:val="24"/>
                <w:szCs w:val="24"/>
                <w:lang w:eastAsia="ru-RU"/>
              </w:rPr>
            </w:pPr>
            <w:r w:rsidRPr="009D1E3E">
              <w:rPr>
                <w:b/>
                <w:bCs/>
                <w:i/>
                <w:iCs/>
                <w:sz w:val="24"/>
                <w:szCs w:val="24"/>
                <w:lang w:eastAsia="ru-RU"/>
              </w:rPr>
              <w:t xml:space="preserve">Как прекрасен этот мир. </w:t>
            </w:r>
            <w:r w:rsidRPr="009D1E3E">
              <w:rPr>
                <w:sz w:val="24"/>
                <w:szCs w:val="24"/>
                <w:lang w:eastAsia="ru-RU"/>
              </w:rPr>
              <w:t xml:space="preserve">Д. </w:t>
            </w:r>
            <w:proofErr w:type="spellStart"/>
            <w:r w:rsidRPr="009D1E3E">
              <w:rPr>
                <w:sz w:val="24"/>
                <w:szCs w:val="24"/>
                <w:lang w:eastAsia="ru-RU"/>
              </w:rPr>
              <w:t>Тухманов</w:t>
            </w:r>
            <w:proofErr w:type="spellEnd"/>
            <w:r w:rsidRPr="009D1E3E">
              <w:rPr>
                <w:sz w:val="24"/>
                <w:szCs w:val="24"/>
                <w:lang w:eastAsia="ru-RU"/>
              </w:rPr>
              <w:t>, слова В. Харито</w:t>
            </w:r>
            <w:r w:rsidRPr="009D1E3E">
              <w:rPr>
                <w:sz w:val="24"/>
                <w:szCs w:val="24"/>
                <w:lang w:eastAsia="ru-RU"/>
              </w:rPr>
              <w:softHyphen/>
              <w:t>нова.</w:t>
            </w:r>
          </w:p>
          <w:p w:rsidR="009D1E3E" w:rsidRPr="009D1E3E" w:rsidRDefault="009D1E3E" w:rsidP="007B0D59">
            <w:pPr>
              <w:shd w:val="clear" w:color="auto" w:fill="FFFFFF"/>
              <w:spacing w:before="7" w:after="0"/>
              <w:ind w:left="322"/>
              <w:rPr>
                <w:sz w:val="24"/>
                <w:szCs w:val="24"/>
                <w:lang w:eastAsia="ru-RU"/>
              </w:rPr>
            </w:pPr>
            <w:r w:rsidRPr="009D1E3E">
              <w:rPr>
                <w:i/>
                <w:iCs/>
                <w:sz w:val="24"/>
                <w:szCs w:val="24"/>
                <w:lang w:eastAsia="ru-RU"/>
              </w:rPr>
              <w:lastRenderedPageBreak/>
              <w:t xml:space="preserve">Я </w:t>
            </w:r>
            <w:r w:rsidRPr="009D1E3E">
              <w:rPr>
                <w:b/>
                <w:bCs/>
                <w:i/>
                <w:iCs/>
                <w:sz w:val="24"/>
                <w:szCs w:val="24"/>
                <w:lang w:eastAsia="ru-RU"/>
              </w:rPr>
              <w:t xml:space="preserve">не люблю. </w:t>
            </w:r>
            <w:r w:rsidRPr="009D1E3E">
              <w:rPr>
                <w:sz w:val="24"/>
                <w:szCs w:val="24"/>
                <w:lang w:eastAsia="ru-RU"/>
              </w:rPr>
              <w:t xml:space="preserve">Слова и музыка </w:t>
            </w:r>
            <w:r w:rsidRPr="009D1E3E">
              <w:rPr>
                <w:b/>
                <w:bCs/>
                <w:sz w:val="24"/>
                <w:szCs w:val="24"/>
                <w:lang w:eastAsia="ru-RU"/>
              </w:rPr>
              <w:t xml:space="preserve">В. </w:t>
            </w:r>
            <w:r w:rsidRPr="009D1E3E">
              <w:rPr>
                <w:sz w:val="24"/>
                <w:szCs w:val="24"/>
                <w:lang w:eastAsia="ru-RU"/>
              </w:rPr>
              <w:t>Высоцкого.</w:t>
            </w:r>
          </w:p>
          <w:p w:rsidR="009D1E3E" w:rsidRPr="009D1E3E" w:rsidRDefault="009D1E3E" w:rsidP="007B0D59">
            <w:pPr>
              <w:shd w:val="clear" w:color="auto" w:fill="FFFFFF"/>
              <w:spacing w:after="0"/>
              <w:ind w:left="2" w:right="26" w:firstLine="331"/>
              <w:rPr>
                <w:sz w:val="24"/>
                <w:szCs w:val="24"/>
                <w:lang w:eastAsia="ru-RU"/>
              </w:rPr>
            </w:pPr>
            <w:r w:rsidRPr="009D1E3E">
              <w:rPr>
                <w:b/>
                <w:bCs/>
                <w:i/>
                <w:iCs/>
                <w:sz w:val="24"/>
                <w:szCs w:val="24"/>
                <w:lang w:eastAsia="ru-RU"/>
              </w:rPr>
              <w:t xml:space="preserve">Милая моя (Солнышко лесное). </w:t>
            </w:r>
            <w:r w:rsidRPr="009D1E3E">
              <w:rPr>
                <w:sz w:val="24"/>
                <w:szCs w:val="24"/>
                <w:lang w:eastAsia="ru-RU"/>
              </w:rPr>
              <w:t>Слова и музыка Ю. Виз</w:t>
            </w:r>
            <w:r w:rsidRPr="009D1E3E">
              <w:rPr>
                <w:sz w:val="24"/>
                <w:szCs w:val="24"/>
                <w:lang w:eastAsia="ru-RU"/>
              </w:rPr>
              <w:softHyphen/>
              <w:t>бора.</w:t>
            </w:r>
          </w:p>
          <w:p w:rsidR="009D1E3E" w:rsidRPr="009D1E3E" w:rsidRDefault="009D1E3E" w:rsidP="007B0D59">
            <w:pPr>
              <w:shd w:val="clear" w:color="auto" w:fill="FFFFFF"/>
              <w:spacing w:before="10" w:after="0"/>
              <w:ind w:right="26" w:firstLine="310"/>
              <w:rPr>
                <w:sz w:val="24"/>
                <w:szCs w:val="24"/>
                <w:lang w:eastAsia="ru-RU"/>
              </w:rPr>
            </w:pPr>
            <w:r w:rsidRPr="009D1E3E">
              <w:rPr>
                <w:b/>
                <w:bCs/>
                <w:i/>
                <w:iCs/>
                <w:sz w:val="24"/>
                <w:szCs w:val="24"/>
                <w:lang w:eastAsia="ru-RU"/>
              </w:rPr>
              <w:t xml:space="preserve">Диалог у новогодней елки. </w:t>
            </w:r>
            <w:r w:rsidRPr="009D1E3E">
              <w:rPr>
                <w:sz w:val="24"/>
                <w:szCs w:val="24"/>
                <w:lang w:eastAsia="ru-RU"/>
              </w:rPr>
              <w:t>С. Никитин, слова Ю. Левитан-</w:t>
            </w:r>
            <w:proofErr w:type="spellStart"/>
            <w:r w:rsidRPr="009D1E3E">
              <w:rPr>
                <w:sz w:val="24"/>
                <w:szCs w:val="24"/>
                <w:lang w:eastAsia="ru-RU"/>
              </w:rPr>
              <w:t>ского</w:t>
            </w:r>
            <w:proofErr w:type="spellEnd"/>
            <w:r w:rsidRPr="009D1E3E">
              <w:rPr>
                <w:sz w:val="24"/>
                <w:szCs w:val="24"/>
                <w:lang w:eastAsia="ru-RU"/>
              </w:rPr>
              <w:t>.</w:t>
            </w:r>
          </w:p>
          <w:p w:rsidR="009D1E3E" w:rsidRPr="009D1E3E" w:rsidRDefault="009D1E3E" w:rsidP="007B0D59">
            <w:pPr>
              <w:shd w:val="clear" w:color="auto" w:fill="FFFFFF"/>
              <w:spacing w:before="5" w:after="0"/>
              <w:ind w:left="317"/>
              <w:rPr>
                <w:sz w:val="24"/>
                <w:szCs w:val="24"/>
                <w:lang w:eastAsia="ru-RU"/>
              </w:rPr>
            </w:pPr>
            <w:r w:rsidRPr="009D1E3E">
              <w:rPr>
                <w:b/>
                <w:bCs/>
                <w:i/>
                <w:iCs/>
                <w:sz w:val="24"/>
                <w:szCs w:val="24"/>
                <w:lang w:eastAsia="ru-RU"/>
              </w:rPr>
              <w:t xml:space="preserve">Атланты. </w:t>
            </w:r>
            <w:r w:rsidRPr="009D1E3E">
              <w:rPr>
                <w:sz w:val="24"/>
                <w:szCs w:val="24"/>
                <w:lang w:eastAsia="ru-RU"/>
              </w:rPr>
              <w:t xml:space="preserve">Слова и музыка </w:t>
            </w:r>
            <w:r w:rsidRPr="009D1E3E">
              <w:rPr>
                <w:b/>
                <w:bCs/>
                <w:sz w:val="24"/>
                <w:szCs w:val="24"/>
                <w:lang w:eastAsia="ru-RU"/>
              </w:rPr>
              <w:t xml:space="preserve">А. </w:t>
            </w:r>
            <w:proofErr w:type="spellStart"/>
            <w:r w:rsidRPr="009D1E3E">
              <w:rPr>
                <w:sz w:val="24"/>
                <w:szCs w:val="24"/>
                <w:lang w:eastAsia="ru-RU"/>
              </w:rPr>
              <w:t>Городницкого</w:t>
            </w:r>
            <w:proofErr w:type="spellEnd"/>
            <w:r w:rsidRPr="009D1E3E">
              <w:rPr>
                <w:sz w:val="24"/>
                <w:szCs w:val="24"/>
                <w:lang w:eastAsia="ru-RU"/>
              </w:rPr>
              <w:t>.</w:t>
            </w:r>
          </w:p>
          <w:p w:rsidR="009D1E3E" w:rsidRPr="009D1E3E" w:rsidRDefault="009D1E3E" w:rsidP="007B0D59">
            <w:pPr>
              <w:shd w:val="clear" w:color="auto" w:fill="FFFFFF"/>
              <w:spacing w:after="0"/>
              <w:ind w:left="334"/>
              <w:rPr>
                <w:sz w:val="24"/>
                <w:szCs w:val="24"/>
                <w:lang w:eastAsia="ru-RU"/>
              </w:rPr>
            </w:pPr>
            <w:r w:rsidRPr="009D1E3E">
              <w:rPr>
                <w:b/>
                <w:bCs/>
                <w:i/>
                <w:iCs/>
                <w:sz w:val="24"/>
                <w:szCs w:val="24"/>
                <w:lang w:eastAsia="ru-RU"/>
              </w:rPr>
              <w:t xml:space="preserve">Снег. </w:t>
            </w:r>
            <w:r w:rsidRPr="009D1E3E">
              <w:rPr>
                <w:sz w:val="24"/>
                <w:szCs w:val="24"/>
                <w:lang w:eastAsia="ru-RU"/>
              </w:rPr>
              <w:t xml:space="preserve">Слова и музыка А. </w:t>
            </w:r>
            <w:proofErr w:type="spellStart"/>
            <w:r w:rsidRPr="009D1E3E">
              <w:rPr>
                <w:sz w:val="24"/>
                <w:szCs w:val="24"/>
                <w:lang w:eastAsia="ru-RU"/>
              </w:rPr>
              <w:t>Городницкого</w:t>
            </w:r>
            <w:proofErr w:type="spellEnd"/>
            <w:r w:rsidRPr="009D1E3E">
              <w:rPr>
                <w:sz w:val="24"/>
                <w:szCs w:val="24"/>
                <w:lang w:eastAsia="ru-RU"/>
              </w:rPr>
              <w:t>.</w:t>
            </w:r>
          </w:p>
          <w:p w:rsidR="009D1E3E" w:rsidRPr="009D1E3E" w:rsidRDefault="009D1E3E" w:rsidP="007B0D59">
            <w:pPr>
              <w:shd w:val="clear" w:color="auto" w:fill="FFFFFF"/>
              <w:spacing w:after="0"/>
              <w:ind w:left="329"/>
              <w:rPr>
                <w:sz w:val="24"/>
                <w:szCs w:val="24"/>
                <w:lang w:eastAsia="ru-RU"/>
              </w:rPr>
            </w:pPr>
            <w:r w:rsidRPr="009D1E3E">
              <w:rPr>
                <w:b/>
                <w:bCs/>
                <w:i/>
                <w:iCs/>
                <w:sz w:val="24"/>
                <w:szCs w:val="24"/>
                <w:lang w:eastAsia="ru-RU"/>
              </w:rPr>
              <w:t xml:space="preserve">Пока горит свеча. </w:t>
            </w:r>
            <w:r w:rsidRPr="009D1E3E">
              <w:rPr>
                <w:sz w:val="24"/>
                <w:szCs w:val="24"/>
                <w:lang w:eastAsia="ru-RU"/>
              </w:rPr>
              <w:t>Слова и музыка А. Макаревича.</w:t>
            </w:r>
          </w:p>
          <w:p w:rsidR="009D1E3E" w:rsidRPr="009D1E3E" w:rsidRDefault="009D1E3E" w:rsidP="007B0D59">
            <w:pPr>
              <w:shd w:val="clear" w:color="auto" w:fill="FFFFFF"/>
              <w:spacing w:after="0"/>
              <w:ind w:left="329"/>
              <w:rPr>
                <w:sz w:val="24"/>
                <w:szCs w:val="24"/>
                <w:lang w:eastAsia="ru-RU"/>
              </w:rPr>
            </w:pPr>
            <w:r w:rsidRPr="009D1E3E">
              <w:rPr>
                <w:b/>
                <w:bCs/>
                <w:i/>
                <w:iCs/>
                <w:sz w:val="24"/>
                <w:szCs w:val="24"/>
                <w:lang w:eastAsia="ru-RU"/>
              </w:rPr>
              <w:t xml:space="preserve">Вечер бродит. </w:t>
            </w:r>
            <w:r w:rsidRPr="009D1E3E">
              <w:rPr>
                <w:sz w:val="24"/>
                <w:szCs w:val="24"/>
                <w:lang w:eastAsia="ru-RU"/>
              </w:rPr>
              <w:t>Слова и музыка А. Якушевой.</w:t>
            </w:r>
          </w:p>
          <w:p w:rsidR="009D1E3E" w:rsidRPr="009D1E3E" w:rsidRDefault="009D1E3E" w:rsidP="007B0D59">
            <w:pPr>
              <w:shd w:val="clear" w:color="auto" w:fill="FFFFFF"/>
              <w:spacing w:after="0"/>
              <w:ind w:left="326"/>
              <w:rPr>
                <w:sz w:val="24"/>
                <w:szCs w:val="24"/>
                <w:lang w:eastAsia="ru-RU"/>
              </w:rPr>
            </w:pPr>
            <w:r w:rsidRPr="009D1E3E">
              <w:rPr>
                <w:b/>
                <w:bCs/>
                <w:i/>
                <w:iCs/>
                <w:sz w:val="24"/>
                <w:szCs w:val="24"/>
                <w:lang w:eastAsia="ru-RU"/>
              </w:rPr>
              <w:t xml:space="preserve">Мы свечи зажжем. </w:t>
            </w:r>
            <w:r w:rsidRPr="009D1E3E">
              <w:rPr>
                <w:sz w:val="24"/>
                <w:szCs w:val="24"/>
                <w:lang w:eastAsia="ru-RU"/>
              </w:rPr>
              <w:t xml:space="preserve">С. Ведерников, слова </w:t>
            </w:r>
            <w:r w:rsidRPr="009D1E3E">
              <w:rPr>
                <w:bCs/>
                <w:sz w:val="24"/>
                <w:szCs w:val="24"/>
                <w:lang w:eastAsia="ru-RU"/>
              </w:rPr>
              <w:t>И.</w:t>
            </w:r>
            <w:r w:rsidRPr="009D1E3E">
              <w:rPr>
                <w:b/>
                <w:bCs/>
                <w:sz w:val="24"/>
                <w:szCs w:val="24"/>
                <w:lang w:eastAsia="ru-RU"/>
              </w:rPr>
              <w:t xml:space="preserve"> </w:t>
            </w:r>
            <w:r w:rsidRPr="009D1E3E">
              <w:rPr>
                <w:sz w:val="24"/>
                <w:szCs w:val="24"/>
                <w:lang w:eastAsia="ru-RU"/>
              </w:rPr>
              <w:t>Денисовой.</w:t>
            </w:r>
          </w:p>
          <w:p w:rsidR="009D1E3E" w:rsidRPr="009D1E3E" w:rsidRDefault="009D1E3E" w:rsidP="007B0D59">
            <w:pPr>
              <w:shd w:val="clear" w:color="auto" w:fill="FFFFFF"/>
              <w:spacing w:after="0"/>
              <w:ind w:left="331"/>
              <w:rPr>
                <w:sz w:val="24"/>
                <w:szCs w:val="24"/>
                <w:lang w:eastAsia="ru-RU"/>
              </w:rPr>
            </w:pPr>
            <w:r w:rsidRPr="009D1E3E">
              <w:rPr>
                <w:b/>
                <w:bCs/>
                <w:i/>
                <w:iCs/>
                <w:sz w:val="24"/>
                <w:szCs w:val="24"/>
                <w:lang w:eastAsia="ru-RU"/>
              </w:rPr>
              <w:t xml:space="preserve">Сережка ольховая. </w:t>
            </w:r>
            <w:r w:rsidRPr="009D1E3E">
              <w:rPr>
                <w:sz w:val="24"/>
                <w:szCs w:val="24"/>
                <w:lang w:eastAsia="ru-RU"/>
              </w:rPr>
              <w:t xml:space="preserve">Е. </w:t>
            </w:r>
            <w:proofErr w:type="spellStart"/>
            <w:r w:rsidRPr="009D1E3E">
              <w:rPr>
                <w:sz w:val="24"/>
                <w:szCs w:val="24"/>
                <w:lang w:eastAsia="ru-RU"/>
              </w:rPr>
              <w:t>Крылатов</w:t>
            </w:r>
            <w:proofErr w:type="spellEnd"/>
            <w:r w:rsidRPr="009D1E3E">
              <w:rPr>
                <w:sz w:val="24"/>
                <w:szCs w:val="24"/>
                <w:lang w:eastAsia="ru-RU"/>
              </w:rPr>
              <w:t>, слова Е. Евтушенко.</w:t>
            </w:r>
          </w:p>
          <w:p w:rsidR="009D1E3E" w:rsidRPr="009D1E3E" w:rsidRDefault="009D1E3E" w:rsidP="007B0D59">
            <w:pPr>
              <w:spacing w:after="0"/>
              <w:rPr>
                <w:sz w:val="24"/>
                <w:szCs w:val="24"/>
                <w:lang w:eastAsia="ru-RU"/>
              </w:rPr>
            </w:pPr>
            <w:r w:rsidRPr="009D1E3E">
              <w:rPr>
                <w:b/>
                <w:bCs/>
                <w:i/>
                <w:iCs/>
                <w:sz w:val="24"/>
                <w:szCs w:val="24"/>
                <w:lang w:eastAsia="ru-RU"/>
              </w:rPr>
              <w:t xml:space="preserve">      Багульник. </w:t>
            </w:r>
            <w:r w:rsidRPr="009D1E3E">
              <w:rPr>
                <w:b/>
                <w:bCs/>
                <w:sz w:val="24"/>
                <w:szCs w:val="24"/>
                <w:lang w:eastAsia="ru-RU"/>
              </w:rPr>
              <w:t xml:space="preserve">В. </w:t>
            </w:r>
            <w:proofErr w:type="spellStart"/>
            <w:r w:rsidRPr="009D1E3E">
              <w:rPr>
                <w:sz w:val="24"/>
                <w:szCs w:val="24"/>
                <w:lang w:eastAsia="ru-RU"/>
              </w:rPr>
              <w:t>Шаинский</w:t>
            </w:r>
            <w:proofErr w:type="spellEnd"/>
            <w:r w:rsidRPr="009D1E3E">
              <w:rPr>
                <w:sz w:val="24"/>
                <w:szCs w:val="24"/>
                <w:lang w:eastAsia="ru-RU"/>
              </w:rPr>
              <w:t>, слова И. Морозов</w:t>
            </w:r>
          </w:p>
          <w:p w:rsidR="009D1E3E" w:rsidRPr="009D1E3E" w:rsidRDefault="009D1E3E" w:rsidP="007B0D59">
            <w:pPr>
              <w:shd w:val="clear" w:color="auto" w:fill="FFFFFF"/>
              <w:tabs>
                <w:tab w:val="left" w:pos="6446"/>
              </w:tabs>
              <w:spacing w:after="0"/>
              <w:ind w:left="360"/>
              <w:rPr>
                <w:sz w:val="24"/>
                <w:szCs w:val="24"/>
                <w:lang w:eastAsia="ru-RU"/>
              </w:rPr>
            </w:pPr>
            <w:r w:rsidRPr="009D1E3E">
              <w:rPr>
                <w:b/>
                <w:bCs/>
                <w:i/>
                <w:iCs/>
                <w:sz w:val="24"/>
                <w:szCs w:val="24"/>
                <w:lang w:eastAsia="ru-RU"/>
              </w:rPr>
              <w:t xml:space="preserve">Бог осушит слезы. </w:t>
            </w:r>
            <w:r w:rsidRPr="009D1E3E">
              <w:rPr>
                <w:sz w:val="24"/>
                <w:szCs w:val="24"/>
                <w:lang w:eastAsia="ru-RU"/>
              </w:rPr>
              <w:t>Спиричуэл и др.</w:t>
            </w:r>
          </w:p>
          <w:p w:rsidR="009D1E3E" w:rsidRPr="009D1E3E" w:rsidRDefault="009D1E3E" w:rsidP="007B0D59">
            <w:pPr>
              <w:shd w:val="clear" w:color="auto" w:fill="FFFFFF"/>
              <w:spacing w:after="0"/>
              <w:ind w:left="360"/>
              <w:rPr>
                <w:sz w:val="24"/>
                <w:szCs w:val="24"/>
                <w:lang w:eastAsia="ru-RU"/>
              </w:rPr>
            </w:pPr>
            <w:r w:rsidRPr="009D1E3E">
              <w:rPr>
                <w:b/>
                <w:bCs/>
                <w:i/>
                <w:iCs/>
                <w:sz w:val="24"/>
                <w:szCs w:val="24"/>
                <w:lang w:eastAsia="ru-RU"/>
              </w:rPr>
              <w:t xml:space="preserve">Город Нью-Йорк. </w:t>
            </w:r>
            <w:r w:rsidRPr="009D1E3E">
              <w:rPr>
                <w:sz w:val="24"/>
                <w:szCs w:val="24"/>
                <w:lang w:eastAsia="ru-RU"/>
              </w:rPr>
              <w:t>Блюз и др.</w:t>
            </w:r>
          </w:p>
          <w:p w:rsidR="009D1E3E" w:rsidRPr="009D1E3E" w:rsidRDefault="009D1E3E" w:rsidP="007B0D59">
            <w:pPr>
              <w:shd w:val="clear" w:color="auto" w:fill="FFFFFF"/>
              <w:spacing w:before="5" w:after="0"/>
              <w:ind w:left="17" w:right="173" w:firstLine="331"/>
              <w:rPr>
                <w:sz w:val="24"/>
                <w:szCs w:val="24"/>
                <w:lang w:eastAsia="ru-RU"/>
              </w:rPr>
            </w:pPr>
            <w:r w:rsidRPr="009D1E3E">
              <w:rPr>
                <w:b/>
                <w:bCs/>
                <w:i/>
                <w:iCs/>
                <w:sz w:val="24"/>
                <w:szCs w:val="24"/>
                <w:lang w:eastAsia="ru-RU"/>
              </w:rPr>
              <w:t xml:space="preserve">Любимый мой. </w:t>
            </w:r>
            <w:r w:rsidRPr="009D1E3E">
              <w:rPr>
                <w:sz w:val="24"/>
                <w:szCs w:val="24"/>
                <w:lang w:eastAsia="ru-RU"/>
              </w:rPr>
              <w:t>Дж. Гершвин, слова А. Гершвина, русский текст Т. Сикорской.</w:t>
            </w:r>
          </w:p>
          <w:p w:rsidR="009D1E3E" w:rsidRPr="009D1E3E" w:rsidRDefault="009D1E3E" w:rsidP="007B0D59">
            <w:pPr>
              <w:shd w:val="clear" w:color="auto" w:fill="FFFFFF"/>
              <w:spacing w:before="7" w:after="0"/>
              <w:ind w:left="26" w:right="168" w:firstLine="319"/>
              <w:rPr>
                <w:sz w:val="24"/>
                <w:szCs w:val="24"/>
                <w:lang w:eastAsia="ru-RU"/>
              </w:rPr>
            </w:pPr>
            <w:r w:rsidRPr="009D1E3E">
              <w:rPr>
                <w:b/>
                <w:bCs/>
                <w:i/>
                <w:iCs/>
                <w:sz w:val="24"/>
                <w:szCs w:val="24"/>
                <w:lang w:eastAsia="ru-RU"/>
              </w:rPr>
              <w:t xml:space="preserve">Любовь вошла. </w:t>
            </w:r>
            <w:r w:rsidRPr="009D1E3E">
              <w:rPr>
                <w:sz w:val="24"/>
                <w:szCs w:val="24"/>
                <w:lang w:eastAsia="ru-RU"/>
              </w:rPr>
              <w:t>Дж. Гершвин, слова А. Гершвина, перевод С. Болотина и Т. Сикорской.</w:t>
            </w:r>
          </w:p>
          <w:p w:rsidR="009D1E3E" w:rsidRPr="009D1E3E" w:rsidRDefault="009D1E3E" w:rsidP="007B0D59">
            <w:pPr>
              <w:shd w:val="clear" w:color="auto" w:fill="FFFFFF"/>
              <w:spacing w:before="5" w:after="0"/>
              <w:ind w:left="19" w:right="178" w:firstLine="343"/>
              <w:rPr>
                <w:sz w:val="24"/>
                <w:szCs w:val="24"/>
                <w:lang w:eastAsia="ru-RU"/>
              </w:rPr>
            </w:pPr>
            <w:r w:rsidRPr="009D1E3E">
              <w:rPr>
                <w:b/>
                <w:bCs/>
                <w:i/>
                <w:iCs/>
                <w:sz w:val="24"/>
                <w:szCs w:val="24"/>
                <w:lang w:eastAsia="ru-RU"/>
              </w:rPr>
              <w:t xml:space="preserve">Старый рояль. </w:t>
            </w:r>
            <w:r w:rsidRPr="009D1E3E">
              <w:rPr>
                <w:sz w:val="24"/>
                <w:szCs w:val="24"/>
                <w:lang w:eastAsia="ru-RU"/>
              </w:rPr>
              <w:t>Из художественного фильма «Мы из джа</w:t>
            </w:r>
            <w:r w:rsidRPr="009D1E3E">
              <w:rPr>
                <w:sz w:val="24"/>
                <w:szCs w:val="24"/>
                <w:lang w:eastAsia="ru-RU"/>
              </w:rPr>
              <w:softHyphen/>
              <w:t>за». М. Минков, слова Д. Иванова.</w:t>
            </w:r>
          </w:p>
          <w:p w:rsidR="009D1E3E" w:rsidRPr="009D1E3E" w:rsidRDefault="009D1E3E" w:rsidP="007B0D59">
            <w:pPr>
              <w:shd w:val="clear" w:color="auto" w:fill="FFFFFF"/>
              <w:spacing w:before="2" w:after="0"/>
              <w:ind w:left="355"/>
              <w:rPr>
                <w:sz w:val="24"/>
                <w:szCs w:val="24"/>
                <w:lang w:eastAsia="ru-RU"/>
              </w:rPr>
            </w:pPr>
            <w:r w:rsidRPr="009D1E3E">
              <w:rPr>
                <w:b/>
                <w:bCs/>
                <w:i/>
                <w:iCs/>
                <w:sz w:val="24"/>
                <w:szCs w:val="24"/>
                <w:lang w:eastAsia="ru-RU"/>
              </w:rPr>
              <w:t xml:space="preserve">Караван. </w:t>
            </w:r>
            <w:r w:rsidRPr="009D1E3E">
              <w:rPr>
                <w:sz w:val="24"/>
                <w:szCs w:val="24"/>
                <w:lang w:eastAsia="ru-RU"/>
              </w:rPr>
              <w:t xml:space="preserve">Д. </w:t>
            </w:r>
            <w:proofErr w:type="spellStart"/>
            <w:r w:rsidRPr="009D1E3E">
              <w:rPr>
                <w:sz w:val="24"/>
                <w:szCs w:val="24"/>
                <w:lang w:eastAsia="ru-RU"/>
              </w:rPr>
              <w:t>Эллингтон</w:t>
            </w:r>
            <w:proofErr w:type="spellEnd"/>
            <w:r w:rsidRPr="009D1E3E">
              <w:rPr>
                <w:sz w:val="24"/>
                <w:szCs w:val="24"/>
                <w:lang w:eastAsia="ru-RU"/>
              </w:rPr>
              <w:t xml:space="preserve"> (сравнительные интерпретации).</w:t>
            </w:r>
          </w:p>
          <w:p w:rsidR="009D1E3E" w:rsidRPr="009D1E3E" w:rsidRDefault="009D1E3E" w:rsidP="007B0D59">
            <w:pPr>
              <w:shd w:val="clear" w:color="auto" w:fill="FFFFFF"/>
              <w:spacing w:after="0"/>
              <w:ind w:left="22" w:firstLine="336"/>
              <w:rPr>
                <w:sz w:val="24"/>
                <w:szCs w:val="24"/>
                <w:lang w:eastAsia="ru-RU"/>
              </w:rPr>
            </w:pPr>
            <w:r w:rsidRPr="009D1E3E">
              <w:rPr>
                <w:b/>
                <w:bCs/>
                <w:i/>
                <w:iCs/>
                <w:sz w:val="24"/>
                <w:szCs w:val="24"/>
                <w:lang w:eastAsia="ru-RU"/>
              </w:rPr>
              <w:t xml:space="preserve">Колыбельная Клары. </w:t>
            </w:r>
            <w:r w:rsidRPr="009D1E3E">
              <w:rPr>
                <w:sz w:val="24"/>
                <w:szCs w:val="24"/>
                <w:lang w:eastAsia="ru-RU"/>
              </w:rPr>
              <w:t xml:space="preserve">Из оперы «Порги и </w:t>
            </w:r>
            <w:proofErr w:type="spellStart"/>
            <w:r w:rsidRPr="009D1E3E">
              <w:rPr>
                <w:sz w:val="24"/>
                <w:szCs w:val="24"/>
                <w:lang w:eastAsia="ru-RU"/>
              </w:rPr>
              <w:t>Бесс</w:t>
            </w:r>
            <w:proofErr w:type="spellEnd"/>
            <w:r w:rsidRPr="009D1E3E">
              <w:rPr>
                <w:sz w:val="24"/>
                <w:szCs w:val="24"/>
                <w:lang w:eastAsia="ru-RU"/>
              </w:rPr>
              <w:t>». Дж. Гершвин.</w:t>
            </w:r>
          </w:p>
          <w:p w:rsidR="009D1E3E" w:rsidRPr="009D1E3E" w:rsidRDefault="009D1E3E" w:rsidP="007B0D59">
            <w:pPr>
              <w:shd w:val="clear" w:color="auto" w:fill="FFFFFF"/>
              <w:spacing w:before="7" w:after="0"/>
              <w:ind w:left="12" w:right="163" w:firstLine="348"/>
              <w:rPr>
                <w:sz w:val="24"/>
                <w:szCs w:val="24"/>
                <w:lang w:eastAsia="ru-RU"/>
              </w:rPr>
            </w:pPr>
            <w:r w:rsidRPr="009D1E3E">
              <w:rPr>
                <w:b/>
                <w:bCs/>
                <w:i/>
                <w:iCs/>
                <w:sz w:val="24"/>
                <w:szCs w:val="24"/>
                <w:lang w:eastAsia="ru-RU"/>
              </w:rPr>
              <w:t xml:space="preserve">Острый ритм; Хлопай в такт. </w:t>
            </w:r>
            <w:r w:rsidRPr="009D1E3E">
              <w:rPr>
                <w:sz w:val="24"/>
                <w:szCs w:val="24"/>
                <w:lang w:eastAsia="ru-RU"/>
              </w:rPr>
              <w:t>Дж. Гершвин, слова А. Гершвина, русский текст В. Струкова.</w:t>
            </w:r>
          </w:p>
          <w:p w:rsidR="009D1E3E" w:rsidRPr="009D1E3E" w:rsidRDefault="009D1E3E" w:rsidP="007B0D59">
            <w:pPr>
              <w:shd w:val="clear" w:color="auto" w:fill="FFFFFF"/>
              <w:spacing w:after="0" w:line="214" w:lineRule="exact"/>
              <w:jc w:val="both"/>
              <w:rPr>
                <w:sz w:val="24"/>
                <w:szCs w:val="24"/>
                <w:lang w:eastAsia="ru-RU"/>
              </w:rPr>
            </w:pPr>
          </w:p>
        </w:tc>
        <w:tc>
          <w:tcPr>
            <w:tcW w:w="6769" w:type="dxa"/>
            <w:tcBorders>
              <w:top w:val="single" w:sz="4" w:space="0" w:color="auto"/>
              <w:left w:val="single" w:sz="4" w:space="0" w:color="auto"/>
              <w:bottom w:val="single" w:sz="4" w:space="0" w:color="auto"/>
              <w:right w:val="single" w:sz="4" w:space="0" w:color="auto"/>
            </w:tcBorders>
          </w:tcPr>
          <w:p w:rsidR="009D1E3E" w:rsidRPr="009D1E3E" w:rsidRDefault="009D1E3E" w:rsidP="007B0D59">
            <w:pPr>
              <w:shd w:val="clear" w:color="auto" w:fill="FFFFFF"/>
              <w:spacing w:before="91" w:after="0"/>
              <w:jc w:val="both"/>
              <w:rPr>
                <w:sz w:val="24"/>
                <w:szCs w:val="24"/>
                <w:lang w:eastAsia="ru-RU"/>
              </w:rPr>
            </w:pPr>
            <w:r w:rsidRPr="009D1E3E">
              <w:rPr>
                <w:b/>
                <w:bCs/>
                <w:i/>
                <w:iCs/>
                <w:sz w:val="24"/>
                <w:szCs w:val="24"/>
                <w:lang w:eastAsia="ru-RU"/>
              </w:rPr>
              <w:lastRenderedPageBreak/>
              <w:t xml:space="preserve"> Прелюдия № 24; Баллада </w:t>
            </w:r>
            <w:r w:rsidRPr="009D1E3E">
              <w:rPr>
                <w:i/>
                <w:iCs/>
                <w:sz w:val="24"/>
                <w:szCs w:val="24"/>
                <w:lang w:eastAsia="ru-RU"/>
              </w:rPr>
              <w:t xml:space="preserve">№ </w:t>
            </w:r>
            <w:r w:rsidRPr="009D1E3E">
              <w:rPr>
                <w:b/>
                <w:bCs/>
                <w:i/>
                <w:iCs/>
                <w:sz w:val="24"/>
                <w:szCs w:val="24"/>
                <w:lang w:eastAsia="ru-RU"/>
              </w:rPr>
              <w:t xml:space="preserve">1 </w:t>
            </w:r>
            <w:r w:rsidRPr="009D1E3E">
              <w:rPr>
                <w:sz w:val="24"/>
                <w:szCs w:val="24"/>
                <w:lang w:eastAsia="ru-RU"/>
              </w:rPr>
              <w:t xml:space="preserve">для фортепиано. </w:t>
            </w:r>
            <w:r w:rsidRPr="009D1E3E">
              <w:rPr>
                <w:b/>
                <w:bCs/>
                <w:sz w:val="24"/>
                <w:szCs w:val="24"/>
                <w:lang w:eastAsia="ru-RU"/>
              </w:rPr>
              <w:t xml:space="preserve">Ф. </w:t>
            </w:r>
            <w:r w:rsidRPr="009D1E3E">
              <w:rPr>
                <w:sz w:val="24"/>
                <w:szCs w:val="24"/>
                <w:lang w:eastAsia="ru-RU"/>
              </w:rPr>
              <w:t>Шопен.</w:t>
            </w:r>
          </w:p>
          <w:p w:rsidR="009D1E3E" w:rsidRPr="009D1E3E" w:rsidRDefault="009D1E3E" w:rsidP="007B0D59">
            <w:pPr>
              <w:shd w:val="clear" w:color="auto" w:fill="FFFFFF"/>
              <w:spacing w:after="0"/>
              <w:ind w:left="5" w:right="182" w:firstLine="346"/>
              <w:jc w:val="both"/>
              <w:rPr>
                <w:sz w:val="24"/>
                <w:szCs w:val="24"/>
                <w:lang w:eastAsia="ru-RU"/>
              </w:rPr>
            </w:pPr>
            <w:r w:rsidRPr="009D1E3E">
              <w:rPr>
                <w:b/>
                <w:bCs/>
                <w:i/>
                <w:iCs/>
                <w:sz w:val="24"/>
                <w:szCs w:val="24"/>
                <w:lang w:eastAsia="ru-RU"/>
              </w:rPr>
              <w:t xml:space="preserve">Баллада о гитаре и трубе. </w:t>
            </w:r>
            <w:r w:rsidRPr="009D1E3E">
              <w:rPr>
                <w:b/>
                <w:bCs/>
                <w:sz w:val="24"/>
                <w:szCs w:val="24"/>
                <w:lang w:eastAsia="ru-RU"/>
              </w:rPr>
              <w:t xml:space="preserve">Я. </w:t>
            </w:r>
            <w:r w:rsidRPr="009D1E3E">
              <w:rPr>
                <w:sz w:val="24"/>
                <w:szCs w:val="24"/>
                <w:lang w:eastAsia="ru-RU"/>
              </w:rPr>
              <w:t xml:space="preserve">Френкель, слова Ю. </w:t>
            </w:r>
            <w:proofErr w:type="spellStart"/>
            <w:r w:rsidRPr="009D1E3E">
              <w:rPr>
                <w:sz w:val="24"/>
                <w:szCs w:val="24"/>
                <w:lang w:eastAsia="ru-RU"/>
              </w:rPr>
              <w:t>Левитанского</w:t>
            </w:r>
            <w:proofErr w:type="spellEnd"/>
            <w:r w:rsidRPr="009D1E3E">
              <w:rPr>
                <w:sz w:val="24"/>
                <w:szCs w:val="24"/>
                <w:lang w:eastAsia="ru-RU"/>
              </w:rPr>
              <w:t>.</w:t>
            </w:r>
          </w:p>
          <w:p w:rsidR="009D1E3E" w:rsidRPr="009D1E3E" w:rsidRDefault="009D1E3E" w:rsidP="007B0D59">
            <w:pPr>
              <w:shd w:val="clear" w:color="auto" w:fill="FFFFFF"/>
              <w:spacing w:after="0"/>
              <w:ind w:left="348"/>
              <w:jc w:val="both"/>
              <w:rPr>
                <w:sz w:val="24"/>
                <w:szCs w:val="24"/>
                <w:lang w:eastAsia="ru-RU"/>
              </w:rPr>
            </w:pPr>
            <w:r w:rsidRPr="009D1E3E">
              <w:rPr>
                <w:b/>
                <w:bCs/>
                <w:i/>
                <w:iCs/>
                <w:sz w:val="24"/>
                <w:szCs w:val="24"/>
                <w:lang w:eastAsia="ru-RU"/>
              </w:rPr>
              <w:t xml:space="preserve">Ноктюрны </w:t>
            </w:r>
            <w:r w:rsidRPr="009D1E3E">
              <w:rPr>
                <w:sz w:val="24"/>
                <w:szCs w:val="24"/>
                <w:lang w:eastAsia="ru-RU"/>
              </w:rPr>
              <w:t>для фортепиано. П. Чайковский.</w:t>
            </w:r>
          </w:p>
          <w:p w:rsidR="009D1E3E" w:rsidRPr="009D1E3E" w:rsidRDefault="009D1E3E" w:rsidP="007B0D59">
            <w:pPr>
              <w:shd w:val="clear" w:color="auto" w:fill="FFFFFF"/>
              <w:spacing w:after="0"/>
              <w:ind w:left="348"/>
              <w:jc w:val="both"/>
              <w:rPr>
                <w:sz w:val="24"/>
                <w:szCs w:val="24"/>
                <w:lang w:eastAsia="ru-RU"/>
              </w:rPr>
            </w:pPr>
            <w:r w:rsidRPr="009D1E3E">
              <w:rPr>
                <w:b/>
                <w:bCs/>
                <w:i/>
                <w:iCs/>
                <w:sz w:val="24"/>
                <w:szCs w:val="24"/>
                <w:lang w:eastAsia="ru-RU"/>
              </w:rPr>
              <w:t xml:space="preserve">Ноктюрны </w:t>
            </w:r>
            <w:r w:rsidRPr="009D1E3E">
              <w:rPr>
                <w:sz w:val="24"/>
                <w:szCs w:val="24"/>
                <w:lang w:eastAsia="ru-RU"/>
              </w:rPr>
              <w:t xml:space="preserve">для фортепиано. </w:t>
            </w:r>
            <w:r w:rsidRPr="009D1E3E">
              <w:rPr>
                <w:b/>
                <w:bCs/>
                <w:sz w:val="24"/>
                <w:szCs w:val="24"/>
                <w:lang w:eastAsia="ru-RU"/>
              </w:rPr>
              <w:t xml:space="preserve">Ф. </w:t>
            </w:r>
            <w:r w:rsidRPr="009D1E3E">
              <w:rPr>
                <w:sz w:val="24"/>
                <w:szCs w:val="24"/>
                <w:lang w:eastAsia="ru-RU"/>
              </w:rPr>
              <w:t>Шопен.</w:t>
            </w:r>
          </w:p>
          <w:p w:rsidR="009D1E3E" w:rsidRPr="009D1E3E" w:rsidRDefault="009D1E3E" w:rsidP="007B0D59">
            <w:pPr>
              <w:shd w:val="clear" w:color="auto" w:fill="FFFFFF"/>
              <w:spacing w:after="0"/>
              <w:ind w:left="348"/>
              <w:jc w:val="both"/>
              <w:rPr>
                <w:sz w:val="24"/>
                <w:szCs w:val="24"/>
                <w:lang w:eastAsia="ru-RU"/>
              </w:rPr>
            </w:pPr>
            <w:r w:rsidRPr="009D1E3E">
              <w:rPr>
                <w:b/>
                <w:bCs/>
                <w:i/>
                <w:iCs/>
                <w:sz w:val="24"/>
                <w:szCs w:val="24"/>
                <w:lang w:eastAsia="ru-RU"/>
              </w:rPr>
              <w:t xml:space="preserve">Ноктюрн </w:t>
            </w:r>
            <w:r w:rsidRPr="009D1E3E">
              <w:rPr>
                <w:sz w:val="24"/>
                <w:szCs w:val="24"/>
                <w:lang w:eastAsia="ru-RU"/>
              </w:rPr>
              <w:t>(3-я часть). Из Квартета № 2. А. Бородин.</w:t>
            </w:r>
          </w:p>
          <w:p w:rsidR="009D1E3E" w:rsidRPr="009D1E3E" w:rsidRDefault="009D1E3E" w:rsidP="007B0D59">
            <w:pPr>
              <w:spacing w:after="0"/>
              <w:rPr>
                <w:sz w:val="24"/>
                <w:szCs w:val="24"/>
                <w:lang w:eastAsia="ru-RU"/>
              </w:rPr>
            </w:pPr>
            <w:r w:rsidRPr="009D1E3E">
              <w:rPr>
                <w:b/>
                <w:bCs/>
                <w:i/>
                <w:iCs/>
                <w:sz w:val="24"/>
                <w:szCs w:val="24"/>
                <w:lang w:eastAsia="ru-RU"/>
              </w:rPr>
              <w:lastRenderedPageBreak/>
              <w:t>Вопрос, оставшийся без ответа («Космический пей</w:t>
            </w:r>
            <w:r w:rsidRPr="009D1E3E">
              <w:rPr>
                <w:b/>
                <w:bCs/>
                <w:i/>
                <w:iCs/>
                <w:sz w:val="24"/>
                <w:szCs w:val="24"/>
                <w:lang w:eastAsia="ru-RU"/>
              </w:rPr>
              <w:softHyphen/>
              <w:t xml:space="preserve">заж»). </w:t>
            </w:r>
            <w:r w:rsidRPr="009D1E3E">
              <w:rPr>
                <w:sz w:val="24"/>
                <w:szCs w:val="24"/>
                <w:lang w:eastAsia="ru-RU"/>
              </w:rPr>
              <w:t xml:space="preserve">Пьеса для камерного </w:t>
            </w:r>
            <w:proofErr w:type="spellStart"/>
            <w:r w:rsidRPr="009D1E3E">
              <w:rPr>
                <w:sz w:val="24"/>
                <w:szCs w:val="24"/>
                <w:lang w:eastAsia="ru-RU"/>
              </w:rPr>
              <w:t>оркестра.Ч</w:t>
            </w:r>
            <w:proofErr w:type="spellEnd"/>
            <w:r w:rsidRPr="009D1E3E">
              <w:rPr>
                <w:sz w:val="24"/>
                <w:szCs w:val="24"/>
                <w:lang w:eastAsia="ru-RU"/>
              </w:rPr>
              <w:t xml:space="preserve">. </w:t>
            </w:r>
            <w:proofErr w:type="spellStart"/>
            <w:r w:rsidRPr="009D1E3E">
              <w:rPr>
                <w:sz w:val="24"/>
                <w:szCs w:val="24"/>
                <w:lang w:eastAsia="ru-RU"/>
              </w:rPr>
              <w:t>Айвз</w:t>
            </w:r>
            <w:proofErr w:type="spellEnd"/>
          </w:p>
          <w:p w:rsidR="009D1E3E" w:rsidRPr="009D1E3E" w:rsidRDefault="009D1E3E" w:rsidP="007B0D59">
            <w:pPr>
              <w:shd w:val="clear" w:color="auto" w:fill="FFFFFF"/>
              <w:spacing w:before="17" w:after="0"/>
              <w:ind w:left="346"/>
              <w:jc w:val="both"/>
              <w:rPr>
                <w:sz w:val="24"/>
                <w:szCs w:val="24"/>
                <w:lang w:eastAsia="ru-RU"/>
              </w:rPr>
            </w:pPr>
            <w:r w:rsidRPr="009D1E3E">
              <w:rPr>
                <w:b/>
                <w:bCs/>
                <w:i/>
                <w:iCs/>
                <w:sz w:val="24"/>
                <w:szCs w:val="24"/>
                <w:lang w:eastAsia="ru-RU"/>
              </w:rPr>
              <w:t xml:space="preserve">Мозаика. </w:t>
            </w:r>
            <w:r w:rsidRPr="009D1E3E">
              <w:rPr>
                <w:sz w:val="24"/>
                <w:szCs w:val="24"/>
                <w:lang w:eastAsia="ru-RU"/>
              </w:rPr>
              <w:t>Пьеса для синтезатора. Э. Артемьев.</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Прелюдии </w:t>
            </w:r>
            <w:r w:rsidRPr="009D1E3E">
              <w:rPr>
                <w:sz w:val="24"/>
                <w:szCs w:val="24"/>
                <w:lang w:eastAsia="ru-RU"/>
              </w:rPr>
              <w:t>для фортепиано. М. Чюрленис.</w:t>
            </w:r>
          </w:p>
          <w:p w:rsidR="009D1E3E" w:rsidRPr="009D1E3E" w:rsidRDefault="009D1E3E" w:rsidP="007B0D59">
            <w:pPr>
              <w:shd w:val="clear" w:color="auto" w:fill="FFFFFF"/>
              <w:spacing w:after="0"/>
              <w:ind w:left="24" w:firstLine="324"/>
              <w:rPr>
                <w:sz w:val="24"/>
                <w:szCs w:val="24"/>
                <w:lang w:eastAsia="ru-RU"/>
              </w:rPr>
            </w:pPr>
            <w:r w:rsidRPr="009D1E3E">
              <w:rPr>
                <w:b/>
                <w:bCs/>
                <w:i/>
                <w:iCs/>
                <w:sz w:val="24"/>
                <w:szCs w:val="24"/>
                <w:lang w:eastAsia="ru-RU"/>
              </w:rPr>
              <w:t xml:space="preserve">Музыкальные иллюстрации к повести А. Пушкина </w:t>
            </w:r>
            <w:r w:rsidRPr="009D1E3E">
              <w:rPr>
                <w:i/>
                <w:iCs/>
                <w:sz w:val="24"/>
                <w:szCs w:val="24"/>
                <w:lang w:eastAsia="ru-RU"/>
              </w:rPr>
              <w:t xml:space="preserve">«Метель» </w:t>
            </w:r>
            <w:r w:rsidRPr="009D1E3E">
              <w:rPr>
                <w:sz w:val="24"/>
                <w:szCs w:val="24"/>
                <w:lang w:eastAsia="ru-RU"/>
              </w:rPr>
              <w:t>(фрагменты). Г. Свиридов.</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Побудь со мной. </w:t>
            </w:r>
            <w:r w:rsidRPr="009D1E3E">
              <w:rPr>
                <w:b/>
                <w:bCs/>
                <w:sz w:val="24"/>
                <w:szCs w:val="24"/>
                <w:lang w:eastAsia="ru-RU"/>
              </w:rPr>
              <w:t xml:space="preserve">Н. </w:t>
            </w:r>
            <w:r w:rsidRPr="009D1E3E">
              <w:rPr>
                <w:sz w:val="24"/>
                <w:szCs w:val="24"/>
                <w:lang w:eastAsia="ru-RU"/>
              </w:rPr>
              <w:t>Зубов, слова NN.</w:t>
            </w:r>
          </w:p>
          <w:p w:rsidR="009D1E3E" w:rsidRPr="009D1E3E" w:rsidRDefault="009D1E3E" w:rsidP="007B0D59">
            <w:pPr>
              <w:shd w:val="clear" w:color="auto" w:fill="FFFFFF"/>
              <w:spacing w:after="0"/>
              <w:ind w:left="17" w:right="10" w:firstLine="326"/>
              <w:rPr>
                <w:sz w:val="24"/>
                <w:szCs w:val="24"/>
                <w:lang w:eastAsia="ru-RU"/>
              </w:rPr>
            </w:pPr>
            <w:r w:rsidRPr="009D1E3E">
              <w:rPr>
                <w:b/>
                <w:bCs/>
                <w:i/>
                <w:iCs/>
                <w:sz w:val="24"/>
                <w:szCs w:val="24"/>
                <w:lang w:eastAsia="ru-RU"/>
              </w:rPr>
              <w:t xml:space="preserve">Вот мчится тройка удалая. </w:t>
            </w:r>
            <w:r w:rsidRPr="009D1E3E">
              <w:rPr>
                <w:sz w:val="24"/>
                <w:szCs w:val="24"/>
                <w:lang w:eastAsia="ru-RU"/>
              </w:rPr>
              <w:t>Русская народная песня, слова Ф. Глинки.</w:t>
            </w:r>
          </w:p>
          <w:p w:rsidR="009D1E3E" w:rsidRPr="009D1E3E" w:rsidRDefault="009D1E3E" w:rsidP="007B0D59">
            <w:pPr>
              <w:shd w:val="clear" w:color="auto" w:fill="FFFFFF"/>
              <w:spacing w:after="0"/>
              <w:ind w:left="12" w:right="5" w:firstLine="334"/>
              <w:rPr>
                <w:sz w:val="24"/>
                <w:szCs w:val="24"/>
                <w:lang w:eastAsia="ru-RU"/>
              </w:rPr>
            </w:pPr>
            <w:r w:rsidRPr="009D1E3E">
              <w:rPr>
                <w:b/>
                <w:bCs/>
                <w:i/>
                <w:iCs/>
                <w:sz w:val="24"/>
                <w:szCs w:val="24"/>
                <w:lang w:eastAsia="ru-RU"/>
              </w:rPr>
              <w:t xml:space="preserve">Времена года. </w:t>
            </w:r>
            <w:r w:rsidRPr="009D1E3E">
              <w:rPr>
                <w:sz w:val="24"/>
                <w:szCs w:val="24"/>
                <w:lang w:eastAsia="ru-RU"/>
              </w:rPr>
              <w:t>Цикл концертов для оркестра и скрипки соло (фрагменты). А. Вивальди.</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Итальянский концерт </w:t>
            </w:r>
            <w:r w:rsidRPr="009D1E3E">
              <w:rPr>
                <w:sz w:val="24"/>
                <w:szCs w:val="24"/>
                <w:lang w:eastAsia="ru-RU"/>
              </w:rPr>
              <w:t xml:space="preserve">(фрагменты) для клавира. </w:t>
            </w:r>
            <w:r w:rsidRPr="009D1E3E">
              <w:rPr>
                <w:bCs/>
                <w:sz w:val="24"/>
                <w:szCs w:val="24"/>
                <w:lang w:eastAsia="ru-RU"/>
              </w:rPr>
              <w:t>И.</w:t>
            </w:r>
            <w:r w:rsidRPr="009D1E3E">
              <w:rPr>
                <w:sz w:val="24"/>
                <w:szCs w:val="24"/>
                <w:lang w:eastAsia="ru-RU"/>
              </w:rPr>
              <w:t>-С. Бах.</w:t>
            </w:r>
          </w:p>
          <w:p w:rsidR="009D1E3E" w:rsidRPr="009D1E3E" w:rsidRDefault="009D1E3E" w:rsidP="007B0D59">
            <w:pPr>
              <w:shd w:val="clear" w:color="auto" w:fill="FFFFFF"/>
              <w:spacing w:after="0"/>
              <w:ind w:left="348"/>
              <w:rPr>
                <w:sz w:val="24"/>
                <w:szCs w:val="24"/>
                <w:lang w:eastAsia="ru-RU"/>
              </w:rPr>
            </w:pPr>
            <w:r w:rsidRPr="009D1E3E">
              <w:rPr>
                <w:b/>
                <w:bCs/>
                <w:i/>
                <w:iCs/>
                <w:sz w:val="24"/>
                <w:szCs w:val="24"/>
                <w:lang w:eastAsia="ru-RU"/>
              </w:rPr>
              <w:t xml:space="preserve">Симфония </w:t>
            </w:r>
            <w:r w:rsidRPr="009D1E3E">
              <w:rPr>
                <w:b/>
                <w:iCs/>
                <w:sz w:val="24"/>
                <w:szCs w:val="24"/>
                <w:lang w:eastAsia="ru-RU"/>
              </w:rPr>
              <w:t xml:space="preserve">№ </w:t>
            </w:r>
            <w:r w:rsidRPr="009D1E3E">
              <w:rPr>
                <w:b/>
                <w:bCs/>
                <w:iCs/>
                <w:sz w:val="24"/>
                <w:szCs w:val="24"/>
                <w:lang w:eastAsia="ru-RU"/>
              </w:rPr>
              <w:t>4</w:t>
            </w:r>
            <w:r w:rsidRPr="009D1E3E">
              <w:rPr>
                <w:b/>
                <w:bCs/>
                <w:i/>
                <w:iCs/>
                <w:sz w:val="24"/>
                <w:szCs w:val="24"/>
                <w:lang w:eastAsia="ru-RU"/>
              </w:rPr>
              <w:t xml:space="preserve"> </w:t>
            </w:r>
            <w:r w:rsidRPr="009D1E3E">
              <w:rPr>
                <w:sz w:val="24"/>
                <w:szCs w:val="24"/>
                <w:lang w:eastAsia="ru-RU"/>
              </w:rPr>
              <w:t>(2-я часть). П. Чайковский.</w:t>
            </w:r>
          </w:p>
          <w:p w:rsidR="009D1E3E" w:rsidRPr="009D1E3E" w:rsidRDefault="009D1E3E" w:rsidP="007B0D59">
            <w:pPr>
              <w:shd w:val="clear" w:color="auto" w:fill="FFFFFF"/>
              <w:spacing w:after="0"/>
              <w:ind w:left="348"/>
              <w:rPr>
                <w:sz w:val="24"/>
                <w:szCs w:val="24"/>
                <w:lang w:eastAsia="ru-RU"/>
              </w:rPr>
            </w:pPr>
            <w:r w:rsidRPr="009D1E3E">
              <w:rPr>
                <w:b/>
                <w:bCs/>
                <w:i/>
                <w:iCs/>
                <w:sz w:val="24"/>
                <w:szCs w:val="24"/>
                <w:lang w:eastAsia="ru-RU"/>
              </w:rPr>
              <w:t xml:space="preserve">Симфония </w:t>
            </w:r>
            <w:r w:rsidRPr="009D1E3E">
              <w:rPr>
                <w:b/>
                <w:iCs/>
                <w:sz w:val="24"/>
                <w:szCs w:val="24"/>
                <w:lang w:eastAsia="ru-RU"/>
              </w:rPr>
              <w:t xml:space="preserve">№ </w:t>
            </w:r>
            <w:r w:rsidRPr="009D1E3E">
              <w:rPr>
                <w:b/>
                <w:bCs/>
                <w:iCs/>
                <w:sz w:val="24"/>
                <w:szCs w:val="24"/>
                <w:lang w:eastAsia="ru-RU"/>
              </w:rPr>
              <w:t>2</w:t>
            </w:r>
            <w:r w:rsidRPr="009D1E3E">
              <w:rPr>
                <w:b/>
                <w:bCs/>
                <w:i/>
                <w:iCs/>
                <w:sz w:val="24"/>
                <w:szCs w:val="24"/>
                <w:lang w:eastAsia="ru-RU"/>
              </w:rPr>
              <w:t xml:space="preserve"> </w:t>
            </w:r>
            <w:r w:rsidRPr="009D1E3E">
              <w:rPr>
                <w:sz w:val="24"/>
                <w:szCs w:val="24"/>
                <w:lang w:eastAsia="ru-RU"/>
              </w:rPr>
              <w:t>(«Богатырская») (1-я часть). А. Бородин.</w:t>
            </w:r>
          </w:p>
          <w:p w:rsidR="009D1E3E" w:rsidRPr="009D1E3E" w:rsidRDefault="009D1E3E" w:rsidP="007B0D59">
            <w:pPr>
              <w:shd w:val="clear" w:color="auto" w:fill="FFFFFF"/>
              <w:spacing w:after="0"/>
              <w:ind w:left="350"/>
              <w:rPr>
                <w:sz w:val="24"/>
                <w:szCs w:val="24"/>
                <w:lang w:eastAsia="ru-RU"/>
              </w:rPr>
            </w:pPr>
            <w:r w:rsidRPr="009D1E3E">
              <w:rPr>
                <w:b/>
                <w:bCs/>
                <w:i/>
                <w:iCs/>
                <w:sz w:val="24"/>
                <w:szCs w:val="24"/>
                <w:lang w:eastAsia="ru-RU"/>
              </w:rPr>
              <w:t xml:space="preserve">Симфония </w:t>
            </w:r>
            <w:r w:rsidRPr="009D1E3E">
              <w:rPr>
                <w:b/>
                <w:iCs/>
                <w:sz w:val="24"/>
                <w:szCs w:val="24"/>
                <w:lang w:eastAsia="ru-RU"/>
              </w:rPr>
              <w:t>№ 3</w:t>
            </w:r>
            <w:r w:rsidRPr="009D1E3E">
              <w:rPr>
                <w:i/>
                <w:iCs/>
                <w:sz w:val="24"/>
                <w:szCs w:val="24"/>
                <w:lang w:eastAsia="ru-RU"/>
              </w:rPr>
              <w:t xml:space="preserve"> </w:t>
            </w:r>
            <w:r w:rsidRPr="009D1E3E">
              <w:rPr>
                <w:sz w:val="24"/>
                <w:szCs w:val="24"/>
                <w:lang w:eastAsia="ru-RU"/>
              </w:rPr>
              <w:t>(«Героическая») (4-я часть). Л. Бетховен.</w:t>
            </w:r>
          </w:p>
          <w:p w:rsidR="009D1E3E" w:rsidRPr="009D1E3E" w:rsidRDefault="009D1E3E" w:rsidP="007B0D59">
            <w:pPr>
              <w:shd w:val="clear" w:color="auto" w:fill="FFFFFF"/>
              <w:spacing w:after="0"/>
              <w:ind w:left="362"/>
              <w:rPr>
                <w:sz w:val="24"/>
                <w:szCs w:val="24"/>
                <w:lang w:eastAsia="ru-RU"/>
              </w:rPr>
            </w:pPr>
            <w:r w:rsidRPr="009D1E3E">
              <w:rPr>
                <w:b/>
                <w:bCs/>
                <w:i/>
                <w:iCs/>
                <w:sz w:val="24"/>
                <w:szCs w:val="24"/>
                <w:lang w:eastAsia="ru-RU"/>
              </w:rPr>
              <w:t xml:space="preserve">Увертюра </w:t>
            </w:r>
            <w:r w:rsidRPr="009D1E3E">
              <w:rPr>
                <w:sz w:val="24"/>
                <w:szCs w:val="24"/>
                <w:lang w:eastAsia="ru-RU"/>
              </w:rPr>
              <w:t>к опере «Руслан и Людмила». М. Глинка.</w:t>
            </w:r>
          </w:p>
          <w:p w:rsidR="009D1E3E" w:rsidRPr="009D1E3E" w:rsidRDefault="009D1E3E" w:rsidP="007B0D59">
            <w:pPr>
              <w:shd w:val="clear" w:color="auto" w:fill="FFFFFF"/>
              <w:spacing w:before="2" w:after="0"/>
              <w:ind w:left="331"/>
              <w:rPr>
                <w:sz w:val="24"/>
                <w:szCs w:val="24"/>
                <w:lang w:eastAsia="ru-RU"/>
              </w:rPr>
            </w:pPr>
            <w:r w:rsidRPr="009D1E3E">
              <w:rPr>
                <w:b/>
                <w:bCs/>
                <w:i/>
                <w:iCs/>
                <w:sz w:val="24"/>
                <w:szCs w:val="24"/>
                <w:lang w:val="en-US" w:eastAsia="ru-RU"/>
              </w:rPr>
              <w:t>Ave</w:t>
            </w:r>
            <w:r w:rsidRPr="009D1E3E">
              <w:rPr>
                <w:b/>
                <w:bCs/>
                <w:i/>
                <w:iCs/>
                <w:sz w:val="24"/>
                <w:szCs w:val="24"/>
                <w:lang w:eastAsia="ru-RU"/>
              </w:rPr>
              <w:t xml:space="preserve">, </w:t>
            </w:r>
            <w:proofErr w:type="spellStart"/>
            <w:r w:rsidRPr="009D1E3E">
              <w:rPr>
                <w:b/>
                <w:bCs/>
                <w:i/>
                <w:iCs/>
                <w:sz w:val="24"/>
                <w:szCs w:val="24"/>
                <w:lang w:val="en-US" w:eastAsia="ru-RU"/>
              </w:rPr>
              <w:t>verum</w:t>
            </w:r>
            <w:proofErr w:type="spellEnd"/>
            <w:r w:rsidRPr="009D1E3E">
              <w:rPr>
                <w:b/>
                <w:bCs/>
                <w:i/>
                <w:iCs/>
                <w:sz w:val="24"/>
                <w:szCs w:val="24"/>
                <w:lang w:eastAsia="ru-RU"/>
              </w:rPr>
              <w:t xml:space="preserve">. </w:t>
            </w:r>
            <w:r w:rsidRPr="009D1E3E">
              <w:rPr>
                <w:b/>
                <w:bCs/>
                <w:sz w:val="24"/>
                <w:szCs w:val="24"/>
                <w:lang w:eastAsia="ru-RU"/>
              </w:rPr>
              <w:t>В.</w:t>
            </w:r>
            <w:r w:rsidRPr="009D1E3E">
              <w:rPr>
                <w:sz w:val="24"/>
                <w:szCs w:val="24"/>
                <w:lang w:eastAsia="ru-RU"/>
              </w:rPr>
              <w:t>-А. Моцарт.</w:t>
            </w:r>
          </w:p>
          <w:p w:rsidR="009D1E3E" w:rsidRPr="009D1E3E" w:rsidRDefault="009D1E3E" w:rsidP="007B0D59">
            <w:pPr>
              <w:shd w:val="clear" w:color="auto" w:fill="FFFFFF"/>
              <w:spacing w:after="0"/>
              <w:ind w:left="17" w:right="7" w:firstLine="326"/>
              <w:rPr>
                <w:sz w:val="24"/>
                <w:szCs w:val="24"/>
                <w:lang w:eastAsia="ru-RU"/>
              </w:rPr>
            </w:pPr>
            <w:proofErr w:type="spellStart"/>
            <w:r w:rsidRPr="009D1E3E">
              <w:rPr>
                <w:b/>
                <w:bCs/>
                <w:i/>
                <w:iCs/>
                <w:sz w:val="24"/>
                <w:szCs w:val="24"/>
                <w:lang w:eastAsia="ru-RU"/>
              </w:rPr>
              <w:t>Моцартиана</w:t>
            </w:r>
            <w:proofErr w:type="spellEnd"/>
            <w:r w:rsidRPr="009D1E3E">
              <w:rPr>
                <w:b/>
                <w:bCs/>
                <w:i/>
                <w:iCs/>
                <w:sz w:val="24"/>
                <w:szCs w:val="24"/>
                <w:lang w:eastAsia="ru-RU"/>
              </w:rPr>
              <w:t xml:space="preserve">. </w:t>
            </w:r>
            <w:r w:rsidRPr="009D1E3E">
              <w:rPr>
                <w:sz w:val="24"/>
                <w:szCs w:val="24"/>
                <w:lang w:eastAsia="ru-RU"/>
              </w:rPr>
              <w:t>Оркестровая сюита № 4 (3-я часть). П. Чай</w:t>
            </w:r>
            <w:r w:rsidRPr="009D1E3E">
              <w:rPr>
                <w:sz w:val="24"/>
                <w:szCs w:val="24"/>
                <w:lang w:eastAsia="ru-RU"/>
              </w:rPr>
              <w:softHyphen/>
              <w:t>ковский.</w:t>
            </w:r>
          </w:p>
          <w:p w:rsidR="009D1E3E" w:rsidRPr="009D1E3E" w:rsidRDefault="009D1E3E" w:rsidP="007B0D59">
            <w:pPr>
              <w:shd w:val="clear" w:color="auto" w:fill="FFFFFF"/>
              <w:spacing w:after="0"/>
              <w:ind w:left="353"/>
              <w:rPr>
                <w:sz w:val="24"/>
                <w:szCs w:val="24"/>
                <w:lang w:eastAsia="ru-RU"/>
              </w:rPr>
            </w:pPr>
            <w:r w:rsidRPr="009D1E3E">
              <w:rPr>
                <w:b/>
                <w:bCs/>
                <w:i/>
                <w:iCs/>
                <w:sz w:val="24"/>
                <w:szCs w:val="24"/>
                <w:lang w:eastAsia="ru-RU"/>
              </w:rPr>
              <w:t xml:space="preserve">Эгмонт. </w:t>
            </w:r>
            <w:r w:rsidRPr="009D1E3E">
              <w:rPr>
                <w:sz w:val="24"/>
                <w:szCs w:val="24"/>
                <w:lang w:eastAsia="ru-RU"/>
              </w:rPr>
              <w:t>Увертюра. Л. Бетховен.</w:t>
            </w:r>
          </w:p>
          <w:p w:rsidR="009D1E3E" w:rsidRPr="009D1E3E" w:rsidRDefault="009D1E3E" w:rsidP="007B0D59">
            <w:pPr>
              <w:shd w:val="clear" w:color="auto" w:fill="FFFFFF"/>
              <w:spacing w:after="0"/>
              <w:ind w:left="348"/>
              <w:rPr>
                <w:sz w:val="24"/>
                <w:szCs w:val="24"/>
                <w:lang w:eastAsia="ru-RU"/>
              </w:rPr>
            </w:pPr>
            <w:r w:rsidRPr="009D1E3E">
              <w:rPr>
                <w:b/>
                <w:bCs/>
                <w:i/>
                <w:iCs/>
                <w:sz w:val="24"/>
                <w:szCs w:val="24"/>
                <w:lang w:eastAsia="ru-RU"/>
              </w:rPr>
              <w:t xml:space="preserve">Скорбь и радость. </w:t>
            </w:r>
            <w:r w:rsidRPr="009D1E3E">
              <w:rPr>
                <w:sz w:val="24"/>
                <w:szCs w:val="24"/>
                <w:lang w:eastAsia="ru-RU"/>
              </w:rPr>
              <w:t>Канон. Л. Бетховен.</w:t>
            </w:r>
          </w:p>
          <w:p w:rsidR="009D1E3E" w:rsidRPr="009D1E3E" w:rsidRDefault="009D1E3E" w:rsidP="007B0D59">
            <w:pPr>
              <w:shd w:val="clear" w:color="auto" w:fill="FFFFFF"/>
              <w:spacing w:after="0"/>
              <w:ind w:left="17" w:right="10" w:firstLine="326"/>
              <w:rPr>
                <w:sz w:val="24"/>
                <w:szCs w:val="24"/>
                <w:lang w:eastAsia="ru-RU"/>
              </w:rPr>
            </w:pPr>
            <w:r w:rsidRPr="009D1E3E">
              <w:rPr>
                <w:b/>
                <w:bCs/>
                <w:i/>
                <w:iCs/>
                <w:sz w:val="24"/>
                <w:szCs w:val="24"/>
                <w:lang w:eastAsia="ru-RU"/>
              </w:rPr>
              <w:t xml:space="preserve">Ромео и Джульетта. </w:t>
            </w:r>
            <w:r w:rsidRPr="009D1E3E">
              <w:rPr>
                <w:sz w:val="24"/>
                <w:szCs w:val="24"/>
                <w:lang w:eastAsia="ru-RU"/>
              </w:rPr>
              <w:t>Увертюра-фантазия (фрагменты). П. Чайковский.</w:t>
            </w:r>
          </w:p>
          <w:p w:rsidR="009D1E3E" w:rsidRPr="009D1E3E" w:rsidRDefault="009D1E3E" w:rsidP="007B0D59">
            <w:pPr>
              <w:shd w:val="clear" w:color="auto" w:fill="FFFFFF"/>
              <w:spacing w:after="0"/>
              <w:ind w:left="343"/>
              <w:rPr>
                <w:sz w:val="24"/>
                <w:szCs w:val="24"/>
                <w:lang w:eastAsia="ru-RU"/>
              </w:rPr>
            </w:pPr>
            <w:r w:rsidRPr="009D1E3E">
              <w:rPr>
                <w:b/>
                <w:bCs/>
                <w:i/>
                <w:iCs/>
                <w:sz w:val="24"/>
                <w:szCs w:val="24"/>
                <w:lang w:eastAsia="ru-RU"/>
              </w:rPr>
              <w:t xml:space="preserve">Ромео и Джульетта. </w:t>
            </w:r>
            <w:r w:rsidRPr="009D1E3E">
              <w:rPr>
                <w:sz w:val="24"/>
                <w:szCs w:val="24"/>
                <w:lang w:eastAsia="ru-RU"/>
              </w:rPr>
              <w:t>Балет (фрагменты). С. Прокофьев.</w:t>
            </w:r>
          </w:p>
          <w:p w:rsidR="009D1E3E" w:rsidRPr="009D1E3E" w:rsidRDefault="009D1E3E" w:rsidP="007B0D59">
            <w:pPr>
              <w:shd w:val="clear" w:color="auto" w:fill="FFFFFF"/>
              <w:spacing w:after="0"/>
              <w:ind w:left="5" w:right="7" w:firstLine="338"/>
              <w:rPr>
                <w:sz w:val="24"/>
                <w:szCs w:val="24"/>
                <w:lang w:eastAsia="ru-RU"/>
              </w:rPr>
            </w:pPr>
            <w:r w:rsidRPr="009D1E3E">
              <w:rPr>
                <w:b/>
                <w:bCs/>
                <w:i/>
                <w:iCs/>
                <w:sz w:val="24"/>
                <w:szCs w:val="24"/>
                <w:lang w:eastAsia="ru-RU"/>
              </w:rPr>
              <w:t xml:space="preserve">Ромео и Джульетта. </w:t>
            </w:r>
            <w:r w:rsidRPr="009D1E3E">
              <w:rPr>
                <w:sz w:val="24"/>
                <w:szCs w:val="24"/>
                <w:lang w:eastAsia="ru-RU"/>
              </w:rPr>
              <w:t xml:space="preserve">Музыкальные зарисовки (сюита) для большого симфонического оркестра. </w:t>
            </w:r>
          </w:p>
          <w:p w:rsidR="009D1E3E" w:rsidRPr="009D1E3E" w:rsidRDefault="009D1E3E" w:rsidP="007B0D59">
            <w:pPr>
              <w:shd w:val="clear" w:color="auto" w:fill="FFFFFF"/>
              <w:spacing w:after="0"/>
              <w:ind w:left="5" w:right="7" w:firstLine="338"/>
              <w:rPr>
                <w:sz w:val="24"/>
                <w:szCs w:val="24"/>
                <w:lang w:eastAsia="ru-RU"/>
              </w:rPr>
            </w:pPr>
            <w:r w:rsidRPr="009D1E3E">
              <w:rPr>
                <w:sz w:val="24"/>
                <w:szCs w:val="24"/>
                <w:lang w:eastAsia="ru-RU"/>
              </w:rPr>
              <w:t xml:space="preserve">Д. </w:t>
            </w:r>
            <w:proofErr w:type="spellStart"/>
            <w:r w:rsidRPr="009D1E3E">
              <w:rPr>
                <w:sz w:val="24"/>
                <w:szCs w:val="24"/>
                <w:lang w:eastAsia="ru-RU"/>
              </w:rPr>
              <w:t>Кабалевский</w:t>
            </w:r>
            <w:proofErr w:type="spellEnd"/>
            <w:r w:rsidRPr="009D1E3E">
              <w:rPr>
                <w:sz w:val="24"/>
                <w:szCs w:val="24"/>
                <w:lang w:eastAsia="ru-RU"/>
              </w:rPr>
              <w:t>.</w:t>
            </w:r>
          </w:p>
          <w:p w:rsidR="009D1E3E" w:rsidRPr="009D1E3E" w:rsidRDefault="009D1E3E" w:rsidP="007B0D59">
            <w:pPr>
              <w:shd w:val="clear" w:color="auto" w:fill="FFFFFF"/>
              <w:spacing w:after="0"/>
              <w:ind w:left="10" w:right="10" w:firstLine="334"/>
              <w:rPr>
                <w:sz w:val="24"/>
                <w:szCs w:val="24"/>
                <w:lang w:eastAsia="ru-RU"/>
              </w:rPr>
            </w:pPr>
            <w:proofErr w:type="spellStart"/>
            <w:r w:rsidRPr="009D1E3E">
              <w:rPr>
                <w:b/>
                <w:bCs/>
                <w:i/>
                <w:iCs/>
                <w:sz w:val="24"/>
                <w:szCs w:val="24"/>
                <w:lang w:eastAsia="ru-RU"/>
              </w:rPr>
              <w:t>Вестсайдская</w:t>
            </w:r>
            <w:proofErr w:type="spellEnd"/>
            <w:r w:rsidRPr="009D1E3E">
              <w:rPr>
                <w:b/>
                <w:bCs/>
                <w:i/>
                <w:iCs/>
                <w:sz w:val="24"/>
                <w:szCs w:val="24"/>
                <w:lang w:eastAsia="ru-RU"/>
              </w:rPr>
              <w:t xml:space="preserve"> история. </w:t>
            </w:r>
            <w:r w:rsidRPr="009D1E3E">
              <w:rPr>
                <w:sz w:val="24"/>
                <w:szCs w:val="24"/>
                <w:lang w:eastAsia="ru-RU"/>
              </w:rPr>
              <w:t>Мюзикл (фрагменты). Л. Берн-</w:t>
            </w:r>
            <w:proofErr w:type="spellStart"/>
            <w:r w:rsidRPr="009D1E3E">
              <w:rPr>
                <w:sz w:val="24"/>
                <w:szCs w:val="24"/>
                <w:lang w:eastAsia="ru-RU"/>
              </w:rPr>
              <w:t>стайн</w:t>
            </w:r>
            <w:proofErr w:type="spellEnd"/>
            <w:r w:rsidRPr="009D1E3E">
              <w:rPr>
                <w:sz w:val="24"/>
                <w:szCs w:val="24"/>
                <w:lang w:eastAsia="ru-RU"/>
              </w:rPr>
              <w:t>.</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Орфей и </w:t>
            </w:r>
            <w:proofErr w:type="spellStart"/>
            <w:r w:rsidRPr="009D1E3E">
              <w:rPr>
                <w:b/>
                <w:bCs/>
                <w:i/>
                <w:iCs/>
                <w:sz w:val="24"/>
                <w:szCs w:val="24"/>
                <w:lang w:eastAsia="ru-RU"/>
              </w:rPr>
              <w:t>Эвридика</w:t>
            </w:r>
            <w:proofErr w:type="spellEnd"/>
            <w:r w:rsidRPr="009D1E3E">
              <w:rPr>
                <w:b/>
                <w:bCs/>
                <w:i/>
                <w:iCs/>
                <w:sz w:val="24"/>
                <w:szCs w:val="24"/>
                <w:lang w:eastAsia="ru-RU"/>
              </w:rPr>
              <w:t xml:space="preserve">. </w:t>
            </w:r>
            <w:r w:rsidRPr="009D1E3E">
              <w:rPr>
                <w:sz w:val="24"/>
                <w:szCs w:val="24"/>
                <w:lang w:eastAsia="ru-RU"/>
              </w:rPr>
              <w:t>Опера (фрагменты). К. Глюк.</w:t>
            </w:r>
          </w:p>
          <w:p w:rsidR="009D1E3E" w:rsidRPr="009D1E3E" w:rsidRDefault="009D1E3E" w:rsidP="007B0D59">
            <w:pPr>
              <w:shd w:val="clear" w:color="auto" w:fill="FFFFFF"/>
              <w:spacing w:after="0"/>
              <w:ind w:left="12" w:right="10" w:firstLine="336"/>
              <w:rPr>
                <w:sz w:val="24"/>
                <w:szCs w:val="24"/>
                <w:lang w:eastAsia="ru-RU"/>
              </w:rPr>
            </w:pPr>
            <w:r w:rsidRPr="009D1E3E">
              <w:rPr>
                <w:b/>
                <w:bCs/>
                <w:i/>
                <w:iCs/>
                <w:sz w:val="24"/>
                <w:szCs w:val="24"/>
                <w:lang w:eastAsia="ru-RU"/>
              </w:rPr>
              <w:lastRenderedPageBreak/>
              <w:t xml:space="preserve">Орфей и </w:t>
            </w:r>
            <w:proofErr w:type="spellStart"/>
            <w:r w:rsidRPr="009D1E3E">
              <w:rPr>
                <w:b/>
                <w:bCs/>
                <w:i/>
                <w:iCs/>
                <w:sz w:val="24"/>
                <w:szCs w:val="24"/>
                <w:lang w:eastAsia="ru-RU"/>
              </w:rPr>
              <w:t>Эвридика</w:t>
            </w:r>
            <w:proofErr w:type="spellEnd"/>
            <w:r w:rsidRPr="009D1E3E">
              <w:rPr>
                <w:b/>
                <w:bCs/>
                <w:i/>
                <w:iCs/>
                <w:sz w:val="24"/>
                <w:szCs w:val="24"/>
                <w:lang w:eastAsia="ru-RU"/>
              </w:rPr>
              <w:t xml:space="preserve">. </w:t>
            </w:r>
            <w:r w:rsidRPr="009D1E3E">
              <w:rPr>
                <w:sz w:val="24"/>
                <w:szCs w:val="24"/>
                <w:lang w:eastAsia="ru-RU"/>
              </w:rPr>
              <w:t xml:space="preserve">Рок-опера. А. Журбин, слова Ю. </w:t>
            </w:r>
            <w:proofErr w:type="spellStart"/>
            <w:r w:rsidRPr="009D1E3E">
              <w:rPr>
                <w:sz w:val="24"/>
                <w:szCs w:val="24"/>
                <w:lang w:eastAsia="ru-RU"/>
              </w:rPr>
              <w:t>Ди-митрина</w:t>
            </w:r>
            <w:proofErr w:type="spellEnd"/>
            <w:r w:rsidRPr="009D1E3E">
              <w:rPr>
                <w:sz w:val="24"/>
                <w:szCs w:val="24"/>
                <w:lang w:eastAsia="ru-RU"/>
              </w:rPr>
              <w:t>.</w:t>
            </w:r>
          </w:p>
          <w:p w:rsidR="009D1E3E" w:rsidRPr="009D1E3E" w:rsidRDefault="009D1E3E" w:rsidP="007B0D59">
            <w:pPr>
              <w:shd w:val="clear" w:color="auto" w:fill="FFFFFF"/>
              <w:spacing w:after="0"/>
              <w:ind w:left="2" w:right="10" w:firstLine="336"/>
              <w:rPr>
                <w:sz w:val="24"/>
                <w:szCs w:val="24"/>
                <w:lang w:eastAsia="ru-RU"/>
              </w:rPr>
            </w:pPr>
            <w:r w:rsidRPr="009D1E3E">
              <w:rPr>
                <w:b/>
                <w:bCs/>
                <w:i/>
                <w:iCs/>
                <w:sz w:val="24"/>
                <w:szCs w:val="24"/>
                <w:lang w:eastAsia="ru-RU"/>
              </w:rPr>
              <w:t xml:space="preserve">Слова любви. </w:t>
            </w:r>
            <w:r w:rsidRPr="009D1E3E">
              <w:rPr>
                <w:sz w:val="24"/>
                <w:szCs w:val="24"/>
                <w:lang w:eastAsia="ru-RU"/>
              </w:rPr>
              <w:t>Из художественного фильма «Ромео и Джуль</w:t>
            </w:r>
            <w:r w:rsidRPr="009D1E3E">
              <w:rPr>
                <w:sz w:val="24"/>
                <w:szCs w:val="24"/>
                <w:lang w:eastAsia="ru-RU"/>
              </w:rPr>
              <w:softHyphen/>
              <w:t xml:space="preserve">етта». Н. Рота, русский текст Л. </w:t>
            </w:r>
            <w:proofErr w:type="spellStart"/>
            <w:r w:rsidRPr="009D1E3E">
              <w:rPr>
                <w:sz w:val="24"/>
                <w:szCs w:val="24"/>
                <w:lang w:eastAsia="ru-RU"/>
              </w:rPr>
              <w:t>Дербенева</w:t>
            </w:r>
            <w:proofErr w:type="spellEnd"/>
            <w:r w:rsidRPr="009D1E3E">
              <w:rPr>
                <w:sz w:val="24"/>
                <w:szCs w:val="24"/>
                <w:lang w:eastAsia="ru-RU"/>
              </w:rPr>
              <w:t xml:space="preserve">, обработка Г. </w:t>
            </w:r>
            <w:proofErr w:type="spellStart"/>
            <w:r w:rsidRPr="009D1E3E">
              <w:rPr>
                <w:sz w:val="24"/>
                <w:szCs w:val="24"/>
                <w:lang w:eastAsia="ru-RU"/>
              </w:rPr>
              <w:t>Подэльского</w:t>
            </w:r>
            <w:proofErr w:type="spellEnd"/>
            <w:r w:rsidRPr="009D1E3E">
              <w:rPr>
                <w:sz w:val="24"/>
                <w:szCs w:val="24"/>
                <w:lang w:eastAsia="ru-RU"/>
              </w:rPr>
              <w:t>.</w:t>
            </w:r>
          </w:p>
          <w:p w:rsidR="009D1E3E" w:rsidRPr="009D1E3E" w:rsidRDefault="009D1E3E" w:rsidP="007B0D59">
            <w:pPr>
              <w:shd w:val="clear" w:color="auto" w:fill="FFFFFF"/>
              <w:spacing w:after="0"/>
              <w:ind w:right="12" w:firstLine="360"/>
              <w:rPr>
                <w:sz w:val="24"/>
                <w:szCs w:val="24"/>
                <w:lang w:eastAsia="ru-RU"/>
              </w:rPr>
            </w:pPr>
            <w:r w:rsidRPr="009D1E3E">
              <w:rPr>
                <w:b/>
                <w:bCs/>
                <w:i/>
                <w:iCs/>
                <w:sz w:val="24"/>
                <w:szCs w:val="24"/>
                <w:lang w:eastAsia="ru-RU"/>
              </w:rPr>
              <w:t xml:space="preserve">Увертюра </w:t>
            </w:r>
            <w:r w:rsidRPr="009D1E3E">
              <w:rPr>
                <w:sz w:val="24"/>
                <w:szCs w:val="24"/>
                <w:lang w:eastAsia="ru-RU"/>
              </w:rPr>
              <w:t xml:space="preserve">(фрагменты); </w:t>
            </w:r>
            <w:r w:rsidRPr="009D1E3E">
              <w:rPr>
                <w:b/>
                <w:bCs/>
                <w:i/>
                <w:iCs/>
                <w:sz w:val="24"/>
                <w:szCs w:val="24"/>
                <w:lang w:eastAsia="ru-RU"/>
              </w:rPr>
              <w:t xml:space="preserve">Песенка о веселом ветре. </w:t>
            </w:r>
            <w:r w:rsidRPr="009D1E3E">
              <w:rPr>
                <w:sz w:val="24"/>
                <w:szCs w:val="24"/>
                <w:lang w:eastAsia="ru-RU"/>
              </w:rPr>
              <w:t>Из ху</w:t>
            </w:r>
            <w:r w:rsidRPr="009D1E3E">
              <w:rPr>
                <w:sz w:val="24"/>
                <w:szCs w:val="24"/>
                <w:lang w:eastAsia="ru-RU"/>
              </w:rPr>
              <w:softHyphen/>
              <w:t>дожественного фильма «Дети капитана Гранта». И. Дунаевский.</w:t>
            </w:r>
          </w:p>
          <w:p w:rsidR="009D1E3E" w:rsidRPr="009D1E3E" w:rsidRDefault="009D1E3E" w:rsidP="007B0D59">
            <w:pPr>
              <w:shd w:val="clear" w:color="auto" w:fill="FFFFFF"/>
              <w:spacing w:after="0"/>
              <w:ind w:left="10" w:right="10" w:firstLine="334"/>
              <w:rPr>
                <w:sz w:val="24"/>
                <w:szCs w:val="24"/>
                <w:lang w:eastAsia="ru-RU"/>
              </w:rPr>
            </w:pPr>
            <w:r w:rsidRPr="009D1E3E">
              <w:rPr>
                <w:b/>
                <w:bCs/>
                <w:i/>
                <w:iCs/>
                <w:sz w:val="24"/>
                <w:szCs w:val="24"/>
                <w:lang w:eastAsia="ru-RU"/>
              </w:rPr>
              <w:t xml:space="preserve">Мгновения. </w:t>
            </w:r>
            <w:r w:rsidRPr="009D1E3E">
              <w:rPr>
                <w:sz w:val="24"/>
                <w:szCs w:val="24"/>
                <w:lang w:eastAsia="ru-RU"/>
              </w:rPr>
              <w:t>Из телевизионного фильма «Семнадцать мгно</w:t>
            </w:r>
            <w:r w:rsidRPr="009D1E3E">
              <w:rPr>
                <w:sz w:val="24"/>
                <w:szCs w:val="24"/>
                <w:lang w:eastAsia="ru-RU"/>
              </w:rPr>
              <w:softHyphen/>
              <w:t>вений весны». М. Таривердиев, слова Р.      Рождественского.</w:t>
            </w:r>
          </w:p>
          <w:p w:rsidR="009D1E3E" w:rsidRPr="009D1E3E" w:rsidRDefault="009D1E3E" w:rsidP="007B0D59">
            <w:pPr>
              <w:shd w:val="clear" w:color="auto" w:fill="FFFFFF"/>
              <w:spacing w:before="2" w:after="0"/>
              <w:ind w:left="12" w:right="10" w:firstLine="341"/>
              <w:rPr>
                <w:sz w:val="24"/>
                <w:szCs w:val="24"/>
                <w:lang w:eastAsia="ru-RU"/>
              </w:rPr>
            </w:pPr>
            <w:r w:rsidRPr="009D1E3E">
              <w:rPr>
                <w:b/>
                <w:bCs/>
                <w:i/>
                <w:iCs/>
                <w:sz w:val="24"/>
                <w:szCs w:val="24"/>
                <w:lang w:eastAsia="ru-RU"/>
              </w:rPr>
              <w:t xml:space="preserve">Звуки музыки; Эдельвейс. </w:t>
            </w:r>
            <w:r w:rsidRPr="009D1E3E">
              <w:rPr>
                <w:sz w:val="24"/>
                <w:szCs w:val="24"/>
                <w:lang w:eastAsia="ru-RU"/>
              </w:rPr>
              <w:t>Из художественного филь</w:t>
            </w:r>
            <w:r w:rsidRPr="009D1E3E">
              <w:rPr>
                <w:sz w:val="24"/>
                <w:szCs w:val="24"/>
                <w:lang w:eastAsia="ru-RU"/>
              </w:rPr>
              <w:softHyphen/>
              <w:t xml:space="preserve">ма-мюзикла «Звуки музыки». Р. </w:t>
            </w:r>
            <w:proofErr w:type="spellStart"/>
            <w:r w:rsidRPr="009D1E3E">
              <w:rPr>
                <w:sz w:val="24"/>
                <w:szCs w:val="24"/>
                <w:lang w:eastAsia="ru-RU"/>
              </w:rPr>
              <w:t>Роджерс</w:t>
            </w:r>
            <w:proofErr w:type="spellEnd"/>
            <w:r w:rsidRPr="009D1E3E">
              <w:rPr>
                <w:sz w:val="24"/>
                <w:szCs w:val="24"/>
                <w:lang w:eastAsia="ru-RU"/>
              </w:rPr>
              <w:t xml:space="preserve">, слова О. </w:t>
            </w:r>
            <w:proofErr w:type="spellStart"/>
            <w:r w:rsidRPr="009D1E3E">
              <w:rPr>
                <w:sz w:val="24"/>
                <w:szCs w:val="24"/>
                <w:lang w:eastAsia="ru-RU"/>
              </w:rPr>
              <w:t>Хаммерсона</w:t>
            </w:r>
            <w:proofErr w:type="spellEnd"/>
            <w:r w:rsidRPr="009D1E3E">
              <w:rPr>
                <w:sz w:val="24"/>
                <w:szCs w:val="24"/>
                <w:lang w:eastAsia="ru-RU"/>
              </w:rPr>
              <w:t>, русский текст М. Подберезского.</w:t>
            </w:r>
          </w:p>
          <w:p w:rsidR="009D1E3E" w:rsidRPr="009D1E3E" w:rsidRDefault="009D1E3E" w:rsidP="007B0D59">
            <w:pPr>
              <w:shd w:val="clear" w:color="auto" w:fill="FFFFFF"/>
              <w:spacing w:after="0"/>
              <w:ind w:left="7" w:right="10" w:firstLine="334"/>
              <w:rPr>
                <w:sz w:val="24"/>
                <w:szCs w:val="24"/>
                <w:lang w:eastAsia="ru-RU"/>
              </w:rPr>
            </w:pPr>
            <w:r w:rsidRPr="009D1E3E">
              <w:rPr>
                <w:b/>
                <w:bCs/>
                <w:i/>
                <w:iCs/>
                <w:sz w:val="24"/>
                <w:szCs w:val="24"/>
                <w:lang w:eastAsia="ru-RU"/>
              </w:rPr>
              <w:t xml:space="preserve">Родного неба милый свет. </w:t>
            </w:r>
            <w:r w:rsidRPr="009D1E3E">
              <w:rPr>
                <w:sz w:val="24"/>
                <w:szCs w:val="24"/>
                <w:lang w:eastAsia="ru-RU"/>
              </w:rPr>
              <w:t>Е. Голубева, слова В. Жуков</w:t>
            </w:r>
            <w:r w:rsidRPr="009D1E3E">
              <w:rPr>
                <w:sz w:val="24"/>
                <w:szCs w:val="24"/>
                <w:lang w:eastAsia="ru-RU"/>
              </w:rPr>
              <w:softHyphen/>
              <w:t>ского.</w:t>
            </w:r>
          </w:p>
          <w:p w:rsidR="009D1E3E" w:rsidRPr="009D1E3E" w:rsidRDefault="009D1E3E" w:rsidP="007B0D59">
            <w:pPr>
              <w:shd w:val="clear" w:color="auto" w:fill="FFFFFF"/>
              <w:spacing w:after="0"/>
              <w:ind w:left="343"/>
              <w:rPr>
                <w:sz w:val="24"/>
                <w:szCs w:val="24"/>
                <w:lang w:eastAsia="ru-RU"/>
              </w:rPr>
            </w:pPr>
            <w:r w:rsidRPr="009D1E3E">
              <w:rPr>
                <w:b/>
                <w:bCs/>
                <w:i/>
                <w:iCs/>
                <w:sz w:val="24"/>
                <w:szCs w:val="24"/>
                <w:lang w:eastAsia="ru-RU"/>
              </w:rPr>
              <w:t xml:space="preserve">Моя звезда. </w:t>
            </w:r>
            <w:r w:rsidRPr="009D1E3E">
              <w:rPr>
                <w:sz w:val="24"/>
                <w:szCs w:val="24"/>
                <w:lang w:eastAsia="ru-RU"/>
              </w:rPr>
              <w:t>А. Суханов, слова И. Анненского.</w:t>
            </w:r>
          </w:p>
          <w:p w:rsidR="009D1E3E" w:rsidRPr="009D1E3E" w:rsidRDefault="009D1E3E" w:rsidP="007B0D59">
            <w:pPr>
              <w:shd w:val="clear" w:color="auto" w:fill="FFFFFF"/>
              <w:spacing w:before="2" w:after="0"/>
              <w:ind w:left="343"/>
              <w:rPr>
                <w:sz w:val="24"/>
                <w:szCs w:val="24"/>
                <w:lang w:eastAsia="ru-RU"/>
              </w:rPr>
            </w:pPr>
            <w:r w:rsidRPr="009D1E3E">
              <w:rPr>
                <w:b/>
                <w:bCs/>
                <w:i/>
                <w:iCs/>
                <w:sz w:val="24"/>
                <w:szCs w:val="24"/>
                <w:lang w:eastAsia="ru-RU"/>
              </w:rPr>
              <w:t xml:space="preserve">Мир сверху. </w:t>
            </w:r>
            <w:r w:rsidRPr="009D1E3E">
              <w:rPr>
                <w:sz w:val="24"/>
                <w:szCs w:val="24"/>
                <w:lang w:eastAsia="ru-RU"/>
              </w:rPr>
              <w:t>Слова и музыка А. Дольского.</w:t>
            </w:r>
          </w:p>
          <w:p w:rsidR="009D1E3E" w:rsidRPr="009D1E3E" w:rsidRDefault="009D1E3E" w:rsidP="007B0D59">
            <w:pPr>
              <w:shd w:val="clear" w:color="auto" w:fill="FFFFFF"/>
              <w:spacing w:after="0"/>
              <w:ind w:left="346"/>
              <w:rPr>
                <w:sz w:val="24"/>
                <w:szCs w:val="24"/>
                <w:lang w:eastAsia="ru-RU"/>
              </w:rPr>
            </w:pPr>
            <w:r w:rsidRPr="009D1E3E">
              <w:rPr>
                <w:b/>
                <w:bCs/>
                <w:i/>
                <w:iCs/>
                <w:sz w:val="24"/>
                <w:szCs w:val="24"/>
                <w:lang w:eastAsia="ru-RU"/>
              </w:rPr>
              <w:t xml:space="preserve">Осенний бал. </w:t>
            </w:r>
            <w:r w:rsidRPr="009D1E3E">
              <w:rPr>
                <w:sz w:val="24"/>
                <w:szCs w:val="24"/>
                <w:lang w:eastAsia="ru-RU"/>
              </w:rPr>
              <w:t>Слова и музыка Л. Марченко.</w:t>
            </w:r>
          </w:p>
          <w:p w:rsidR="009D1E3E" w:rsidRPr="009D1E3E" w:rsidRDefault="009D1E3E" w:rsidP="007B0D59">
            <w:pPr>
              <w:spacing w:after="0"/>
              <w:rPr>
                <w:sz w:val="24"/>
                <w:szCs w:val="24"/>
                <w:lang w:eastAsia="ru-RU"/>
              </w:rPr>
            </w:pPr>
            <w:r w:rsidRPr="009D1E3E">
              <w:rPr>
                <w:b/>
                <w:bCs/>
                <w:i/>
                <w:iCs/>
                <w:sz w:val="24"/>
                <w:szCs w:val="24"/>
                <w:lang w:eastAsia="ru-RU"/>
              </w:rPr>
              <w:t xml:space="preserve">      Как здорово. </w:t>
            </w:r>
            <w:r w:rsidRPr="009D1E3E">
              <w:rPr>
                <w:sz w:val="24"/>
                <w:szCs w:val="24"/>
                <w:lang w:eastAsia="ru-RU"/>
              </w:rPr>
              <w:t>Слова и музыка О. Митяева</w:t>
            </w:r>
          </w:p>
          <w:p w:rsidR="009D1E3E" w:rsidRPr="009D1E3E" w:rsidRDefault="009D1E3E" w:rsidP="007B0D59">
            <w:pPr>
              <w:spacing w:after="0"/>
              <w:jc w:val="both"/>
              <w:rPr>
                <w:sz w:val="24"/>
                <w:szCs w:val="24"/>
                <w:lang w:eastAsia="ru-RU"/>
              </w:rPr>
            </w:pPr>
          </w:p>
          <w:p w:rsidR="009D1E3E" w:rsidRPr="009D1E3E" w:rsidRDefault="009D1E3E" w:rsidP="007B0D59">
            <w:pPr>
              <w:spacing w:after="0"/>
              <w:rPr>
                <w:bCs/>
                <w:sz w:val="24"/>
                <w:szCs w:val="24"/>
                <w:lang w:eastAsia="ru-RU"/>
              </w:rPr>
            </w:pPr>
          </w:p>
          <w:p w:rsidR="009D1E3E" w:rsidRPr="009D1E3E" w:rsidRDefault="009D1E3E" w:rsidP="007B0D59">
            <w:pPr>
              <w:spacing w:after="0"/>
              <w:jc w:val="both"/>
              <w:rPr>
                <w:b/>
                <w:i/>
                <w:sz w:val="24"/>
                <w:szCs w:val="24"/>
                <w:lang w:eastAsia="ru-RU"/>
              </w:rPr>
            </w:pPr>
          </w:p>
        </w:tc>
      </w:tr>
    </w:tbl>
    <w:p w:rsidR="009D1E3E" w:rsidRDefault="009D1E3E" w:rsidP="007B0D59">
      <w:pPr>
        <w:spacing w:after="0"/>
        <w:rPr>
          <w:b/>
          <w:lang w:eastAsia="ru-RU"/>
        </w:rPr>
      </w:pPr>
    </w:p>
    <w:p w:rsidR="00207DC8" w:rsidRDefault="00207DC8" w:rsidP="00207DC8">
      <w:pPr>
        <w:jc w:val="both"/>
        <w:rPr>
          <w:b/>
          <w:lang w:eastAsia="ru-RU"/>
        </w:rPr>
      </w:pPr>
    </w:p>
    <w:p w:rsidR="007B0D59" w:rsidRDefault="007B0D59" w:rsidP="00533608">
      <w:pPr>
        <w:jc w:val="center"/>
        <w:rPr>
          <w:b/>
          <w:lang w:eastAsia="ru-RU"/>
        </w:rPr>
      </w:pPr>
    </w:p>
    <w:p w:rsidR="007B0D59" w:rsidRDefault="007B0D59" w:rsidP="00533608">
      <w:pPr>
        <w:jc w:val="center"/>
        <w:rPr>
          <w:b/>
          <w:lang w:eastAsia="ru-RU"/>
        </w:rPr>
      </w:pPr>
    </w:p>
    <w:p w:rsidR="007B0D59" w:rsidRDefault="007B0D59" w:rsidP="00533608">
      <w:pPr>
        <w:jc w:val="center"/>
        <w:rPr>
          <w:b/>
          <w:lang w:eastAsia="ru-RU"/>
        </w:rPr>
      </w:pPr>
    </w:p>
    <w:p w:rsidR="007B0D59" w:rsidRDefault="007B0D59" w:rsidP="00533608">
      <w:pPr>
        <w:jc w:val="center"/>
        <w:rPr>
          <w:b/>
          <w:lang w:eastAsia="ru-RU"/>
        </w:rPr>
      </w:pPr>
    </w:p>
    <w:p w:rsidR="002A48BB" w:rsidRPr="00533608" w:rsidRDefault="00704862" w:rsidP="00533608">
      <w:pPr>
        <w:jc w:val="center"/>
        <w:rPr>
          <w:b/>
          <w:lang w:eastAsia="ru-RU"/>
        </w:rPr>
      </w:pPr>
      <w:r>
        <w:rPr>
          <w:b/>
          <w:lang w:eastAsia="ru-RU"/>
        </w:rPr>
        <w:lastRenderedPageBreak/>
        <w:t xml:space="preserve">УЧЕБНО - </w:t>
      </w:r>
      <w:r w:rsidR="00533608" w:rsidRPr="00533608">
        <w:rPr>
          <w:b/>
          <w:lang w:eastAsia="ru-RU"/>
        </w:rPr>
        <w:t>ТЕМАТИЧЕСКИЙ ПЛАН.</w:t>
      </w:r>
    </w:p>
    <w:tbl>
      <w:tblPr>
        <w:tblStyle w:val="afa"/>
        <w:tblW w:w="0" w:type="auto"/>
        <w:tblLook w:val="04A0" w:firstRow="1" w:lastRow="0" w:firstColumn="1" w:lastColumn="0" w:noHBand="0" w:noVBand="1"/>
      </w:tblPr>
      <w:tblGrid>
        <w:gridCol w:w="950"/>
        <w:gridCol w:w="1123"/>
        <w:gridCol w:w="8823"/>
        <w:gridCol w:w="1129"/>
        <w:gridCol w:w="2252"/>
      </w:tblGrid>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w:t>
            </w:r>
          </w:p>
          <w:p w:rsidR="002A48BB" w:rsidRPr="002A48BB" w:rsidRDefault="002A48BB" w:rsidP="002A48BB">
            <w:pPr>
              <w:jc w:val="both"/>
              <w:rPr>
                <w:b/>
                <w:sz w:val="24"/>
                <w:szCs w:val="24"/>
              </w:rPr>
            </w:pPr>
            <w:r w:rsidRPr="002A48BB">
              <w:rPr>
                <w:b/>
                <w:sz w:val="24"/>
                <w:szCs w:val="24"/>
              </w:rPr>
              <w:t>п/п</w:t>
            </w:r>
          </w:p>
        </w:tc>
        <w:tc>
          <w:tcPr>
            <w:tcW w:w="1134" w:type="dxa"/>
          </w:tcPr>
          <w:p w:rsidR="002A48BB" w:rsidRPr="002A48BB" w:rsidRDefault="002A48BB" w:rsidP="002A48BB">
            <w:pPr>
              <w:jc w:val="both"/>
              <w:rPr>
                <w:b/>
                <w:sz w:val="24"/>
                <w:szCs w:val="24"/>
              </w:rPr>
            </w:pPr>
          </w:p>
          <w:p w:rsidR="002A48BB" w:rsidRPr="002A48BB" w:rsidRDefault="002A48BB" w:rsidP="002A48BB">
            <w:pPr>
              <w:jc w:val="both"/>
              <w:rPr>
                <w:b/>
                <w:sz w:val="24"/>
                <w:szCs w:val="24"/>
              </w:rPr>
            </w:pPr>
            <w:r w:rsidRPr="002A48BB">
              <w:rPr>
                <w:b/>
                <w:sz w:val="24"/>
                <w:szCs w:val="24"/>
              </w:rPr>
              <w:t>№</w:t>
            </w:r>
          </w:p>
        </w:tc>
        <w:tc>
          <w:tcPr>
            <w:tcW w:w="8930" w:type="dxa"/>
          </w:tcPr>
          <w:p w:rsidR="002A48BB" w:rsidRPr="002A48BB" w:rsidRDefault="002A48BB" w:rsidP="002A48BB">
            <w:pPr>
              <w:jc w:val="both"/>
              <w:rPr>
                <w:b/>
                <w:sz w:val="24"/>
                <w:szCs w:val="24"/>
              </w:rPr>
            </w:pPr>
            <w:proofErr w:type="gramStart"/>
            <w:r w:rsidRPr="002A48BB">
              <w:rPr>
                <w:b/>
                <w:sz w:val="24"/>
                <w:szCs w:val="24"/>
              </w:rPr>
              <w:t>Тема  урока</w:t>
            </w:r>
            <w:proofErr w:type="gramEnd"/>
          </w:p>
        </w:tc>
        <w:tc>
          <w:tcPr>
            <w:tcW w:w="1134" w:type="dxa"/>
          </w:tcPr>
          <w:p w:rsidR="002A48BB" w:rsidRPr="002A48BB" w:rsidRDefault="002A48BB" w:rsidP="002A48BB">
            <w:pPr>
              <w:jc w:val="both"/>
              <w:rPr>
                <w:b/>
                <w:sz w:val="24"/>
                <w:szCs w:val="24"/>
              </w:rPr>
            </w:pPr>
            <w:r w:rsidRPr="002A48BB">
              <w:rPr>
                <w:b/>
                <w:sz w:val="24"/>
                <w:szCs w:val="24"/>
              </w:rPr>
              <w:t>Кол-во</w:t>
            </w:r>
          </w:p>
          <w:p w:rsidR="002A48BB" w:rsidRPr="002A48BB" w:rsidRDefault="002A48BB" w:rsidP="002A48BB">
            <w:pPr>
              <w:jc w:val="both"/>
              <w:rPr>
                <w:b/>
                <w:sz w:val="24"/>
                <w:szCs w:val="24"/>
              </w:rPr>
            </w:pPr>
            <w:r w:rsidRPr="002A48BB">
              <w:rPr>
                <w:b/>
                <w:sz w:val="24"/>
                <w:szCs w:val="24"/>
              </w:rPr>
              <w:t>часов</w:t>
            </w:r>
          </w:p>
        </w:tc>
        <w:tc>
          <w:tcPr>
            <w:tcW w:w="2268" w:type="dxa"/>
          </w:tcPr>
          <w:p w:rsidR="002A48BB" w:rsidRPr="002A48BB" w:rsidRDefault="002A48BB" w:rsidP="002A48BB">
            <w:pPr>
              <w:jc w:val="both"/>
              <w:rPr>
                <w:b/>
                <w:sz w:val="24"/>
                <w:szCs w:val="24"/>
              </w:rPr>
            </w:pPr>
            <w:r w:rsidRPr="002A48BB">
              <w:rPr>
                <w:b/>
                <w:sz w:val="24"/>
                <w:szCs w:val="24"/>
              </w:rPr>
              <w:t>Контроль</w:t>
            </w:r>
          </w:p>
        </w:tc>
      </w:tr>
      <w:tr w:rsidR="002A48BB" w:rsidRPr="002A48BB" w:rsidTr="00533608">
        <w:trPr>
          <w:trHeight w:val="690"/>
        </w:trPr>
        <w:tc>
          <w:tcPr>
            <w:tcW w:w="11014" w:type="dxa"/>
            <w:gridSpan w:val="3"/>
          </w:tcPr>
          <w:p w:rsidR="002A48BB" w:rsidRPr="002A48BB" w:rsidRDefault="002A48BB" w:rsidP="002A48BB">
            <w:pPr>
              <w:jc w:val="center"/>
              <w:rPr>
                <w:b/>
                <w:sz w:val="24"/>
                <w:szCs w:val="24"/>
              </w:rPr>
            </w:pPr>
            <w:r>
              <w:rPr>
                <w:b/>
                <w:i/>
                <w:sz w:val="28"/>
                <w:szCs w:val="28"/>
              </w:rPr>
              <w:t>«</w:t>
            </w:r>
            <w:r>
              <w:rPr>
                <w:b/>
                <w:bCs/>
                <w:i/>
                <w:spacing w:val="-5"/>
                <w:sz w:val="28"/>
                <w:szCs w:val="28"/>
              </w:rPr>
              <w:t xml:space="preserve">Мир образов вокальной </w:t>
            </w:r>
            <w:r>
              <w:rPr>
                <w:b/>
                <w:bCs/>
                <w:i/>
                <w:spacing w:val="-9"/>
                <w:sz w:val="28"/>
                <w:szCs w:val="28"/>
              </w:rPr>
              <w:t>и инструментальной музыки»</w:t>
            </w:r>
          </w:p>
        </w:tc>
        <w:tc>
          <w:tcPr>
            <w:tcW w:w="1134" w:type="dxa"/>
          </w:tcPr>
          <w:p w:rsidR="002A48BB" w:rsidRPr="002A48BB" w:rsidRDefault="002A48BB" w:rsidP="002A48BB">
            <w:pPr>
              <w:jc w:val="center"/>
              <w:rPr>
                <w:b/>
                <w:sz w:val="24"/>
                <w:szCs w:val="24"/>
              </w:rPr>
            </w:pPr>
            <w:r>
              <w:rPr>
                <w:b/>
              </w:rPr>
              <w:t>17</w:t>
            </w:r>
          </w:p>
        </w:tc>
        <w:tc>
          <w:tcPr>
            <w:tcW w:w="2268" w:type="dxa"/>
          </w:tcPr>
          <w:p w:rsidR="002A48BB" w:rsidRPr="002A48BB" w:rsidRDefault="002A48BB" w:rsidP="002A48BB">
            <w:pPr>
              <w:jc w:val="both"/>
              <w:rPr>
                <w:b/>
                <w:sz w:val="24"/>
                <w:szCs w:val="24"/>
              </w:rPr>
            </w:pPr>
          </w:p>
        </w:tc>
      </w:tr>
      <w:tr w:rsidR="002A48BB" w:rsidRPr="002A48BB" w:rsidTr="007B0D59">
        <w:trPr>
          <w:trHeight w:val="396"/>
        </w:trPr>
        <w:tc>
          <w:tcPr>
            <w:tcW w:w="950" w:type="dxa"/>
          </w:tcPr>
          <w:p w:rsidR="002A48BB" w:rsidRPr="002A48BB" w:rsidRDefault="002A48BB" w:rsidP="002A48BB">
            <w:pPr>
              <w:jc w:val="both"/>
              <w:rPr>
                <w:b/>
                <w:sz w:val="24"/>
                <w:szCs w:val="24"/>
              </w:rPr>
            </w:pPr>
            <w:r w:rsidRPr="002A48BB">
              <w:rPr>
                <w:b/>
                <w:sz w:val="24"/>
                <w:szCs w:val="24"/>
              </w:rPr>
              <w:t>1.</w:t>
            </w:r>
          </w:p>
        </w:tc>
        <w:tc>
          <w:tcPr>
            <w:tcW w:w="1134" w:type="dxa"/>
          </w:tcPr>
          <w:p w:rsidR="002A48BB" w:rsidRPr="002A48BB" w:rsidRDefault="002A48BB" w:rsidP="002A48BB">
            <w:pPr>
              <w:jc w:val="both"/>
              <w:rPr>
                <w:sz w:val="24"/>
                <w:szCs w:val="24"/>
              </w:rPr>
            </w:pPr>
            <w:r w:rsidRPr="002A48BB">
              <w:rPr>
                <w:sz w:val="24"/>
                <w:szCs w:val="24"/>
              </w:rPr>
              <w:t>1.</w:t>
            </w:r>
          </w:p>
        </w:tc>
        <w:tc>
          <w:tcPr>
            <w:tcW w:w="8930" w:type="dxa"/>
          </w:tcPr>
          <w:p w:rsidR="002A48BB" w:rsidRPr="002A48BB" w:rsidRDefault="002A48BB" w:rsidP="002A48BB">
            <w:pPr>
              <w:rPr>
                <w:sz w:val="24"/>
                <w:szCs w:val="24"/>
              </w:rPr>
            </w:pPr>
            <w:r w:rsidRPr="002A48BB">
              <w:rPr>
                <w:sz w:val="24"/>
                <w:szCs w:val="24"/>
              </w:rPr>
              <w:t>Удивительный мир музыкальных образов.</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2.</w:t>
            </w:r>
          </w:p>
        </w:tc>
        <w:tc>
          <w:tcPr>
            <w:tcW w:w="1134" w:type="dxa"/>
          </w:tcPr>
          <w:p w:rsidR="002A48BB" w:rsidRPr="002A48BB" w:rsidRDefault="002A48BB" w:rsidP="002A48BB">
            <w:pPr>
              <w:jc w:val="both"/>
              <w:rPr>
                <w:sz w:val="24"/>
                <w:szCs w:val="24"/>
              </w:rPr>
            </w:pPr>
            <w:r w:rsidRPr="002A48BB">
              <w:rPr>
                <w:sz w:val="24"/>
                <w:szCs w:val="24"/>
              </w:rPr>
              <w:t>2.</w:t>
            </w:r>
          </w:p>
        </w:tc>
        <w:tc>
          <w:tcPr>
            <w:tcW w:w="8930" w:type="dxa"/>
          </w:tcPr>
          <w:p w:rsidR="002A48BB" w:rsidRPr="002A48BB" w:rsidRDefault="002A48BB" w:rsidP="002A48BB">
            <w:pPr>
              <w:rPr>
                <w:sz w:val="24"/>
                <w:szCs w:val="24"/>
              </w:rPr>
            </w:pPr>
            <w:r w:rsidRPr="002A48BB">
              <w:rPr>
                <w:sz w:val="24"/>
                <w:szCs w:val="24"/>
              </w:rPr>
              <w:t>Образы романсов и песен русских композиторов. Старинный русский романс. Песня-романс. Мир чарующих звуков.</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Default="002A48BB" w:rsidP="002A48BB">
            <w:pPr>
              <w:jc w:val="both"/>
              <w:rPr>
                <w:b/>
                <w:sz w:val="24"/>
                <w:szCs w:val="24"/>
              </w:rPr>
            </w:pPr>
            <w:r>
              <w:rPr>
                <w:b/>
                <w:sz w:val="24"/>
                <w:szCs w:val="24"/>
                <w:lang w:val="en-US"/>
              </w:rPr>
              <w:t>3</w:t>
            </w:r>
            <w:r>
              <w:rPr>
                <w:b/>
                <w:sz w:val="24"/>
                <w:szCs w:val="24"/>
              </w:rPr>
              <w:t>.</w:t>
            </w:r>
          </w:p>
          <w:p w:rsidR="002A48BB" w:rsidRPr="002A48BB" w:rsidRDefault="002A48BB" w:rsidP="002A48BB">
            <w:pPr>
              <w:jc w:val="both"/>
              <w:rPr>
                <w:b/>
                <w:sz w:val="24"/>
                <w:szCs w:val="24"/>
              </w:rPr>
            </w:pPr>
            <w:r>
              <w:rPr>
                <w:b/>
                <w:sz w:val="24"/>
                <w:szCs w:val="24"/>
              </w:rPr>
              <w:t>4.</w:t>
            </w:r>
          </w:p>
        </w:tc>
        <w:tc>
          <w:tcPr>
            <w:tcW w:w="1134" w:type="dxa"/>
          </w:tcPr>
          <w:p w:rsidR="002A48BB" w:rsidRDefault="002A48BB" w:rsidP="002A48BB">
            <w:pPr>
              <w:jc w:val="both"/>
              <w:rPr>
                <w:b/>
                <w:sz w:val="24"/>
                <w:szCs w:val="24"/>
              </w:rPr>
            </w:pPr>
            <w:r>
              <w:rPr>
                <w:b/>
                <w:sz w:val="24"/>
                <w:szCs w:val="24"/>
              </w:rPr>
              <w:t>3.</w:t>
            </w:r>
          </w:p>
          <w:p w:rsidR="002A48BB" w:rsidRPr="002A48BB" w:rsidRDefault="002A48BB" w:rsidP="002A48BB">
            <w:pPr>
              <w:jc w:val="both"/>
              <w:rPr>
                <w:b/>
                <w:sz w:val="24"/>
                <w:szCs w:val="24"/>
              </w:rPr>
            </w:pPr>
            <w:r>
              <w:rPr>
                <w:b/>
                <w:sz w:val="24"/>
                <w:szCs w:val="24"/>
              </w:rPr>
              <w:t>4.</w:t>
            </w:r>
          </w:p>
        </w:tc>
        <w:tc>
          <w:tcPr>
            <w:tcW w:w="8930" w:type="dxa"/>
          </w:tcPr>
          <w:p w:rsidR="002A48BB" w:rsidRPr="002A48BB" w:rsidRDefault="002A48BB" w:rsidP="002A48BB">
            <w:pPr>
              <w:rPr>
                <w:sz w:val="24"/>
                <w:szCs w:val="24"/>
              </w:rPr>
            </w:pPr>
            <w:r w:rsidRPr="002A48BB">
              <w:rPr>
                <w:sz w:val="24"/>
                <w:szCs w:val="24"/>
              </w:rPr>
              <w:t xml:space="preserve">Два музыкальных посвящения. Портрет в музыке и живописи. Картинная галерея. </w:t>
            </w:r>
          </w:p>
          <w:p w:rsidR="002A48BB" w:rsidRPr="007B0D59" w:rsidRDefault="002A48BB" w:rsidP="002A48BB">
            <w:pPr>
              <w:rPr>
                <w:sz w:val="24"/>
                <w:szCs w:val="24"/>
              </w:rPr>
            </w:pPr>
            <w:r w:rsidRPr="002A48BB">
              <w:rPr>
                <w:sz w:val="24"/>
                <w:szCs w:val="24"/>
              </w:rPr>
              <w:t xml:space="preserve">Портрет в музыке и живописи. Картинная галерея. </w:t>
            </w:r>
          </w:p>
        </w:tc>
        <w:tc>
          <w:tcPr>
            <w:tcW w:w="1134" w:type="dxa"/>
          </w:tcPr>
          <w:p w:rsidR="002A48BB" w:rsidRPr="002A48BB" w:rsidRDefault="002A48BB" w:rsidP="002A48BB">
            <w:pPr>
              <w:jc w:val="center"/>
              <w:rPr>
                <w:sz w:val="24"/>
                <w:szCs w:val="24"/>
              </w:rPr>
            </w:pPr>
            <w:r w:rsidRPr="002A48BB">
              <w:rPr>
                <w:sz w:val="24"/>
                <w:szCs w:val="24"/>
              </w:rPr>
              <w:t>2</w:t>
            </w:r>
          </w:p>
        </w:tc>
        <w:tc>
          <w:tcPr>
            <w:tcW w:w="2268" w:type="dxa"/>
          </w:tcPr>
          <w:p w:rsidR="002A48BB" w:rsidRPr="002A48BB" w:rsidRDefault="002A48BB" w:rsidP="002A48BB">
            <w:pPr>
              <w:jc w:val="both"/>
              <w:rPr>
                <w:b/>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5.</w:t>
            </w:r>
          </w:p>
        </w:tc>
        <w:tc>
          <w:tcPr>
            <w:tcW w:w="1134" w:type="dxa"/>
          </w:tcPr>
          <w:p w:rsidR="002A48BB" w:rsidRPr="002A48BB" w:rsidRDefault="002A48BB" w:rsidP="002A48BB">
            <w:pPr>
              <w:jc w:val="both"/>
              <w:rPr>
                <w:sz w:val="24"/>
                <w:szCs w:val="24"/>
              </w:rPr>
            </w:pPr>
            <w:r w:rsidRPr="002A48BB">
              <w:rPr>
                <w:sz w:val="24"/>
                <w:szCs w:val="24"/>
              </w:rPr>
              <w:t>5.</w:t>
            </w:r>
          </w:p>
        </w:tc>
        <w:tc>
          <w:tcPr>
            <w:tcW w:w="8930" w:type="dxa"/>
          </w:tcPr>
          <w:p w:rsidR="002A48BB" w:rsidRPr="002A48BB" w:rsidRDefault="002A48BB" w:rsidP="002A48BB">
            <w:pPr>
              <w:rPr>
                <w:sz w:val="24"/>
                <w:szCs w:val="24"/>
              </w:rPr>
            </w:pPr>
            <w:r w:rsidRPr="002A48BB">
              <w:rPr>
                <w:sz w:val="24"/>
                <w:szCs w:val="24"/>
              </w:rPr>
              <w:t>«Уноси моё сердце в звенящую даль…»</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6.</w:t>
            </w:r>
          </w:p>
        </w:tc>
        <w:tc>
          <w:tcPr>
            <w:tcW w:w="1134" w:type="dxa"/>
          </w:tcPr>
          <w:p w:rsidR="002A48BB" w:rsidRPr="002A48BB" w:rsidRDefault="002A48BB" w:rsidP="002A48BB">
            <w:pPr>
              <w:jc w:val="both"/>
              <w:rPr>
                <w:sz w:val="24"/>
                <w:szCs w:val="24"/>
              </w:rPr>
            </w:pPr>
            <w:r w:rsidRPr="002A48BB">
              <w:rPr>
                <w:sz w:val="24"/>
                <w:szCs w:val="24"/>
              </w:rPr>
              <w:t>6.</w:t>
            </w:r>
          </w:p>
        </w:tc>
        <w:tc>
          <w:tcPr>
            <w:tcW w:w="8930" w:type="dxa"/>
          </w:tcPr>
          <w:p w:rsidR="002A48BB" w:rsidRPr="002A48BB" w:rsidRDefault="002A48BB" w:rsidP="002A48BB">
            <w:pPr>
              <w:rPr>
                <w:sz w:val="24"/>
                <w:szCs w:val="24"/>
              </w:rPr>
            </w:pPr>
            <w:r w:rsidRPr="002A48BB">
              <w:rPr>
                <w:sz w:val="24"/>
                <w:szCs w:val="24"/>
              </w:rPr>
              <w:t xml:space="preserve">Музыкальный образ и мастерство исполнителя. </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7.</w:t>
            </w:r>
          </w:p>
        </w:tc>
        <w:tc>
          <w:tcPr>
            <w:tcW w:w="1134" w:type="dxa"/>
          </w:tcPr>
          <w:p w:rsidR="002A48BB" w:rsidRPr="002A48BB" w:rsidRDefault="002A48BB" w:rsidP="002A48BB">
            <w:pPr>
              <w:jc w:val="both"/>
              <w:rPr>
                <w:sz w:val="24"/>
                <w:szCs w:val="24"/>
              </w:rPr>
            </w:pPr>
            <w:r w:rsidRPr="002A48BB">
              <w:rPr>
                <w:sz w:val="24"/>
                <w:szCs w:val="24"/>
              </w:rPr>
              <w:t>7.</w:t>
            </w:r>
          </w:p>
        </w:tc>
        <w:tc>
          <w:tcPr>
            <w:tcW w:w="8930" w:type="dxa"/>
          </w:tcPr>
          <w:p w:rsidR="002A48BB" w:rsidRPr="002A48BB" w:rsidRDefault="002A48BB" w:rsidP="002A48BB">
            <w:pPr>
              <w:rPr>
                <w:sz w:val="24"/>
                <w:szCs w:val="24"/>
              </w:rPr>
            </w:pPr>
            <w:r w:rsidRPr="002A48BB">
              <w:rPr>
                <w:sz w:val="24"/>
                <w:szCs w:val="24"/>
              </w:rPr>
              <w:t>Обряды и обычаи в фольклоре и творчестве композиторов.</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8.</w:t>
            </w:r>
          </w:p>
        </w:tc>
        <w:tc>
          <w:tcPr>
            <w:tcW w:w="1134" w:type="dxa"/>
          </w:tcPr>
          <w:p w:rsidR="002A48BB" w:rsidRPr="002A48BB" w:rsidRDefault="002A48BB" w:rsidP="002A48BB">
            <w:pPr>
              <w:jc w:val="both"/>
              <w:rPr>
                <w:sz w:val="24"/>
                <w:szCs w:val="24"/>
              </w:rPr>
            </w:pPr>
            <w:r w:rsidRPr="002A48BB">
              <w:rPr>
                <w:sz w:val="24"/>
                <w:szCs w:val="24"/>
              </w:rPr>
              <w:t>8.</w:t>
            </w:r>
          </w:p>
        </w:tc>
        <w:tc>
          <w:tcPr>
            <w:tcW w:w="8930" w:type="dxa"/>
          </w:tcPr>
          <w:p w:rsidR="002A48BB" w:rsidRPr="002A48BB" w:rsidRDefault="002A48BB" w:rsidP="002A48BB">
            <w:pPr>
              <w:rPr>
                <w:sz w:val="24"/>
                <w:szCs w:val="24"/>
              </w:rPr>
            </w:pPr>
            <w:r w:rsidRPr="002A48BB">
              <w:rPr>
                <w:sz w:val="24"/>
                <w:szCs w:val="24"/>
              </w:rPr>
              <w:t>Образы песен зарубежных композиторов. Искусство прекрасного пения.</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9.</w:t>
            </w:r>
          </w:p>
        </w:tc>
        <w:tc>
          <w:tcPr>
            <w:tcW w:w="1134" w:type="dxa"/>
          </w:tcPr>
          <w:p w:rsidR="002A48BB" w:rsidRPr="002A48BB" w:rsidRDefault="002A48BB" w:rsidP="002A48BB">
            <w:pPr>
              <w:jc w:val="both"/>
              <w:rPr>
                <w:sz w:val="24"/>
                <w:szCs w:val="24"/>
              </w:rPr>
            </w:pPr>
            <w:r w:rsidRPr="002A48BB">
              <w:rPr>
                <w:sz w:val="24"/>
                <w:szCs w:val="24"/>
              </w:rPr>
              <w:t>9.</w:t>
            </w:r>
          </w:p>
        </w:tc>
        <w:tc>
          <w:tcPr>
            <w:tcW w:w="8930" w:type="dxa"/>
          </w:tcPr>
          <w:p w:rsidR="002A48BB" w:rsidRPr="002A48BB" w:rsidRDefault="002A48BB" w:rsidP="002A48BB">
            <w:pPr>
              <w:rPr>
                <w:sz w:val="24"/>
                <w:szCs w:val="24"/>
              </w:rPr>
            </w:pPr>
            <w:r w:rsidRPr="002A48BB">
              <w:rPr>
                <w:sz w:val="24"/>
                <w:szCs w:val="24"/>
              </w:rPr>
              <w:t>Старинной песни мир. Баллада «Лесной царь»</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10</w:t>
            </w:r>
          </w:p>
        </w:tc>
        <w:tc>
          <w:tcPr>
            <w:tcW w:w="1134" w:type="dxa"/>
          </w:tcPr>
          <w:p w:rsidR="002A48BB" w:rsidRPr="002A48BB" w:rsidRDefault="002A48BB" w:rsidP="002A48BB">
            <w:pPr>
              <w:jc w:val="both"/>
              <w:rPr>
                <w:sz w:val="24"/>
                <w:szCs w:val="24"/>
              </w:rPr>
            </w:pPr>
            <w:r w:rsidRPr="002A48BB">
              <w:rPr>
                <w:sz w:val="24"/>
                <w:szCs w:val="24"/>
              </w:rPr>
              <w:t>10</w:t>
            </w:r>
          </w:p>
        </w:tc>
        <w:tc>
          <w:tcPr>
            <w:tcW w:w="8930" w:type="dxa"/>
          </w:tcPr>
          <w:p w:rsidR="002A48BB" w:rsidRPr="002A48BB" w:rsidRDefault="002A48BB" w:rsidP="002A48BB">
            <w:pPr>
              <w:rPr>
                <w:sz w:val="24"/>
                <w:szCs w:val="24"/>
              </w:rPr>
            </w:pPr>
            <w:r w:rsidRPr="002A48BB">
              <w:rPr>
                <w:sz w:val="24"/>
                <w:szCs w:val="24"/>
              </w:rPr>
              <w:t>Образы русской народной и духовной музыки. Народное искусство Древней Руси</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11</w:t>
            </w:r>
          </w:p>
        </w:tc>
        <w:tc>
          <w:tcPr>
            <w:tcW w:w="1134" w:type="dxa"/>
          </w:tcPr>
          <w:p w:rsidR="002A48BB" w:rsidRPr="002A48BB" w:rsidRDefault="002A48BB" w:rsidP="002A48BB">
            <w:pPr>
              <w:jc w:val="both"/>
              <w:rPr>
                <w:sz w:val="24"/>
                <w:szCs w:val="24"/>
              </w:rPr>
            </w:pPr>
            <w:r w:rsidRPr="002A48BB">
              <w:rPr>
                <w:sz w:val="24"/>
                <w:szCs w:val="24"/>
              </w:rPr>
              <w:t>11</w:t>
            </w:r>
          </w:p>
        </w:tc>
        <w:tc>
          <w:tcPr>
            <w:tcW w:w="8930" w:type="dxa"/>
          </w:tcPr>
          <w:p w:rsidR="002A48BB" w:rsidRDefault="002A48BB" w:rsidP="002A48BB">
            <w:pPr>
              <w:rPr>
                <w:sz w:val="24"/>
                <w:szCs w:val="24"/>
              </w:rPr>
            </w:pPr>
            <w:r w:rsidRPr="002A48BB">
              <w:rPr>
                <w:sz w:val="24"/>
                <w:szCs w:val="24"/>
              </w:rPr>
              <w:t>Образы русской народной и духовной музыки. Духовный концерт</w:t>
            </w:r>
          </w:p>
          <w:p w:rsidR="002A48BB" w:rsidRPr="002A48BB" w:rsidRDefault="002A48BB" w:rsidP="002A48BB">
            <w:pPr>
              <w:rPr>
                <w:sz w:val="24"/>
                <w:szCs w:val="24"/>
              </w:rPr>
            </w:pP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12</w:t>
            </w:r>
          </w:p>
        </w:tc>
        <w:tc>
          <w:tcPr>
            <w:tcW w:w="1134" w:type="dxa"/>
          </w:tcPr>
          <w:p w:rsidR="002A48BB" w:rsidRPr="002A48BB" w:rsidRDefault="002A48BB" w:rsidP="002A48BB">
            <w:pPr>
              <w:jc w:val="both"/>
              <w:rPr>
                <w:sz w:val="24"/>
                <w:szCs w:val="24"/>
              </w:rPr>
            </w:pPr>
            <w:r w:rsidRPr="002A48BB">
              <w:rPr>
                <w:sz w:val="24"/>
                <w:szCs w:val="24"/>
              </w:rPr>
              <w:t>12</w:t>
            </w:r>
          </w:p>
        </w:tc>
        <w:tc>
          <w:tcPr>
            <w:tcW w:w="8930" w:type="dxa"/>
          </w:tcPr>
          <w:p w:rsidR="002A48BB" w:rsidRDefault="002A48BB" w:rsidP="002A48BB">
            <w:pPr>
              <w:rPr>
                <w:sz w:val="24"/>
                <w:szCs w:val="24"/>
              </w:rPr>
            </w:pPr>
            <w:r w:rsidRPr="002A48BB">
              <w:rPr>
                <w:sz w:val="24"/>
                <w:szCs w:val="24"/>
              </w:rPr>
              <w:t>«Фрески Софии Киевской»</w:t>
            </w:r>
          </w:p>
          <w:p w:rsidR="002A48BB" w:rsidRPr="002A48BB" w:rsidRDefault="002A48BB" w:rsidP="002A48BB">
            <w:pPr>
              <w:rPr>
                <w:sz w:val="24"/>
                <w:szCs w:val="24"/>
              </w:rPr>
            </w:pP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13</w:t>
            </w:r>
          </w:p>
        </w:tc>
        <w:tc>
          <w:tcPr>
            <w:tcW w:w="1134" w:type="dxa"/>
          </w:tcPr>
          <w:p w:rsidR="002A48BB" w:rsidRPr="002A48BB" w:rsidRDefault="002A48BB" w:rsidP="002A48BB">
            <w:pPr>
              <w:jc w:val="both"/>
              <w:rPr>
                <w:sz w:val="24"/>
                <w:szCs w:val="24"/>
              </w:rPr>
            </w:pPr>
            <w:r w:rsidRPr="002A48BB">
              <w:rPr>
                <w:sz w:val="24"/>
                <w:szCs w:val="24"/>
              </w:rPr>
              <w:t>13</w:t>
            </w:r>
          </w:p>
        </w:tc>
        <w:tc>
          <w:tcPr>
            <w:tcW w:w="8930" w:type="dxa"/>
          </w:tcPr>
          <w:p w:rsidR="002A48BB" w:rsidRPr="002A48BB" w:rsidRDefault="002A48BB" w:rsidP="002A48BB">
            <w:pPr>
              <w:rPr>
                <w:sz w:val="24"/>
                <w:szCs w:val="24"/>
              </w:rPr>
            </w:pPr>
            <w:r w:rsidRPr="002A48BB">
              <w:rPr>
                <w:sz w:val="24"/>
                <w:szCs w:val="24"/>
              </w:rPr>
              <w:t>«Перезвоны». Молитва.</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14</w:t>
            </w:r>
          </w:p>
        </w:tc>
        <w:tc>
          <w:tcPr>
            <w:tcW w:w="1134" w:type="dxa"/>
          </w:tcPr>
          <w:p w:rsidR="002A48BB" w:rsidRPr="002A48BB" w:rsidRDefault="002A48BB" w:rsidP="002A48BB">
            <w:pPr>
              <w:jc w:val="both"/>
              <w:rPr>
                <w:sz w:val="24"/>
                <w:szCs w:val="24"/>
              </w:rPr>
            </w:pPr>
            <w:r w:rsidRPr="002A48BB">
              <w:rPr>
                <w:sz w:val="24"/>
                <w:szCs w:val="24"/>
              </w:rPr>
              <w:t>14</w:t>
            </w:r>
          </w:p>
        </w:tc>
        <w:tc>
          <w:tcPr>
            <w:tcW w:w="8930" w:type="dxa"/>
          </w:tcPr>
          <w:p w:rsidR="002A48BB" w:rsidRPr="002A48BB" w:rsidRDefault="002A48BB" w:rsidP="002A48BB">
            <w:pPr>
              <w:rPr>
                <w:sz w:val="24"/>
                <w:szCs w:val="24"/>
              </w:rPr>
            </w:pPr>
            <w:r w:rsidRPr="002A48BB">
              <w:rPr>
                <w:sz w:val="24"/>
                <w:szCs w:val="24"/>
              </w:rPr>
              <w:t xml:space="preserve">Образы духовной музыки Западной Европы. Небесное и земное в музыке Баха. Полифония, фуга. Хорал. </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15</w:t>
            </w:r>
          </w:p>
        </w:tc>
        <w:tc>
          <w:tcPr>
            <w:tcW w:w="1134" w:type="dxa"/>
          </w:tcPr>
          <w:p w:rsidR="002A48BB" w:rsidRPr="002A48BB" w:rsidRDefault="002A48BB" w:rsidP="002A48BB">
            <w:pPr>
              <w:jc w:val="both"/>
              <w:rPr>
                <w:sz w:val="24"/>
                <w:szCs w:val="24"/>
              </w:rPr>
            </w:pPr>
            <w:r w:rsidRPr="002A48BB">
              <w:rPr>
                <w:sz w:val="24"/>
                <w:szCs w:val="24"/>
              </w:rPr>
              <w:t>15</w:t>
            </w:r>
          </w:p>
        </w:tc>
        <w:tc>
          <w:tcPr>
            <w:tcW w:w="8930" w:type="dxa"/>
          </w:tcPr>
          <w:p w:rsidR="002A48BB" w:rsidRPr="002A48BB" w:rsidRDefault="002A48BB" w:rsidP="002A48BB">
            <w:pPr>
              <w:rPr>
                <w:sz w:val="24"/>
                <w:szCs w:val="24"/>
              </w:rPr>
            </w:pPr>
            <w:r w:rsidRPr="002A48BB">
              <w:rPr>
                <w:sz w:val="24"/>
                <w:szCs w:val="24"/>
              </w:rPr>
              <w:t>Образы скорби и печали</w:t>
            </w: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16</w:t>
            </w:r>
          </w:p>
        </w:tc>
        <w:tc>
          <w:tcPr>
            <w:tcW w:w="1134" w:type="dxa"/>
          </w:tcPr>
          <w:p w:rsidR="002A48BB" w:rsidRPr="002A48BB" w:rsidRDefault="002A48BB" w:rsidP="002A48BB">
            <w:pPr>
              <w:jc w:val="both"/>
              <w:rPr>
                <w:sz w:val="24"/>
                <w:szCs w:val="24"/>
              </w:rPr>
            </w:pPr>
            <w:r w:rsidRPr="002A48BB">
              <w:rPr>
                <w:sz w:val="24"/>
                <w:szCs w:val="24"/>
              </w:rPr>
              <w:t>16</w:t>
            </w:r>
          </w:p>
        </w:tc>
        <w:tc>
          <w:tcPr>
            <w:tcW w:w="8930" w:type="dxa"/>
          </w:tcPr>
          <w:p w:rsidR="002A48BB" w:rsidRDefault="002A48BB" w:rsidP="002A48BB">
            <w:pPr>
              <w:rPr>
                <w:sz w:val="24"/>
                <w:szCs w:val="24"/>
              </w:rPr>
            </w:pPr>
            <w:r w:rsidRPr="002A48BB">
              <w:rPr>
                <w:sz w:val="24"/>
                <w:szCs w:val="24"/>
              </w:rPr>
              <w:t xml:space="preserve"> Фортуна правит миром. «Кармина Бурана»</w:t>
            </w:r>
          </w:p>
          <w:p w:rsidR="002A48BB" w:rsidRPr="002A48BB" w:rsidRDefault="002A48BB" w:rsidP="002A48BB">
            <w:pPr>
              <w:rPr>
                <w:sz w:val="24"/>
                <w:szCs w:val="24"/>
              </w:rPr>
            </w:pP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p>
        </w:tc>
      </w:tr>
      <w:tr w:rsidR="002A48BB" w:rsidRPr="002A48BB" w:rsidTr="00533608">
        <w:tc>
          <w:tcPr>
            <w:tcW w:w="950" w:type="dxa"/>
          </w:tcPr>
          <w:p w:rsidR="002A48BB" w:rsidRPr="002A48BB" w:rsidRDefault="002A48BB" w:rsidP="002A48BB">
            <w:pPr>
              <w:jc w:val="both"/>
              <w:rPr>
                <w:b/>
                <w:sz w:val="24"/>
                <w:szCs w:val="24"/>
              </w:rPr>
            </w:pPr>
            <w:r w:rsidRPr="002A48BB">
              <w:rPr>
                <w:b/>
                <w:sz w:val="24"/>
                <w:szCs w:val="24"/>
              </w:rPr>
              <w:t>17</w:t>
            </w:r>
          </w:p>
        </w:tc>
        <w:tc>
          <w:tcPr>
            <w:tcW w:w="1134" w:type="dxa"/>
          </w:tcPr>
          <w:p w:rsidR="002A48BB" w:rsidRPr="002A48BB" w:rsidRDefault="002A48BB" w:rsidP="002A48BB">
            <w:pPr>
              <w:jc w:val="both"/>
              <w:rPr>
                <w:sz w:val="24"/>
                <w:szCs w:val="24"/>
              </w:rPr>
            </w:pPr>
            <w:r w:rsidRPr="002A48BB">
              <w:rPr>
                <w:sz w:val="24"/>
                <w:szCs w:val="24"/>
              </w:rPr>
              <w:t>17</w:t>
            </w:r>
          </w:p>
        </w:tc>
        <w:tc>
          <w:tcPr>
            <w:tcW w:w="8930" w:type="dxa"/>
          </w:tcPr>
          <w:p w:rsidR="002A48BB" w:rsidRDefault="002A48BB" w:rsidP="002A48BB">
            <w:pPr>
              <w:rPr>
                <w:sz w:val="24"/>
                <w:szCs w:val="24"/>
              </w:rPr>
            </w:pPr>
            <w:r w:rsidRPr="002A48BB">
              <w:rPr>
                <w:sz w:val="24"/>
                <w:szCs w:val="24"/>
              </w:rPr>
              <w:t>Авторская песня: прошлое и настоящее.  Джаз- искусство 20 века</w:t>
            </w:r>
          </w:p>
          <w:p w:rsidR="002A48BB" w:rsidRPr="002A48BB" w:rsidRDefault="002A48BB" w:rsidP="002A48BB">
            <w:pPr>
              <w:rPr>
                <w:sz w:val="24"/>
                <w:szCs w:val="24"/>
              </w:rPr>
            </w:pPr>
          </w:p>
        </w:tc>
        <w:tc>
          <w:tcPr>
            <w:tcW w:w="1134" w:type="dxa"/>
          </w:tcPr>
          <w:p w:rsidR="002A48BB" w:rsidRPr="002A48BB" w:rsidRDefault="002A48BB" w:rsidP="002A48BB">
            <w:pPr>
              <w:jc w:val="center"/>
              <w:rPr>
                <w:sz w:val="24"/>
                <w:szCs w:val="24"/>
              </w:rPr>
            </w:pPr>
            <w:r w:rsidRPr="002A48BB">
              <w:rPr>
                <w:sz w:val="24"/>
                <w:szCs w:val="24"/>
              </w:rPr>
              <w:t>1</w:t>
            </w:r>
          </w:p>
        </w:tc>
        <w:tc>
          <w:tcPr>
            <w:tcW w:w="2268" w:type="dxa"/>
          </w:tcPr>
          <w:p w:rsidR="002A48BB" w:rsidRPr="002A48BB" w:rsidRDefault="002A48BB" w:rsidP="002A48BB">
            <w:pPr>
              <w:jc w:val="center"/>
              <w:rPr>
                <w:sz w:val="24"/>
                <w:szCs w:val="24"/>
              </w:rPr>
            </w:pPr>
            <w:r w:rsidRPr="002A48BB">
              <w:rPr>
                <w:sz w:val="24"/>
                <w:szCs w:val="24"/>
              </w:rPr>
              <w:t>1</w:t>
            </w:r>
          </w:p>
        </w:tc>
      </w:tr>
      <w:tr w:rsidR="002A48BB" w:rsidRPr="002A48BB" w:rsidTr="00533608">
        <w:tc>
          <w:tcPr>
            <w:tcW w:w="11014" w:type="dxa"/>
            <w:gridSpan w:val="3"/>
          </w:tcPr>
          <w:p w:rsidR="00533608" w:rsidRPr="007B0D59" w:rsidRDefault="002A48BB" w:rsidP="007B0D59">
            <w:pPr>
              <w:jc w:val="center"/>
              <w:rPr>
                <w:b/>
                <w:bCs/>
                <w:i/>
                <w:spacing w:val="-6"/>
                <w:sz w:val="24"/>
                <w:szCs w:val="24"/>
              </w:rPr>
            </w:pPr>
            <w:r w:rsidRPr="002A48BB">
              <w:rPr>
                <w:b/>
                <w:i/>
                <w:sz w:val="24"/>
                <w:szCs w:val="24"/>
              </w:rPr>
              <w:t xml:space="preserve"> «</w:t>
            </w:r>
            <w:r w:rsidRPr="002A48BB">
              <w:rPr>
                <w:b/>
                <w:bCs/>
                <w:i/>
                <w:spacing w:val="-6"/>
                <w:sz w:val="24"/>
                <w:szCs w:val="24"/>
              </w:rPr>
              <w:t>Мир образов камерной</w:t>
            </w:r>
            <w:r w:rsidRPr="002A48BB">
              <w:rPr>
                <w:b/>
                <w:bCs/>
                <w:i/>
                <w:sz w:val="24"/>
                <w:szCs w:val="24"/>
              </w:rPr>
              <w:t xml:space="preserve"> </w:t>
            </w:r>
            <w:r w:rsidRPr="002A48BB">
              <w:rPr>
                <w:b/>
                <w:bCs/>
                <w:i/>
                <w:spacing w:val="-6"/>
                <w:sz w:val="24"/>
                <w:szCs w:val="24"/>
              </w:rPr>
              <w:t>и симфонической музыки»</w:t>
            </w:r>
          </w:p>
        </w:tc>
        <w:tc>
          <w:tcPr>
            <w:tcW w:w="1134" w:type="dxa"/>
          </w:tcPr>
          <w:p w:rsidR="002A48BB" w:rsidRPr="002A48BB" w:rsidRDefault="002A48BB" w:rsidP="002A48BB">
            <w:pPr>
              <w:jc w:val="center"/>
              <w:rPr>
                <w:sz w:val="24"/>
                <w:szCs w:val="24"/>
              </w:rPr>
            </w:pPr>
            <w:r w:rsidRPr="002A48BB">
              <w:rPr>
                <w:b/>
                <w:sz w:val="24"/>
                <w:szCs w:val="24"/>
              </w:rPr>
              <w:t>17</w:t>
            </w:r>
          </w:p>
        </w:tc>
        <w:tc>
          <w:tcPr>
            <w:tcW w:w="2268" w:type="dxa"/>
          </w:tcPr>
          <w:p w:rsidR="002A48BB" w:rsidRPr="002A48BB" w:rsidRDefault="002A48BB" w:rsidP="002A48BB">
            <w:pPr>
              <w:jc w:val="both"/>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18</w:t>
            </w:r>
          </w:p>
        </w:tc>
        <w:tc>
          <w:tcPr>
            <w:tcW w:w="1134" w:type="dxa"/>
          </w:tcPr>
          <w:p w:rsidR="00533608" w:rsidRPr="002A48BB" w:rsidRDefault="00533608" w:rsidP="00533608">
            <w:pPr>
              <w:jc w:val="both"/>
              <w:rPr>
                <w:sz w:val="24"/>
                <w:szCs w:val="24"/>
              </w:rPr>
            </w:pPr>
            <w:r w:rsidRPr="002A48BB">
              <w:rPr>
                <w:sz w:val="24"/>
                <w:szCs w:val="24"/>
              </w:rPr>
              <w:t>1.</w:t>
            </w:r>
          </w:p>
        </w:tc>
        <w:tc>
          <w:tcPr>
            <w:tcW w:w="8930" w:type="dxa"/>
          </w:tcPr>
          <w:p w:rsidR="00533608" w:rsidRDefault="00533608" w:rsidP="00533608">
            <w:pPr>
              <w:rPr>
                <w:bCs/>
                <w:sz w:val="24"/>
                <w:szCs w:val="24"/>
              </w:rPr>
            </w:pPr>
            <w:r w:rsidRPr="002A48BB">
              <w:rPr>
                <w:bCs/>
                <w:sz w:val="24"/>
                <w:szCs w:val="24"/>
              </w:rPr>
              <w:t xml:space="preserve"> Вечные темы искусства и жизни. Образы камерной музыки.</w:t>
            </w:r>
          </w:p>
          <w:p w:rsidR="00533608" w:rsidRPr="002A48BB" w:rsidRDefault="00533608" w:rsidP="00533608">
            <w:pPr>
              <w:rPr>
                <w:sz w:val="24"/>
                <w:szCs w:val="24"/>
              </w:rPr>
            </w:pPr>
          </w:p>
        </w:tc>
        <w:tc>
          <w:tcPr>
            <w:tcW w:w="1134" w:type="dxa"/>
          </w:tcPr>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19</w:t>
            </w:r>
          </w:p>
        </w:tc>
        <w:tc>
          <w:tcPr>
            <w:tcW w:w="1134" w:type="dxa"/>
          </w:tcPr>
          <w:p w:rsidR="00533608" w:rsidRPr="002A48BB" w:rsidRDefault="00533608" w:rsidP="00533608">
            <w:pPr>
              <w:jc w:val="both"/>
              <w:rPr>
                <w:sz w:val="24"/>
                <w:szCs w:val="24"/>
              </w:rPr>
            </w:pPr>
            <w:r w:rsidRPr="002A48BB">
              <w:rPr>
                <w:sz w:val="24"/>
                <w:szCs w:val="24"/>
              </w:rPr>
              <w:t>2.</w:t>
            </w:r>
          </w:p>
        </w:tc>
        <w:tc>
          <w:tcPr>
            <w:tcW w:w="8930" w:type="dxa"/>
          </w:tcPr>
          <w:p w:rsidR="00533608" w:rsidRPr="007B0D59" w:rsidRDefault="00533608" w:rsidP="00533608">
            <w:pPr>
              <w:rPr>
                <w:bCs/>
                <w:sz w:val="24"/>
                <w:szCs w:val="24"/>
              </w:rPr>
            </w:pPr>
            <w:r w:rsidRPr="002A48BB">
              <w:rPr>
                <w:bCs/>
                <w:sz w:val="24"/>
                <w:szCs w:val="24"/>
              </w:rPr>
              <w:t xml:space="preserve">Инструментальная </w:t>
            </w:r>
            <w:proofErr w:type="gramStart"/>
            <w:r w:rsidRPr="002A48BB">
              <w:rPr>
                <w:bCs/>
                <w:sz w:val="24"/>
                <w:szCs w:val="24"/>
              </w:rPr>
              <w:t>баллада..</w:t>
            </w:r>
            <w:proofErr w:type="gramEnd"/>
            <w:r w:rsidRPr="002A48BB">
              <w:rPr>
                <w:bCs/>
                <w:sz w:val="24"/>
                <w:szCs w:val="24"/>
              </w:rPr>
              <w:t xml:space="preserve"> </w:t>
            </w:r>
          </w:p>
        </w:tc>
        <w:tc>
          <w:tcPr>
            <w:tcW w:w="1134" w:type="dxa"/>
          </w:tcPr>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lastRenderedPageBreak/>
              <w:t>20</w:t>
            </w:r>
          </w:p>
        </w:tc>
        <w:tc>
          <w:tcPr>
            <w:tcW w:w="1134" w:type="dxa"/>
          </w:tcPr>
          <w:p w:rsidR="00533608" w:rsidRPr="002A48BB" w:rsidRDefault="00533608" w:rsidP="00533608">
            <w:pPr>
              <w:jc w:val="both"/>
              <w:rPr>
                <w:sz w:val="24"/>
                <w:szCs w:val="24"/>
              </w:rPr>
            </w:pPr>
            <w:r w:rsidRPr="002A48BB">
              <w:rPr>
                <w:sz w:val="24"/>
                <w:szCs w:val="24"/>
              </w:rPr>
              <w:t>3.</w:t>
            </w:r>
          </w:p>
        </w:tc>
        <w:tc>
          <w:tcPr>
            <w:tcW w:w="8930" w:type="dxa"/>
          </w:tcPr>
          <w:p w:rsidR="00533608" w:rsidRPr="007B0D59" w:rsidRDefault="00533608" w:rsidP="00533608">
            <w:pPr>
              <w:rPr>
                <w:bCs/>
                <w:sz w:val="24"/>
                <w:szCs w:val="24"/>
              </w:rPr>
            </w:pPr>
            <w:r w:rsidRPr="002A48BB">
              <w:rPr>
                <w:bCs/>
                <w:sz w:val="24"/>
                <w:szCs w:val="24"/>
              </w:rPr>
              <w:t>Ночной пейзаж.</w:t>
            </w:r>
          </w:p>
        </w:tc>
        <w:tc>
          <w:tcPr>
            <w:tcW w:w="1134" w:type="dxa"/>
          </w:tcPr>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21</w:t>
            </w:r>
          </w:p>
        </w:tc>
        <w:tc>
          <w:tcPr>
            <w:tcW w:w="1134" w:type="dxa"/>
          </w:tcPr>
          <w:p w:rsidR="00533608" w:rsidRPr="002A48BB" w:rsidRDefault="00533608" w:rsidP="00533608">
            <w:pPr>
              <w:jc w:val="both"/>
              <w:rPr>
                <w:sz w:val="24"/>
                <w:szCs w:val="24"/>
              </w:rPr>
            </w:pPr>
            <w:r w:rsidRPr="002A48BB">
              <w:rPr>
                <w:sz w:val="24"/>
                <w:szCs w:val="24"/>
              </w:rPr>
              <w:t>4.</w:t>
            </w:r>
          </w:p>
        </w:tc>
        <w:tc>
          <w:tcPr>
            <w:tcW w:w="8930" w:type="dxa"/>
          </w:tcPr>
          <w:p w:rsidR="00533608" w:rsidRDefault="00533608" w:rsidP="00533608">
            <w:pPr>
              <w:rPr>
                <w:sz w:val="24"/>
                <w:szCs w:val="24"/>
              </w:rPr>
            </w:pPr>
            <w:r w:rsidRPr="002A48BB">
              <w:rPr>
                <w:sz w:val="24"/>
                <w:szCs w:val="24"/>
              </w:rPr>
              <w:t xml:space="preserve">Инструментальный концерт. </w:t>
            </w:r>
            <w:proofErr w:type="gramStart"/>
            <w:r w:rsidRPr="002A48BB">
              <w:rPr>
                <w:sz w:val="24"/>
                <w:szCs w:val="24"/>
              </w:rPr>
              <w:t>« Итальянский</w:t>
            </w:r>
            <w:proofErr w:type="gramEnd"/>
            <w:r w:rsidRPr="002A48BB">
              <w:rPr>
                <w:sz w:val="24"/>
                <w:szCs w:val="24"/>
              </w:rPr>
              <w:t xml:space="preserve"> концерт».</w:t>
            </w:r>
          </w:p>
          <w:p w:rsidR="00533608" w:rsidRPr="002A48BB" w:rsidRDefault="00533608" w:rsidP="00533608">
            <w:pPr>
              <w:rPr>
                <w:sz w:val="24"/>
                <w:szCs w:val="24"/>
              </w:rPr>
            </w:pPr>
          </w:p>
        </w:tc>
        <w:tc>
          <w:tcPr>
            <w:tcW w:w="1134" w:type="dxa"/>
          </w:tcPr>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22</w:t>
            </w:r>
          </w:p>
        </w:tc>
        <w:tc>
          <w:tcPr>
            <w:tcW w:w="1134" w:type="dxa"/>
          </w:tcPr>
          <w:p w:rsidR="00533608" w:rsidRPr="002A48BB" w:rsidRDefault="00533608" w:rsidP="00533608">
            <w:pPr>
              <w:jc w:val="both"/>
              <w:rPr>
                <w:sz w:val="24"/>
                <w:szCs w:val="24"/>
              </w:rPr>
            </w:pPr>
            <w:r w:rsidRPr="002A48BB">
              <w:rPr>
                <w:sz w:val="24"/>
                <w:szCs w:val="24"/>
              </w:rPr>
              <w:t>5.</w:t>
            </w:r>
          </w:p>
        </w:tc>
        <w:tc>
          <w:tcPr>
            <w:tcW w:w="8930" w:type="dxa"/>
            <w:vAlign w:val="center"/>
          </w:tcPr>
          <w:p w:rsidR="00533608" w:rsidRPr="002A48BB" w:rsidRDefault="00533608" w:rsidP="00533608">
            <w:pPr>
              <w:rPr>
                <w:sz w:val="24"/>
                <w:szCs w:val="24"/>
              </w:rPr>
            </w:pPr>
            <w:r w:rsidRPr="002A48BB">
              <w:rPr>
                <w:sz w:val="24"/>
                <w:szCs w:val="24"/>
              </w:rPr>
              <w:t>«Космический пейзаж». «Быть может, вся природа – мозаика цветов?». Картинная галерея</w:t>
            </w:r>
          </w:p>
        </w:tc>
        <w:tc>
          <w:tcPr>
            <w:tcW w:w="1134" w:type="dxa"/>
          </w:tcPr>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23</w:t>
            </w:r>
          </w:p>
          <w:p w:rsidR="00533608" w:rsidRPr="002A48BB" w:rsidRDefault="00533608" w:rsidP="00533608">
            <w:pPr>
              <w:jc w:val="both"/>
              <w:rPr>
                <w:b/>
                <w:sz w:val="24"/>
                <w:szCs w:val="24"/>
              </w:rPr>
            </w:pPr>
            <w:r w:rsidRPr="002A48BB">
              <w:rPr>
                <w:b/>
                <w:sz w:val="24"/>
                <w:szCs w:val="24"/>
              </w:rPr>
              <w:t>24</w:t>
            </w:r>
          </w:p>
        </w:tc>
        <w:tc>
          <w:tcPr>
            <w:tcW w:w="1134" w:type="dxa"/>
          </w:tcPr>
          <w:p w:rsidR="00533608" w:rsidRPr="002A48BB" w:rsidRDefault="00533608" w:rsidP="00533608">
            <w:pPr>
              <w:jc w:val="both"/>
              <w:rPr>
                <w:sz w:val="24"/>
                <w:szCs w:val="24"/>
              </w:rPr>
            </w:pPr>
            <w:r w:rsidRPr="002A48BB">
              <w:rPr>
                <w:sz w:val="24"/>
                <w:szCs w:val="24"/>
              </w:rPr>
              <w:t>6</w:t>
            </w:r>
          </w:p>
          <w:p w:rsidR="00533608" w:rsidRPr="002A48BB" w:rsidRDefault="00533608" w:rsidP="00533608">
            <w:pPr>
              <w:jc w:val="both"/>
              <w:rPr>
                <w:sz w:val="24"/>
                <w:szCs w:val="24"/>
              </w:rPr>
            </w:pPr>
            <w:r w:rsidRPr="002A48BB">
              <w:rPr>
                <w:sz w:val="24"/>
                <w:szCs w:val="24"/>
              </w:rPr>
              <w:t>7</w:t>
            </w:r>
          </w:p>
        </w:tc>
        <w:tc>
          <w:tcPr>
            <w:tcW w:w="8930" w:type="dxa"/>
          </w:tcPr>
          <w:p w:rsidR="00533608" w:rsidRPr="002A48BB" w:rsidRDefault="00533608" w:rsidP="00533608">
            <w:pPr>
              <w:jc w:val="both"/>
              <w:rPr>
                <w:sz w:val="24"/>
                <w:szCs w:val="24"/>
                <w:lang w:eastAsia="ar-SA"/>
              </w:rPr>
            </w:pPr>
            <w:r w:rsidRPr="002A48BB">
              <w:rPr>
                <w:sz w:val="24"/>
                <w:szCs w:val="24"/>
              </w:rPr>
              <w:t xml:space="preserve">Образы симфонической музыки. «Метель».  </w:t>
            </w:r>
          </w:p>
          <w:p w:rsidR="00533608" w:rsidRPr="002A48BB" w:rsidRDefault="00533608" w:rsidP="00533608">
            <w:pPr>
              <w:jc w:val="both"/>
              <w:rPr>
                <w:sz w:val="24"/>
                <w:szCs w:val="24"/>
              </w:rPr>
            </w:pPr>
            <w:r w:rsidRPr="002A48BB">
              <w:rPr>
                <w:sz w:val="24"/>
                <w:szCs w:val="24"/>
              </w:rPr>
              <w:t>Музыкальные иллюстрации к повести А.С. Пушкина.</w:t>
            </w:r>
          </w:p>
        </w:tc>
        <w:tc>
          <w:tcPr>
            <w:tcW w:w="1134" w:type="dxa"/>
          </w:tcPr>
          <w:p w:rsidR="00533608" w:rsidRPr="002A48BB" w:rsidRDefault="00533608" w:rsidP="00533608">
            <w:pPr>
              <w:jc w:val="center"/>
              <w:rPr>
                <w:sz w:val="24"/>
                <w:szCs w:val="24"/>
              </w:rPr>
            </w:pPr>
          </w:p>
          <w:p w:rsidR="00533608" w:rsidRPr="002A48BB" w:rsidRDefault="00533608" w:rsidP="00533608">
            <w:pPr>
              <w:jc w:val="center"/>
              <w:rPr>
                <w:sz w:val="24"/>
                <w:szCs w:val="24"/>
              </w:rPr>
            </w:pPr>
            <w:r w:rsidRPr="002A48BB">
              <w:rPr>
                <w:sz w:val="24"/>
                <w:szCs w:val="24"/>
              </w:rPr>
              <w:t>2</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25</w:t>
            </w:r>
          </w:p>
          <w:p w:rsidR="00533608" w:rsidRPr="002A48BB" w:rsidRDefault="00533608" w:rsidP="00533608">
            <w:pPr>
              <w:jc w:val="both"/>
              <w:rPr>
                <w:b/>
                <w:sz w:val="24"/>
                <w:szCs w:val="24"/>
              </w:rPr>
            </w:pPr>
            <w:r w:rsidRPr="002A48BB">
              <w:rPr>
                <w:b/>
                <w:sz w:val="24"/>
                <w:szCs w:val="24"/>
              </w:rPr>
              <w:t>26</w:t>
            </w:r>
          </w:p>
        </w:tc>
        <w:tc>
          <w:tcPr>
            <w:tcW w:w="1134" w:type="dxa"/>
          </w:tcPr>
          <w:p w:rsidR="00533608" w:rsidRPr="002A48BB" w:rsidRDefault="00533608" w:rsidP="00533608">
            <w:pPr>
              <w:jc w:val="both"/>
              <w:rPr>
                <w:sz w:val="24"/>
                <w:szCs w:val="24"/>
              </w:rPr>
            </w:pPr>
            <w:r w:rsidRPr="002A48BB">
              <w:rPr>
                <w:sz w:val="24"/>
                <w:szCs w:val="24"/>
              </w:rPr>
              <w:t>8</w:t>
            </w:r>
          </w:p>
          <w:p w:rsidR="00533608" w:rsidRPr="002A48BB" w:rsidRDefault="00533608" w:rsidP="00533608">
            <w:pPr>
              <w:jc w:val="both"/>
              <w:rPr>
                <w:sz w:val="24"/>
                <w:szCs w:val="24"/>
              </w:rPr>
            </w:pPr>
            <w:r w:rsidRPr="002A48BB">
              <w:rPr>
                <w:sz w:val="24"/>
                <w:szCs w:val="24"/>
              </w:rPr>
              <w:t>9</w:t>
            </w:r>
          </w:p>
        </w:tc>
        <w:tc>
          <w:tcPr>
            <w:tcW w:w="8930" w:type="dxa"/>
          </w:tcPr>
          <w:p w:rsidR="00533608" w:rsidRPr="002A48BB" w:rsidRDefault="00533608" w:rsidP="00533608">
            <w:pPr>
              <w:rPr>
                <w:sz w:val="24"/>
                <w:szCs w:val="24"/>
              </w:rPr>
            </w:pPr>
            <w:r w:rsidRPr="002A48BB">
              <w:rPr>
                <w:sz w:val="24"/>
                <w:szCs w:val="24"/>
              </w:rPr>
              <w:t xml:space="preserve">Симфоническое развитие музыкальных образов. «В </w:t>
            </w:r>
            <w:proofErr w:type="gramStart"/>
            <w:r w:rsidRPr="002A48BB">
              <w:rPr>
                <w:sz w:val="24"/>
                <w:szCs w:val="24"/>
              </w:rPr>
              <w:t>печали  весел</w:t>
            </w:r>
            <w:proofErr w:type="gramEnd"/>
            <w:r w:rsidRPr="002A48BB">
              <w:rPr>
                <w:sz w:val="24"/>
                <w:szCs w:val="24"/>
              </w:rPr>
              <w:t>, а в веселье печален».</w:t>
            </w:r>
          </w:p>
          <w:p w:rsidR="00533608" w:rsidRPr="002A48BB" w:rsidRDefault="00533608" w:rsidP="00533608">
            <w:pPr>
              <w:rPr>
                <w:sz w:val="24"/>
                <w:szCs w:val="24"/>
              </w:rPr>
            </w:pPr>
            <w:r w:rsidRPr="002A48BB">
              <w:rPr>
                <w:sz w:val="24"/>
                <w:szCs w:val="24"/>
              </w:rPr>
              <w:t>Связь времен.</w:t>
            </w:r>
          </w:p>
        </w:tc>
        <w:tc>
          <w:tcPr>
            <w:tcW w:w="1134" w:type="dxa"/>
          </w:tcPr>
          <w:p w:rsidR="00533608" w:rsidRPr="002A48BB" w:rsidRDefault="00533608" w:rsidP="00533608">
            <w:pPr>
              <w:jc w:val="center"/>
              <w:rPr>
                <w:sz w:val="24"/>
                <w:szCs w:val="24"/>
              </w:rPr>
            </w:pPr>
          </w:p>
          <w:p w:rsidR="00533608" w:rsidRPr="002A48BB" w:rsidRDefault="00533608" w:rsidP="00533608">
            <w:pPr>
              <w:jc w:val="center"/>
              <w:rPr>
                <w:sz w:val="24"/>
                <w:szCs w:val="24"/>
              </w:rPr>
            </w:pPr>
            <w:r w:rsidRPr="002A48BB">
              <w:rPr>
                <w:sz w:val="24"/>
                <w:szCs w:val="24"/>
              </w:rPr>
              <w:t>2</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27</w:t>
            </w:r>
          </w:p>
        </w:tc>
        <w:tc>
          <w:tcPr>
            <w:tcW w:w="1134" w:type="dxa"/>
          </w:tcPr>
          <w:p w:rsidR="00533608" w:rsidRPr="002A48BB" w:rsidRDefault="00533608" w:rsidP="00533608">
            <w:pPr>
              <w:jc w:val="both"/>
              <w:rPr>
                <w:sz w:val="24"/>
                <w:szCs w:val="24"/>
              </w:rPr>
            </w:pPr>
            <w:r w:rsidRPr="002A48BB">
              <w:rPr>
                <w:sz w:val="24"/>
                <w:szCs w:val="24"/>
              </w:rPr>
              <w:t>10</w:t>
            </w:r>
          </w:p>
        </w:tc>
        <w:tc>
          <w:tcPr>
            <w:tcW w:w="8930" w:type="dxa"/>
          </w:tcPr>
          <w:p w:rsidR="00533608" w:rsidRDefault="00533608" w:rsidP="00533608">
            <w:pPr>
              <w:rPr>
                <w:sz w:val="24"/>
                <w:szCs w:val="24"/>
              </w:rPr>
            </w:pPr>
            <w:r w:rsidRPr="002A48BB">
              <w:rPr>
                <w:sz w:val="24"/>
                <w:szCs w:val="24"/>
              </w:rPr>
              <w:t>Программная увертюра. Увертюра «Эгмонт».</w:t>
            </w:r>
          </w:p>
          <w:p w:rsidR="00533608" w:rsidRPr="002A48BB" w:rsidRDefault="00533608" w:rsidP="00533608">
            <w:pPr>
              <w:rPr>
                <w:sz w:val="24"/>
                <w:szCs w:val="24"/>
              </w:rPr>
            </w:pPr>
          </w:p>
        </w:tc>
        <w:tc>
          <w:tcPr>
            <w:tcW w:w="1134" w:type="dxa"/>
          </w:tcPr>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28</w:t>
            </w:r>
          </w:p>
          <w:p w:rsidR="00533608" w:rsidRPr="002A48BB" w:rsidRDefault="00533608" w:rsidP="00533608">
            <w:pPr>
              <w:jc w:val="both"/>
              <w:rPr>
                <w:b/>
                <w:sz w:val="24"/>
                <w:szCs w:val="24"/>
              </w:rPr>
            </w:pPr>
            <w:r w:rsidRPr="002A48BB">
              <w:rPr>
                <w:b/>
                <w:sz w:val="24"/>
                <w:szCs w:val="24"/>
              </w:rPr>
              <w:t>29</w:t>
            </w:r>
          </w:p>
        </w:tc>
        <w:tc>
          <w:tcPr>
            <w:tcW w:w="1134" w:type="dxa"/>
          </w:tcPr>
          <w:p w:rsidR="00533608" w:rsidRPr="002A48BB" w:rsidRDefault="00533608" w:rsidP="00533608">
            <w:pPr>
              <w:jc w:val="both"/>
              <w:rPr>
                <w:sz w:val="24"/>
                <w:szCs w:val="24"/>
              </w:rPr>
            </w:pPr>
            <w:r w:rsidRPr="002A48BB">
              <w:rPr>
                <w:sz w:val="24"/>
                <w:szCs w:val="24"/>
              </w:rPr>
              <w:t>11</w:t>
            </w:r>
          </w:p>
          <w:p w:rsidR="00533608" w:rsidRPr="002A48BB" w:rsidRDefault="00533608" w:rsidP="00533608">
            <w:pPr>
              <w:jc w:val="both"/>
              <w:rPr>
                <w:sz w:val="24"/>
                <w:szCs w:val="24"/>
              </w:rPr>
            </w:pPr>
            <w:r w:rsidRPr="002A48BB">
              <w:rPr>
                <w:sz w:val="24"/>
                <w:szCs w:val="24"/>
              </w:rPr>
              <w:t>12</w:t>
            </w:r>
          </w:p>
        </w:tc>
        <w:tc>
          <w:tcPr>
            <w:tcW w:w="8930" w:type="dxa"/>
          </w:tcPr>
          <w:p w:rsidR="00533608" w:rsidRDefault="00533608" w:rsidP="00533608">
            <w:pPr>
              <w:rPr>
                <w:sz w:val="24"/>
                <w:szCs w:val="24"/>
              </w:rPr>
            </w:pPr>
            <w:r w:rsidRPr="002A48BB">
              <w:rPr>
                <w:sz w:val="24"/>
                <w:szCs w:val="24"/>
              </w:rPr>
              <w:t>Увертюра-фантазия «Ромео и Джульетта».</w:t>
            </w:r>
          </w:p>
          <w:p w:rsidR="00533608" w:rsidRPr="002A48BB" w:rsidRDefault="00533608" w:rsidP="00533608">
            <w:pPr>
              <w:rPr>
                <w:sz w:val="24"/>
                <w:szCs w:val="24"/>
              </w:rPr>
            </w:pPr>
          </w:p>
        </w:tc>
        <w:tc>
          <w:tcPr>
            <w:tcW w:w="1134" w:type="dxa"/>
          </w:tcPr>
          <w:p w:rsidR="00533608" w:rsidRPr="002A48BB" w:rsidRDefault="00533608" w:rsidP="00533608">
            <w:pPr>
              <w:jc w:val="center"/>
              <w:rPr>
                <w:sz w:val="24"/>
                <w:szCs w:val="24"/>
              </w:rPr>
            </w:pPr>
            <w:r w:rsidRPr="002A48BB">
              <w:rPr>
                <w:sz w:val="24"/>
                <w:szCs w:val="24"/>
              </w:rPr>
              <w:t>2</w:t>
            </w:r>
          </w:p>
        </w:tc>
        <w:tc>
          <w:tcPr>
            <w:tcW w:w="2268" w:type="dxa"/>
          </w:tcPr>
          <w:p w:rsidR="00533608" w:rsidRPr="002A48BB" w:rsidRDefault="00533608" w:rsidP="00533608">
            <w:pPr>
              <w:jc w:val="center"/>
              <w:rPr>
                <w:sz w:val="24"/>
                <w:szCs w:val="24"/>
              </w:rPr>
            </w:pPr>
          </w:p>
        </w:tc>
      </w:tr>
      <w:tr w:rsidR="00533608" w:rsidRPr="002A48BB" w:rsidTr="007B0D59">
        <w:trPr>
          <w:trHeight w:val="908"/>
        </w:trPr>
        <w:tc>
          <w:tcPr>
            <w:tcW w:w="950" w:type="dxa"/>
          </w:tcPr>
          <w:p w:rsidR="00533608" w:rsidRPr="002A48BB" w:rsidRDefault="00533608" w:rsidP="00533608">
            <w:pPr>
              <w:jc w:val="both"/>
              <w:rPr>
                <w:b/>
                <w:sz w:val="24"/>
                <w:szCs w:val="24"/>
              </w:rPr>
            </w:pPr>
            <w:r w:rsidRPr="002A48BB">
              <w:rPr>
                <w:b/>
                <w:sz w:val="24"/>
                <w:szCs w:val="24"/>
              </w:rPr>
              <w:t>30</w:t>
            </w:r>
          </w:p>
          <w:p w:rsidR="00533608" w:rsidRPr="002A48BB" w:rsidRDefault="00533608" w:rsidP="00533608">
            <w:pPr>
              <w:jc w:val="both"/>
              <w:rPr>
                <w:b/>
                <w:sz w:val="24"/>
                <w:szCs w:val="24"/>
              </w:rPr>
            </w:pPr>
            <w:r w:rsidRPr="002A48BB">
              <w:rPr>
                <w:b/>
                <w:sz w:val="24"/>
                <w:szCs w:val="24"/>
              </w:rPr>
              <w:t>31</w:t>
            </w:r>
          </w:p>
          <w:p w:rsidR="00533608" w:rsidRPr="002A48BB" w:rsidRDefault="00533608" w:rsidP="00533608">
            <w:pPr>
              <w:jc w:val="both"/>
              <w:rPr>
                <w:b/>
                <w:sz w:val="24"/>
                <w:szCs w:val="24"/>
              </w:rPr>
            </w:pPr>
            <w:r w:rsidRPr="002A48BB">
              <w:rPr>
                <w:b/>
                <w:sz w:val="24"/>
                <w:szCs w:val="24"/>
              </w:rPr>
              <w:t>32</w:t>
            </w:r>
          </w:p>
        </w:tc>
        <w:tc>
          <w:tcPr>
            <w:tcW w:w="1134" w:type="dxa"/>
          </w:tcPr>
          <w:p w:rsidR="00533608" w:rsidRPr="002A48BB" w:rsidRDefault="00533608" w:rsidP="00533608">
            <w:pPr>
              <w:jc w:val="both"/>
              <w:rPr>
                <w:sz w:val="24"/>
                <w:szCs w:val="24"/>
              </w:rPr>
            </w:pPr>
            <w:r w:rsidRPr="002A48BB">
              <w:rPr>
                <w:sz w:val="24"/>
                <w:szCs w:val="24"/>
              </w:rPr>
              <w:t>13</w:t>
            </w:r>
          </w:p>
          <w:p w:rsidR="00533608" w:rsidRPr="002A48BB" w:rsidRDefault="00533608" w:rsidP="00533608">
            <w:pPr>
              <w:jc w:val="both"/>
              <w:rPr>
                <w:sz w:val="24"/>
                <w:szCs w:val="24"/>
              </w:rPr>
            </w:pPr>
            <w:r w:rsidRPr="002A48BB">
              <w:rPr>
                <w:sz w:val="24"/>
                <w:szCs w:val="24"/>
              </w:rPr>
              <w:t>14</w:t>
            </w:r>
          </w:p>
          <w:p w:rsidR="00533608" w:rsidRPr="002A48BB" w:rsidRDefault="00533608" w:rsidP="00533608">
            <w:pPr>
              <w:jc w:val="both"/>
              <w:rPr>
                <w:sz w:val="24"/>
                <w:szCs w:val="24"/>
              </w:rPr>
            </w:pPr>
            <w:r w:rsidRPr="002A48BB">
              <w:rPr>
                <w:sz w:val="24"/>
                <w:szCs w:val="24"/>
              </w:rPr>
              <w:t>15</w:t>
            </w:r>
          </w:p>
        </w:tc>
        <w:tc>
          <w:tcPr>
            <w:tcW w:w="8930" w:type="dxa"/>
          </w:tcPr>
          <w:p w:rsidR="00533608" w:rsidRDefault="00533608" w:rsidP="00533608">
            <w:pPr>
              <w:rPr>
                <w:sz w:val="24"/>
                <w:szCs w:val="24"/>
              </w:rPr>
            </w:pPr>
          </w:p>
          <w:p w:rsidR="00533608" w:rsidRDefault="00533608" w:rsidP="00533608">
            <w:pPr>
              <w:rPr>
                <w:sz w:val="24"/>
                <w:szCs w:val="24"/>
              </w:rPr>
            </w:pPr>
            <w:r w:rsidRPr="002A48BB">
              <w:rPr>
                <w:sz w:val="24"/>
                <w:szCs w:val="24"/>
              </w:rPr>
              <w:t>Мир музыкального театра.</w:t>
            </w:r>
          </w:p>
          <w:p w:rsidR="00533608" w:rsidRPr="002A48BB" w:rsidRDefault="00533608" w:rsidP="00533608">
            <w:pPr>
              <w:rPr>
                <w:sz w:val="24"/>
                <w:szCs w:val="24"/>
              </w:rPr>
            </w:pPr>
          </w:p>
        </w:tc>
        <w:tc>
          <w:tcPr>
            <w:tcW w:w="1134" w:type="dxa"/>
          </w:tcPr>
          <w:p w:rsidR="00533608" w:rsidRPr="002A48BB" w:rsidRDefault="00533608" w:rsidP="00533608">
            <w:pPr>
              <w:jc w:val="center"/>
              <w:rPr>
                <w:sz w:val="24"/>
                <w:szCs w:val="24"/>
              </w:rPr>
            </w:pPr>
          </w:p>
          <w:p w:rsidR="00533608" w:rsidRPr="002A48BB" w:rsidRDefault="00533608" w:rsidP="00533608">
            <w:pPr>
              <w:jc w:val="center"/>
              <w:rPr>
                <w:sz w:val="24"/>
                <w:szCs w:val="24"/>
              </w:rPr>
            </w:pPr>
            <w:r w:rsidRPr="002A48BB">
              <w:rPr>
                <w:sz w:val="24"/>
                <w:szCs w:val="24"/>
              </w:rPr>
              <w:t>3</w:t>
            </w:r>
          </w:p>
        </w:tc>
        <w:tc>
          <w:tcPr>
            <w:tcW w:w="2268" w:type="dxa"/>
          </w:tcPr>
          <w:p w:rsidR="00533608" w:rsidRPr="002A48BB" w:rsidRDefault="00533608" w:rsidP="00533608">
            <w:pPr>
              <w:jc w:val="center"/>
              <w:rPr>
                <w:sz w:val="24"/>
                <w:szCs w:val="24"/>
              </w:rPr>
            </w:pPr>
          </w:p>
        </w:tc>
      </w:tr>
      <w:tr w:rsidR="00533608" w:rsidRPr="002A48BB" w:rsidTr="00533608">
        <w:tc>
          <w:tcPr>
            <w:tcW w:w="950" w:type="dxa"/>
          </w:tcPr>
          <w:p w:rsidR="00533608" w:rsidRPr="002A48BB" w:rsidRDefault="00533608" w:rsidP="00533608">
            <w:pPr>
              <w:jc w:val="both"/>
              <w:rPr>
                <w:b/>
                <w:sz w:val="24"/>
                <w:szCs w:val="24"/>
              </w:rPr>
            </w:pPr>
            <w:r w:rsidRPr="002A48BB">
              <w:rPr>
                <w:b/>
                <w:sz w:val="24"/>
                <w:szCs w:val="24"/>
              </w:rPr>
              <w:t>33</w:t>
            </w:r>
          </w:p>
          <w:p w:rsidR="00533608" w:rsidRPr="002A48BB" w:rsidRDefault="00533608" w:rsidP="00533608">
            <w:pPr>
              <w:jc w:val="both"/>
              <w:rPr>
                <w:b/>
                <w:sz w:val="24"/>
                <w:szCs w:val="24"/>
              </w:rPr>
            </w:pPr>
            <w:r w:rsidRPr="002A48BB">
              <w:rPr>
                <w:b/>
                <w:sz w:val="24"/>
                <w:szCs w:val="24"/>
              </w:rPr>
              <w:t>34</w:t>
            </w:r>
          </w:p>
        </w:tc>
        <w:tc>
          <w:tcPr>
            <w:tcW w:w="1134" w:type="dxa"/>
          </w:tcPr>
          <w:p w:rsidR="00533608" w:rsidRPr="002A48BB" w:rsidRDefault="00533608" w:rsidP="00533608">
            <w:pPr>
              <w:jc w:val="both"/>
              <w:rPr>
                <w:sz w:val="24"/>
                <w:szCs w:val="24"/>
              </w:rPr>
            </w:pPr>
            <w:r w:rsidRPr="002A48BB">
              <w:rPr>
                <w:sz w:val="24"/>
                <w:szCs w:val="24"/>
              </w:rPr>
              <w:t>16</w:t>
            </w:r>
          </w:p>
          <w:p w:rsidR="00533608" w:rsidRPr="002A48BB" w:rsidRDefault="00533608" w:rsidP="00533608">
            <w:pPr>
              <w:jc w:val="both"/>
              <w:rPr>
                <w:sz w:val="24"/>
                <w:szCs w:val="24"/>
              </w:rPr>
            </w:pPr>
            <w:r w:rsidRPr="002A48BB">
              <w:rPr>
                <w:sz w:val="24"/>
                <w:szCs w:val="24"/>
              </w:rPr>
              <w:t>17</w:t>
            </w:r>
          </w:p>
        </w:tc>
        <w:tc>
          <w:tcPr>
            <w:tcW w:w="8930" w:type="dxa"/>
          </w:tcPr>
          <w:p w:rsidR="00533608" w:rsidRPr="002A48BB" w:rsidRDefault="00533608" w:rsidP="00533608">
            <w:pPr>
              <w:rPr>
                <w:sz w:val="24"/>
                <w:szCs w:val="24"/>
              </w:rPr>
            </w:pPr>
            <w:r w:rsidRPr="002A48BB">
              <w:rPr>
                <w:sz w:val="24"/>
                <w:szCs w:val="24"/>
              </w:rPr>
              <w:t xml:space="preserve">Образы киномузыки </w:t>
            </w:r>
          </w:p>
          <w:p w:rsidR="00533608" w:rsidRPr="002A48BB" w:rsidRDefault="00533608" w:rsidP="00533608">
            <w:pPr>
              <w:rPr>
                <w:sz w:val="24"/>
                <w:szCs w:val="24"/>
              </w:rPr>
            </w:pPr>
            <w:r w:rsidRPr="002A48BB">
              <w:rPr>
                <w:sz w:val="24"/>
                <w:szCs w:val="24"/>
              </w:rPr>
              <w:t xml:space="preserve">Образы киномузыки.  Обобщающий урок по разделу </w:t>
            </w:r>
            <w:r w:rsidRPr="002A48BB">
              <w:rPr>
                <w:sz w:val="24"/>
                <w:szCs w:val="24"/>
                <w:lang w:val="en-US"/>
              </w:rPr>
              <w:t>II</w:t>
            </w:r>
            <w:r w:rsidRPr="002A48BB">
              <w:rPr>
                <w:sz w:val="24"/>
                <w:szCs w:val="24"/>
              </w:rPr>
              <w:t>. Обобщение по курсу</w:t>
            </w:r>
          </w:p>
        </w:tc>
        <w:tc>
          <w:tcPr>
            <w:tcW w:w="1134" w:type="dxa"/>
          </w:tcPr>
          <w:p w:rsidR="00533608" w:rsidRPr="002A48BB" w:rsidRDefault="00533608" w:rsidP="00533608">
            <w:pPr>
              <w:jc w:val="center"/>
              <w:rPr>
                <w:sz w:val="24"/>
                <w:szCs w:val="24"/>
              </w:rPr>
            </w:pPr>
            <w:r w:rsidRPr="002A48BB">
              <w:rPr>
                <w:sz w:val="24"/>
                <w:szCs w:val="24"/>
              </w:rPr>
              <w:t>1</w:t>
            </w:r>
          </w:p>
          <w:p w:rsidR="00533608" w:rsidRPr="002A48BB" w:rsidRDefault="00533608" w:rsidP="00533608">
            <w:pPr>
              <w:jc w:val="center"/>
              <w:rPr>
                <w:sz w:val="24"/>
                <w:szCs w:val="24"/>
              </w:rPr>
            </w:pPr>
            <w:r w:rsidRPr="002A48BB">
              <w:rPr>
                <w:sz w:val="24"/>
                <w:szCs w:val="24"/>
              </w:rPr>
              <w:t>1</w:t>
            </w:r>
          </w:p>
        </w:tc>
        <w:tc>
          <w:tcPr>
            <w:tcW w:w="2268" w:type="dxa"/>
          </w:tcPr>
          <w:p w:rsidR="00533608" w:rsidRPr="002A48BB" w:rsidRDefault="00533608" w:rsidP="00533608">
            <w:pPr>
              <w:jc w:val="center"/>
              <w:rPr>
                <w:sz w:val="24"/>
                <w:szCs w:val="24"/>
              </w:rPr>
            </w:pPr>
            <w:r w:rsidRPr="002A48BB">
              <w:rPr>
                <w:sz w:val="24"/>
                <w:szCs w:val="24"/>
              </w:rPr>
              <w:t>1</w:t>
            </w:r>
          </w:p>
          <w:p w:rsidR="00533608" w:rsidRPr="002A48BB" w:rsidRDefault="00533608" w:rsidP="00533608">
            <w:pPr>
              <w:jc w:val="center"/>
              <w:rPr>
                <w:sz w:val="24"/>
                <w:szCs w:val="24"/>
              </w:rPr>
            </w:pPr>
            <w:r w:rsidRPr="002A48BB">
              <w:rPr>
                <w:sz w:val="24"/>
                <w:szCs w:val="24"/>
              </w:rPr>
              <w:t>1</w:t>
            </w:r>
          </w:p>
        </w:tc>
      </w:tr>
      <w:tr w:rsidR="00533608" w:rsidRPr="002A48BB" w:rsidTr="00533608">
        <w:tc>
          <w:tcPr>
            <w:tcW w:w="950" w:type="dxa"/>
          </w:tcPr>
          <w:p w:rsidR="00533608" w:rsidRPr="002A48BB" w:rsidRDefault="00533608" w:rsidP="00533608">
            <w:pPr>
              <w:jc w:val="both"/>
              <w:rPr>
                <w:sz w:val="24"/>
                <w:szCs w:val="24"/>
              </w:rPr>
            </w:pPr>
            <w:r w:rsidRPr="002A48BB">
              <w:rPr>
                <w:b/>
                <w:sz w:val="24"/>
                <w:szCs w:val="24"/>
              </w:rPr>
              <w:t>Итого:</w:t>
            </w:r>
          </w:p>
        </w:tc>
        <w:tc>
          <w:tcPr>
            <w:tcW w:w="1134" w:type="dxa"/>
          </w:tcPr>
          <w:p w:rsidR="00533608" w:rsidRPr="002A48BB" w:rsidRDefault="00533608" w:rsidP="00533608">
            <w:pPr>
              <w:jc w:val="both"/>
              <w:rPr>
                <w:sz w:val="24"/>
                <w:szCs w:val="24"/>
              </w:rPr>
            </w:pPr>
          </w:p>
        </w:tc>
        <w:tc>
          <w:tcPr>
            <w:tcW w:w="8930" w:type="dxa"/>
          </w:tcPr>
          <w:p w:rsidR="00533608" w:rsidRDefault="00533608" w:rsidP="00533608">
            <w:pPr>
              <w:jc w:val="center"/>
              <w:rPr>
                <w:b/>
                <w:sz w:val="24"/>
                <w:szCs w:val="24"/>
              </w:rPr>
            </w:pPr>
            <w:r w:rsidRPr="002A48BB">
              <w:rPr>
                <w:b/>
                <w:sz w:val="24"/>
                <w:szCs w:val="24"/>
              </w:rPr>
              <w:t>34</w:t>
            </w:r>
          </w:p>
          <w:p w:rsidR="00533608" w:rsidRPr="002A48BB" w:rsidRDefault="00533608" w:rsidP="00533608">
            <w:pPr>
              <w:jc w:val="center"/>
              <w:rPr>
                <w:sz w:val="24"/>
                <w:szCs w:val="24"/>
              </w:rPr>
            </w:pPr>
          </w:p>
        </w:tc>
        <w:tc>
          <w:tcPr>
            <w:tcW w:w="1134" w:type="dxa"/>
          </w:tcPr>
          <w:p w:rsidR="00533608" w:rsidRPr="002A48BB" w:rsidRDefault="00533608" w:rsidP="00533608">
            <w:pPr>
              <w:jc w:val="center"/>
              <w:rPr>
                <w:b/>
                <w:sz w:val="24"/>
                <w:szCs w:val="24"/>
              </w:rPr>
            </w:pPr>
            <w:r w:rsidRPr="002A48BB">
              <w:rPr>
                <w:b/>
                <w:sz w:val="24"/>
                <w:szCs w:val="24"/>
              </w:rPr>
              <w:t>3</w:t>
            </w:r>
          </w:p>
        </w:tc>
        <w:tc>
          <w:tcPr>
            <w:tcW w:w="2268" w:type="dxa"/>
          </w:tcPr>
          <w:p w:rsidR="00533608" w:rsidRPr="002A48BB" w:rsidRDefault="00533608" w:rsidP="00533608">
            <w:pPr>
              <w:jc w:val="both"/>
              <w:rPr>
                <w:b/>
                <w:sz w:val="24"/>
                <w:szCs w:val="24"/>
              </w:rPr>
            </w:pPr>
          </w:p>
        </w:tc>
      </w:tr>
    </w:tbl>
    <w:p w:rsidR="00533608" w:rsidRDefault="00533608" w:rsidP="007B0D59">
      <w:pPr>
        <w:rPr>
          <w:b/>
          <w:lang w:eastAsia="ru-RU"/>
        </w:rPr>
      </w:pPr>
    </w:p>
    <w:p w:rsidR="00533608" w:rsidRPr="005C74F6" w:rsidRDefault="00533608" w:rsidP="007B0D59">
      <w:pPr>
        <w:jc w:val="center"/>
        <w:rPr>
          <w:b/>
          <w:lang w:eastAsia="ru-RU"/>
        </w:rPr>
      </w:pPr>
      <w:r w:rsidRPr="005C74F6">
        <w:rPr>
          <w:b/>
          <w:lang w:eastAsia="ru-RU"/>
        </w:rPr>
        <w:t>Контроль уровня   обучения.</w:t>
      </w:r>
      <w:bookmarkStart w:id="9" w:name="_GoBack"/>
      <w:bookmarkEnd w:id="9"/>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2"/>
        <w:gridCol w:w="4588"/>
        <w:gridCol w:w="4363"/>
        <w:gridCol w:w="3544"/>
      </w:tblGrid>
      <w:tr w:rsidR="00533608" w:rsidRPr="005C74F6" w:rsidTr="007B0D59">
        <w:trPr>
          <w:trHeight w:val="282"/>
        </w:trPr>
        <w:tc>
          <w:tcPr>
            <w:tcW w:w="1682" w:type="dxa"/>
          </w:tcPr>
          <w:p w:rsidR="00533608" w:rsidRPr="005C74F6" w:rsidRDefault="00533608" w:rsidP="007B0D59">
            <w:pPr>
              <w:jc w:val="both"/>
              <w:rPr>
                <w:b/>
                <w:lang w:eastAsia="ru-RU"/>
              </w:rPr>
            </w:pPr>
            <w:r w:rsidRPr="005C74F6">
              <w:rPr>
                <w:b/>
                <w:lang w:eastAsia="ru-RU"/>
              </w:rPr>
              <w:t>№ урока</w:t>
            </w:r>
          </w:p>
        </w:tc>
        <w:tc>
          <w:tcPr>
            <w:tcW w:w="4588" w:type="dxa"/>
          </w:tcPr>
          <w:p w:rsidR="00533608" w:rsidRPr="005C74F6" w:rsidRDefault="00533608" w:rsidP="007B0D59">
            <w:pPr>
              <w:jc w:val="both"/>
              <w:rPr>
                <w:b/>
                <w:lang w:eastAsia="ru-RU"/>
              </w:rPr>
            </w:pPr>
            <w:proofErr w:type="gramStart"/>
            <w:r w:rsidRPr="005C74F6">
              <w:rPr>
                <w:b/>
                <w:lang w:eastAsia="ru-RU"/>
              </w:rPr>
              <w:t>Тема  урока</w:t>
            </w:r>
            <w:proofErr w:type="gramEnd"/>
          </w:p>
        </w:tc>
        <w:tc>
          <w:tcPr>
            <w:tcW w:w="4363" w:type="dxa"/>
          </w:tcPr>
          <w:p w:rsidR="00533608" w:rsidRPr="005C74F6" w:rsidRDefault="00533608" w:rsidP="007B0D59">
            <w:pPr>
              <w:jc w:val="both"/>
              <w:rPr>
                <w:b/>
                <w:lang w:eastAsia="ru-RU"/>
              </w:rPr>
            </w:pPr>
            <w:proofErr w:type="gramStart"/>
            <w:r w:rsidRPr="005C74F6">
              <w:rPr>
                <w:b/>
                <w:lang w:eastAsia="ru-RU"/>
              </w:rPr>
              <w:t>Вид  контроля</w:t>
            </w:r>
            <w:proofErr w:type="gramEnd"/>
          </w:p>
        </w:tc>
        <w:tc>
          <w:tcPr>
            <w:tcW w:w="3544" w:type="dxa"/>
          </w:tcPr>
          <w:p w:rsidR="00533608" w:rsidRPr="005C74F6" w:rsidRDefault="00533608" w:rsidP="007B0D59">
            <w:pPr>
              <w:jc w:val="both"/>
              <w:rPr>
                <w:b/>
                <w:lang w:eastAsia="ru-RU"/>
              </w:rPr>
            </w:pPr>
            <w:proofErr w:type="gramStart"/>
            <w:r w:rsidRPr="005C74F6">
              <w:rPr>
                <w:b/>
                <w:lang w:eastAsia="ru-RU"/>
              </w:rPr>
              <w:t>Форма  контроля</w:t>
            </w:r>
            <w:proofErr w:type="gramEnd"/>
          </w:p>
        </w:tc>
      </w:tr>
      <w:tr w:rsidR="00533608" w:rsidRPr="005C74F6" w:rsidTr="007B0D59">
        <w:trPr>
          <w:trHeight w:val="551"/>
        </w:trPr>
        <w:tc>
          <w:tcPr>
            <w:tcW w:w="1682" w:type="dxa"/>
          </w:tcPr>
          <w:p w:rsidR="00533608" w:rsidRPr="005C74F6" w:rsidRDefault="00533608" w:rsidP="007B0D59">
            <w:pPr>
              <w:rPr>
                <w:lang w:eastAsia="ru-RU"/>
              </w:rPr>
            </w:pPr>
            <w:r w:rsidRPr="005C74F6">
              <w:rPr>
                <w:lang w:eastAsia="ru-RU"/>
              </w:rPr>
              <w:t>15</w:t>
            </w:r>
          </w:p>
        </w:tc>
        <w:tc>
          <w:tcPr>
            <w:tcW w:w="4588" w:type="dxa"/>
          </w:tcPr>
          <w:p w:rsidR="00533608" w:rsidRPr="005C74F6" w:rsidRDefault="00533608" w:rsidP="007B0D59">
            <w:pPr>
              <w:jc w:val="both"/>
              <w:rPr>
                <w:lang w:eastAsia="ru-RU"/>
              </w:rPr>
            </w:pPr>
            <w:r>
              <w:rPr>
                <w:lang w:eastAsia="ru-RU"/>
              </w:rPr>
              <w:t xml:space="preserve">Обобщающий урок </w:t>
            </w:r>
            <w:r w:rsidRPr="007B3D39">
              <w:rPr>
                <w:lang w:eastAsia="ru-RU"/>
              </w:rPr>
              <w:t>по разделу I</w:t>
            </w:r>
          </w:p>
        </w:tc>
        <w:tc>
          <w:tcPr>
            <w:tcW w:w="4363" w:type="dxa"/>
          </w:tcPr>
          <w:p w:rsidR="00533608" w:rsidRPr="005C74F6" w:rsidRDefault="00533608" w:rsidP="007B0D59">
            <w:pPr>
              <w:jc w:val="both"/>
              <w:rPr>
                <w:lang w:eastAsia="ru-RU"/>
              </w:rPr>
            </w:pPr>
            <w:r w:rsidRPr="005C74F6">
              <w:rPr>
                <w:lang w:eastAsia="ru-RU"/>
              </w:rPr>
              <w:t>Текущий - письменный</w:t>
            </w:r>
          </w:p>
        </w:tc>
        <w:tc>
          <w:tcPr>
            <w:tcW w:w="3544" w:type="dxa"/>
          </w:tcPr>
          <w:p w:rsidR="00533608" w:rsidRPr="005C74F6" w:rsidRDefault="00533608" w:rsidP="007B0D59">
            <w:pPr>
              <w:jc w:val="both"/>
              <w:rPr>
                <w:lang w:eastAsia="ru-RU"/>
              </w:rPr>
            </w:pPr>
            <w:r w:rsidRPr="005C74F6">
              <w:rPr>
                <w:lang w:eastAsia="ru-RU"/>
              </w:rPr>
              <w:t xml:space="preserve">Тест </w:t>
            </w:r>
          </w:p>
        </w:tc>
      </w:tr>
      <w:tr w:rsidR="00533608" w:rsidRPr="005C74F6" w:rsidTr="007B0D59">
        <w:trPr>
          <w:trHeight w:val="581"/>
        </w:trPr>
        <w:tc>
          <w:tcPr>
            <w:tcW w:w="1682" w:type="dxa"/>
          </w:tcPr>
          <w:p w:rsidR="00533608" w:rsidRPr="005C74F6" w:rsidRDefault="00533608" w:rsidP="007B0D59">
            <w:pPr>
              <w:rPr>
                <w:lang w:eastAsia="ru-RU"/>
              </w:rPr>
            </w:pPr>
            <w:r w:rsidRPr="005C74F6">
              <w:rPr>
                <w:lang w:eastAsia="ru-RU"/>
              </w:rPr>
              <w:t>33</w:t>
            </w:r>
          </w:p>
        </w:tc>
        <w:tc>
          <w:tcPr>
            <w:tcW w:w="4588" w:type="dxa"/>
          </w:tcPr>
          <w:p w:rsidR="00533608" w:rsidRPr="00207DC8" w:rsidRDefault="00533608" w:rsidP="007B0D59">
            <w:pPr>
              <w:jc w:val="both"/>
              <w:rPr>
                <w:lang w:eastAsia="ru-RU"/>
              </w:rPr>
            </w:pPr>
            <w:r w:rsidRPr="005C74F6">
              <w:rPr>
                <w:lang w:eastAsia="ru-RU"/>
              </w:rPr>
              <w:t xml:space="preserve">Обобщающий урок по разделу </w:t>
            </w:r>
            <w:r w:rsidRPr="005C74F6">
              <w:rPr>
                <w:lang w:val="en-US" w:eastAsia="ru-RU"/>
              </w:rPr>
              <w:t>II</w:t>
            </w:r>
          </w:p>
        </w:tc>
        <w:tc>
          <w:tcPr>
            <w:tcW w:w="4363" w:type="dxa"/>
          </w:tcPr>
          <w:p w:rsidR="00533608" w:rsidRPr="005C74F6" w:rsidRDefault="00533608" w:rsidP="007B0D59">
            <w:pPr>
              <w:jc w:val="both"/>
              <w:rPr>
                <w:lang w:eastAsia="ru-RU"/>
              </w:rPr>
            </w:pPr>
            <w:r w:rsidRPr="005C74F6">
              <w:rPr>
                <w:lang w:eastAsia="ru-RU"/>
              </w:rPr>
              <w:t>Текущий - письменный</w:t>
            </w:r>
          </w:p>
        </w:tc>
        <w:tc>
          <w:tcPr>
            <w:tcW w:w="3544" w:type="dxa"/>
          </w:tcPr>
          <w:p w:rsidR="00533608" w:rsidRPr="005C74F6" w:rsidRDefault="00533608" w:rsidP="007B0D59">
            <w:pPr>
              <w:jc w:val="both"/>
              <w:rPr>
                <w:lang w:eastAsia="ru-RU"/>
              </w:rPr>
            </w:pPr>
            <w:r w:rsidRPr="005C74F6">
              <w:rPr>
                <w:lang w:eastAsia="ru-RU"/>
              </w:rPr>
              <w:t>Тест</w:t>
            </w:r>
          </w:p>
        </w:tc>
      </w:tr>
      <w:tr w:rsidR="00533608" w:rsidRPr="005C74F6" w:rsidTr="007B0D59">
        <w:trPr>
          <w:trHeight w:val="515"/>
        </w:trPr>
        <w:tc>
          <w:tcPr>
            <w:tcW w:w="1682" w:type="dxa"/>
          </w:tcPr>
          <w:p w:rsidR="00533608" w:rsidRPr="005C74F6" w:rsidRDefault="00533608" w:rsidP="007B0D59">
            <w:pPr>
              <w:rPr>
                <w:lang w:eastAsia="ru-RU"/>
              </w:rPr>
            </w:pPr>
            <w:r w:rsidRPr="005C74F6">
              <w:rPr>
                <w:lang w:eastAsia="ru-RU"/>
              </w:rPr>
              <w:t xml:space="preserve">34 </w:t>
            </w:r>
          </w:p>
        </w:tc>
        <w:tc>
          <w:tcPr>
            <w:tcW w:w="4588" w:type="dxa"/>
          </w:tcPr>
          <w:p w:rsidR="00533608" w:rsidRPr="005C74F6" w:rsidRDefault="00533608" w:rsidP="007B0D59">
            <w:pPr>
              <w:jc w:val="both"/>
              <w:rPr>
                <w:lang w:eastAsia="ru-RU"/>
              </w:rPr>
            </w:pPr>
            <w:r w:rsidRPr="005C74F6">
              <w:rPr>
                <w:lang w:eastAsia="ru-RU"/>
              </w:rPr>
              <w:t>Обобщение по курсу</w:t>
            </w:r>
          </w:p>
        </w:tc>
        <w:tc>
          <w:tcPr>
            <w:tcW w:w="4363" w:type="dxa"/>
          </w:tcPr>
          <w:p w:rsidR="00533608" w:rsidRPr="005C74F6" w:rsidRDefault="00533608" w:rsidP="007B0D59">
            <w:pPr>
              <w:jc w:val="both"/>
              <w:rPr>
                <w:lang w:eastAsia="ru-RU"/>
              </w:rPr>
            </w:pPr>
            <w:r w:rsidRPr="005C74F6">
              <w:rPr>
                <w:lang w:eastAsia="ru-RU"/>
              </w:rPr>
              <w:t>Итоговый - письменный</w:t>
            </w:r>
          </w:p>
        </w:tc>
        <w:tc>
          <w:tcPr>
            <w:tcW w:w="3544" w:type="dxa"/>
          </w:tcPr>
          <w:p w:rsidR="00533608" w:rsidRPr="005C74F6" w:rsidRDefault="00533608" w:rsidP="007B0D59">
            <w:pPr>
              <w:jc w:val="both"/>
              <w:rPr>
                <w:lang w:eastAsia="ru-RU"/>
              </w:rPr>
            </w:pPr>
            <w:r w:rsidRPr="005C74F6">
              <w:rPr>
                <w:lang w:eastAsia="ru-RU"/>
              </w:rPr>
              <w:t xml:space="preserve">Тест </w:t>
            </w:r>
          </w:p>
        </w:tc>
      </w:tr>
    </w:tbl>
    <w:p w:rsidR="00F4247E" w:rsidRPr="007B0D59" w:rsidRDefault="00F4247E" w:rsidP="007B0D59">
      <w:pPr>
        <w:jc w:val="both"/>
        <w:rPr>
          <w:b/>
          <w:sz w:val="24"/>
          <w:szCs w:val="24"/>
          <w:lang w:eastAsia="ru-RU"/>
        </w:rPr>
      </w:pPr>
    </w:p>
    <w:sectPr w:rsidR="00F4247E" w:rsidRPr="007B0D59" w:rsidSect="00C5353A">
      <w:pgSz w:w="16838" w:h="11906" w:orient="landscape"/>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2D07392"/>
    <w:lvl w:ilvl="0">
      <w:numFmt w:val="bullet"/>
      <w:lvlText w:val="*"/>
      <w:lvlJc w:val="left"/>
    </w:lvl>
  </w:abstractNum>
  <w:abstractNum w:abstractNumId="1">
    <w:nsid w:val="00000001"/>
    <w:multiLevelType w:val="multilevel"/>
    <w:tmpl w:val="00000000"/>
    <w:lvl w:ilvl="0">
      <w:start w:val="5"/>
      <w:numFmt w:val="decimal"/>
      <w:lvlText w:val="%1"/>
      <w:lvlJc w:val="left"/>
      <w:rPr>
        <w:b w:val="0"/>
        <w:bCs w:val="0"/>
        <w:i w:val="0"/>
        <w:iCs w:val="0"/>
        <w:smallCaps w:val="0"/>
        <w:strike w:val="0"/>
        <w:color w:val="000000"/>
        <w:spacing w:val="0"/>
        <w:w w:val="100"/>
        <w:position w:val="0"/>
        <w:sz w:val="22"/>
        <w:szCs w:val="22"/>
        <w:u w:val="none"/>
      </w:rPr>
    </w:lvl>
    <w:lvl w:ilvl="1">
      <w:start w:val="5"/>
      <w:numFmt w:val="decimal"/>
      <w:lvlText w:val="%1"/>
      <w:lvlJc w:val="left"/>
      <w:rPr>
        <w:b w:val="0"/>
        <w:bCs w:val="0"/>
        <w:i w:val="0"/>
        <w:iCs w:val="0"/>
        <w:smallCaps w:val="0"/>
        <w:strike w:val="0"/>
        <w:color w:val="000000"/>
        <w:spacing w:val="0"/>
        <w:w w:val="100"/>
        <w:position w:val="0"/>
        <w:sz w:val="22"/>
        <w:szCs w:val="22"/>
        <w:u w:val="none"/>
      </w:rPr>
    </w:lvl>
    <w:lvl w:ilvl="2">
      <w:start w:val="5"/>
      <w:numFmt w:val="decimal"/>
      <w:lvlText w:val="%1"/>
      <w:lvlJc w:val="left"/>
      <w:rPr>
        <w:b w:val="0"/>
        <w:bCs w:val="0"/>
        <w:i w:val="0"/>
        <w:iCs w:val="0"/>
        <w:smallCaps w:val="0"/>
        <w:strike w:val="0"/>
        <w:color w:val="000000"/>
        <w:spacing w:val="0"/>
        <w:w w:val="100"/>
        <w:position w:val="0"/>
        <w:sz w:val="22"/>
        <w:szCs w:val="22"/>
        <w:u w:val="none"/>
      </w:rPr>
    </w:lvl>
    <w:lvl w:ilvl="3">
      <w:start w:val="5"/>
      <w:numFmt w:val="decimal"/>
      <w:lvlText w:val="%1"/>
      <w:lvlJc w:val="left"/>
      <w:rPr>
        <w:b w:val="0"/>
        <w:bCs w:val="0"/>
        <w:i w:val="0"/>
        <w:iCs w:val="0"/>
        <w:smallCaps w:val="0"/>
        <w:strike w:val="0"/>
        <w:color w:val="000000"/>
        <w:spacing w:val="0"/>
        <w:w w:val="100"/>
        <w:position w:val="0"/>
        <w:sz w:val="22"/>
        <w:szCs w:val="22"/>
        <w:u w:val="none"/>
      </w:rPr>
    </w:lvl>
    <w:lvl w:ilvl="4">
      <w:start w:val="5"/>
      <w:numFmt w:val="decimal"/>
      <w:lvlText w:val="%1"/>
      <w:lvlJc w:val="left"/>
      <w:rPr>
        <w:b w:val="0"/>
        <w:bCs w:val="0"/>
        <w:i w:val="0"/>
        <w:iCs w:val="0"/>
        <w:smallCaps w:val="0"/>
        <w:strike w:val="0"/>
        <w:color w:val="000000"/>
        <w:spacing w:val="0"/>
        <w:w w:val="100"/>
        <w:position w:val="0"/>
        <w:sz w:val="22"/>
        <w:szCs w:val="22"/>
        <w:u w:val="none"/>
      </w:rPr>
    </w:lvl>
    <w:lvl w:ilvl="5">
      <w:start w:val="5"/>
      <w:numFmt w:val="decimal"/>
      <w:lvlText w:val="%1"/>
      <w:lvlJc w:val="left"/>
      <w:rPr>
        <w:b w:val="0"/>
        <w:bCs w:val="0"/>
        <w:i w:val="0"/>
        <w:iCs w:val="0"/>
        <w:smallCaps w:val="0"/>
        <w:strike w:val="0"/>
        <w:color w:val="000000"/>
        <w:spacing w:val="0"/>
        <w:w w:val="100"/>
        <w:position w:val="0"/>
        <w:sz w:val="22"/>
        <w:szCs w:val="22"/>
        <w:u w:val="none"/>
      </w:rPr>
    </w:lvl>
    <w:lvl w:ilvl="6">
      <w:start w:val="5"/>
      <w:numFmt w:val="decimal"/>
      <w:lvlText w:val="%1"/>
      <w:lvlJc w:val="left"/>
      <w:rPr>
        <w:b w:val="0"/>
        <w:bCs w:val="0"/>
        <w:i w:val="0"/>
        <w:iCs w:val="0"/>
        <w:smallCaps w:val="0"/>
        <w:strike w:val="0"/>
        <w:color w:val="000000"/>
        <w:spacing w:val="0"/>
        <w:w w:val="100"/>
        <w:position w:val="0"/>
        <w:sz w:val="22"/>
        <w:szCs w:val="22"/>
        <w:u w:val="none"/>
      </w:rPr>
    </w:lvl>
    <w:lvl w:ilvl="7">
      <w:start w:val="5"/>
      <w:numFmt w:val="decimal"/>
      <w:lvlText w:val="%1"/>
      <w:lvlJc w:val="left"/>
      <w:rPr>
        <w:b w:val="0"/>
        <w:bCs w:val="0"/>
        <w:i w:val="0"/>
        <w:iCs w:val="0"/>
        <w:smallCaps w:val="0"/>
        <w:strike w:val="0"/>
        <w:color w:val="000000"/>
        <w:spacing w:val="0"/>
        <w:w w:val="100"/>
        <w:position w:val="0"/>
        <w:sz w:val="22"/>
        <w:szCs w:val="22"/>
        <w:u w:val="none"/>
      </w:rPr>
    </w:lvl>
    <w:lvl w:ilvl="8">
      <w:start w:val="5"/>
      <w:numFmt w:val="decimal"/>
      <w:lvlText w:val="%1"/>
      <w:lvlJc w:val="left"/>
      <w:rPr>
        <w:b w:val="0"/>
        <w:bCs w:val="0"/>
        <w:i w:val="0"/>
        <w:iCs w:val="0"/>
        <w:smallCaps w:val="0"/>
        <w:strike w:val="0"/>
        <w:color w:val="000000"/>
        <w:spacing w:val="0"/>
        <w:w w:val="100"/>
        <w:position w:val="0"/>
        <w:sz w:val="22"/>
        <w:szCs w:val="22"/>
        <w:u w:val="none"/>
      </w:rPr>
    </w:lvl>
  </w:abstractNum>
  <w:abstractNum w:abstractNumId="2">
    <w:nsid w:val="00000003"/>
    <w:multiLevelType w:val="multilevel"/>
    <w:tmpl w:val="00000002"/>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5"/>
    <w:multiLevelType w:val="multilevel"/>
    <w:tmpl w:val="00000004"/>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7"/>
    <w:multiLevelType w:val="multilevel"/>
    <w:tmpl w:val="00000006"/>
    <w:lvl w:ilvl="0">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1"/>
      <w:numFmt w:val="bullet"/>
      <w:lvlText w:val="—"/>
      <w:lvlJc w:val="left"/>
      <w:rPr>
        <w:rFonts w:ascii="Times New Roman" w:hAnsi="Times New Roman"/>
        <w:b w:val="0"/>
        <w:i w:val="0"/>
        <w:smallCaps w:val="0"/>
        <w:strike w:val="0"/>
        <w:color w:val="000000"/>
        <w:spacing w:val="0"/>
        <w:w w:val="100"/>
        <w:position w:val="0"/>
        <w:sz w:val="21"/>
        <w:u w:val="none"/>
      </w:rPr>
    </w:lvl>
    <w:lvl w:ilvl="2">
      <w:start w:val="1"/>
      <w:numFmt w:val="bullet"/>
      <w:lvlText w:val="—"/>
      <w:lvlJc w:val="left"/>
      <w:rPr>
        <w:rFonts w:ascii="Times New Roman" w:hAnsi="Times New Roman"/>
        <w:b w:val="0"/>
        <w:i w:val="0"/>
        <w:smallCaps w:val="0"/>
        <w:strike w:val="0"/>
        <w:color w:val="000000"/>
        <w:spacing w:val="0"/>
        <w:w w:val="100"/>
        <w:position w:val="0"/>
        <w:sz w:val="21"/>
        <w:u w:val="none"/>
      </w:rPr>
    </w:lvl>
    <w:lvl w:ilvl="3">
      <w:start w:val="1"/>
      <w:numFmt w:val="bullet"/>
      <w:lvlText w:val="—"/>
      <w:lvlJc w:val="left"/>
      <w:rPr>
        <w:rFonts w:ascii="Times New Roman" w:hAnsi="Times New Roman"/>
        <w:b w:val="0"/>
        <w:i w:val="0"/>
        <w:smallCaps w:val="0"/>
        <w:strike w:val="0"/>
        <w:color w:val="000000"/>
        <w:spacing w:val="0"/>
        <w:w w:val="100"/>
        <w:position w:val="0"/>
        <w:sz w:val="21"/>
        <w:u w:val="none"/>
      </w:rPr>
    </w:lvl>
    <w:lvl w:ilvl="4">
      <w:start w:val="1"/>
      <w:numFmt w:val="bullet"/>
      <w:lvlText w:val="—"/>
      <w:lvlJc w:val="left"/>
      <w:rPr>
        <w:rFonts w:ascii="Times New Roman" w:hAnsi="Times New Roman"/>
        <w:b w:val="0"/>
        <w:i w:val="0"/>
        <w:smallCaps w:val="0"/>
        <w:strike w:val="0"/>
        <w:color w:val="000000"/>
        <w:spacing w:val="0"/>
        <w:w w:val="100"/>
        <w:position w:val="0"/>
        <w:sz w:val="21"/>
        <w:u w:val="none"/>
      </w:rPr>
    </w:lvl>
    <w:lvl w:ilvl="5">
      <w:start w:val="1"/>
      <w:numFmt w:val="bullet"/>
      <w:lvlText w:val="—"/>
      <w:lvlJc w:val="left"/>
      <w:rPr>
        <w:rFonts w:ascii="Times New Roman" w:hAnsi="Times New Roman"/>
        <w:b w:val="0"/>
        <w:i w:val="0"/>
        <w:smallCaps w:val="0"/>
        <w:strike w:val="0"/>
        <w:color w:val="000000"/>
        <w:spacing w:val="0"/>
        <w:w w:val="100"/>
        <w:position w:val="0"/>
        <w:sz w:val="21"/>
        <w:u w:val="none"/>
      </w:rPr>
    </w:lvl>
    <w:lvl w:ilvl="6">
      <w:start w:val="1"/>
      <w:numFmt w:val="bullet"/>
      <w:lvlText w:val="—"/>
      <w:lvlJc w:val="left"/>
      <w:rPr>
        <w:rFonts w:ascii="Times New Roman" w:hAnsi="Times New Roman"/>
        <w:b w:val="0"/>
        <w:i w:val="0"/>
        <w:smallCaps w:val="0"/>
        <w:strike w:val="0"/>
        <w:color w:val="000000"/>
        <w:spacing w:val="0"/>
        <w:w w:val="100"/>
        <w:position w:val="0"/>
        <w:sz w:val="21"/>
        <w:u w:val="none"/>
      </w:rPr>
    </w:lvl>
    <w:lvl w:ilvl="7">
      <w:start w:val="1"/>
      <w:numFmt w:val="bullet"/>
      <w:lvlText w:val="—"/>
      <w:lvlJc w:val="left"/>
      <w:rPr>
        <w:rFonts w:ascii="Times New Roman" w:hAnsi="Times New Roman"/>
        <w:b w:val="0"/>
        <w:i w:val="0"/>
        <w:smallCaps w:val="0"/>
        <w:strike w:val="0"/>
        <w:color w:val="000000"/>
        <w:spacing w:val="0"/>
        <w:w w:val="100"/>
        <w:position w:val="0"/>
        <w:sz w:val="21"/>
        <w:u w:val="none"/>
      </w:rPr>
    </w:lvl>
    <w:lvl w:ilvl="8">
      <w:start w:val="1"/>
      <w:numFmt w:val="bullet"/>
      <w:lvlText w:val="—"/>
      <w:lvlJc w:val="left"/>
      <w:rPr>
        <w:rFonts w:ascii="Times New Roman" w:hAnsi="Times New Roman"/>
        <w:b w:val="0"/>
        <w:i w:val="0"/>
        <w:smallCaps w:val="0"/>
        <w:strike w:val="0"/>
        <w:color w:val="000000"/>
        <w:spacing w:val="0"/>
        <w:w w:val="100"/>
        <w:position w:val="0"/>
        <w:sz w:val="21"/>
        <w:u w:val="none"/>
      </w:rPr>
    </w:lvl>
  </w:abstractNum>
  <w:abstractNum w:abstractNumId="6">
    <w:nsid w:val="0000000A"/>
    <w:multiLevelType w:val="singleLevel"/>
    <w:tmpl w:val="0000000A"/>
    <w:name w:val="WW8Num10"/>
    <w:lvl w:ilvl="0">
      <w:start w:val="1"/>
      <w:numFmt w:val="decimal"/>
      <w:lvlText w:val="%1."/>
      <w:lvlJc w:val="left"/>
      <w:pPr>
        <w:tabs>
          <w:tab w:val="num" w:pos="0"/>
        </w:tabs>
        <w:ind w:left="1210" w:hanging="360"/>
      </w:pPr>
    </w:lvl>
  </w:abstractNum>
  <w:abstractNum w:abstractNumId="7">
    <w:nsid w:val="0000000B"/>
    <w:multiLevelType w:val="multilevel"/>
    <w:tmpl w:val="0000000A"/>
    <w:lvl w:ilvl="0">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2"/>
      <w:numFmt w:val="upperLetter"/>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8">
    <w:nsid w:val="04474212"/>
    <w:multiLevelType w:val="hybridMultilevel"/>
    <w:tmpl w:val="DD326A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78A679E"/>
    <w:multiLevelType w:val="hybridMultilevel"/>
    <w:tmpl w:val="BF5E12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DD7883"/>
    <w:multiLevelType w:val="multilevel"/>
    <w:tmpl w:val="14BE427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ED5745"/>
    <w:multiLevelType w:val="hybridMultilevel"/>
    <w:tmpl w:val="7CA2D4BE"/>
    <w:lvl w:ilvl="0" w:tplc="B2D07392">
      <w:start w:val="65535"/>
      <w:numFmt w:val="bullet"/>
      <w:lvlText w:val="•"/>
      <w:legacy w:legacy="1" w:legacySpace="0" w:legacyIndent="211"/>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A676458"/>
    <w:multiLevelType w:val="hybridMultilevel"/>
    <w:tmpl w:val="25826C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3EA6765"/>
    <w:multiLevelType w:val="hybridMultilevel"/>
    <w:tmpl w:val="CA7A4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CE61468"/>
    <w:multiLevelType w:val="hybridMultilevel"/>
    <w:tmpl w:val="15002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05E26F5"/>
    <w:multiLevelType w:val="hybridMultilevel"/>
    <w:tmpl w:val="7CEE40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39C6A1C"/>
    <w:multiLevelType w:val="hybridMultilevel"/>
    <w:tmpl w:val="1E3439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54771DA"/>
    <w:multiLevelType w:val="hybridMultilevel"/>
    <w:tmpl w:val="0F9C386A"/>
    <w:lvl w:ilvl="0" w:tplc="B2D07392">
      <w:start w:val="65535"/>
      <w:numFmt w:val="bullet"/>
      <w:lvlText w:val="•"/>
      <w:legacy w:legacy="1" w:legacySpace="0" w:legacyIndent="211"/>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72929C2"/>
    <w:multiLevelType w:val="hybridMultilevel"/>
    <w:tmpl w:val="82E628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5C628B"/>
    <w:multiLevelType w:val="hybridMultilevel"/>
    <w:tmpl w:val="CDEC93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FF247A"/>
    <w:multiLevelType w:val="hybridMultilevel"/>
    <w:tmpl w:val="F974A496"/>
    <w:lvl w:ilvl="0" w:tplc="92649BC8">
      <w:start w:val="1"/>
      <w:numFmt w:val="bullet"/>
      <w:lvlText w:val="-"/>
      <w:lvlJc w:val="left"/>
      <w:pPr>
        <w:tabs>
          <w:tab w:val="num" w:pos="357"/>
        </w:tabs>
        <w:ind w:left="723" w:hanging="363"/>
      </w:pPr>
      <w:rPr>
        <w:rFonts w:ascii="Verdana" w:hAnsi="Verdana" w:hint="default"/>
        <w:sz w:val="28"/>
      </w:rPr>
    </w:lvl>
    <w:lvl w:ilvl="1" w:tplc="15B637A0">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FF65C61"/>
    <w:multiLevelType w:val="hybridMultilevel"/>
    <w:tmpl w:val="00260E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605A1C"/>
    <w:multiLevelType w:val="hybridMultilevel"/>
    <w:tmpl w:val="71205B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4252360"/>
    <w:multiLevelType w:val="hybridMultilevel"/>
    <w:tmpl w:val="E74A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7322E67"/>
    <w:multiLevelType w:val="multilevel"/>
    <w:tmpl w:val="C0C6E92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FA2638E"/>
    <w:multiLevelType w:val="hybridMultilevel"/>
    <w:tmpl w:val="328C9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20A3B5E"/>
    <w:multiLevelType w:val="multilevel"/>
    <w:tmpl w:val="7ACAF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603102A"/>
    <w:multiLevelType w:val="hybridMultilevel"/>
    <w:tmpl w:val="90467166"/>
    <w:lvl w:ilvl="0" w:tplc="B2D07392">
      <w:start w:val="65535"/>
      <w:numFmt w:val="bullet"/>
      <w:lvlText w:val="•"/>
      <w:legacy w:legacy="1" w:legacySpace="0" w:legacyIndent="211"/>
      <w:lvlJc w:val="left"/>
      <w:rPr>
        <w:rFonts w:ascii="Microsoft Sans Serif" w:hAnsi="Microsoft Sans Serif" w:cs="Microsoft Sans Serif"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7152D75"/>
    <w:multiLevelType w:val="hybridMultilevel"/>
    <w:tmpl w:val="1F50B1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8953A5C"/>
    <w:multiLevelType w:val="hybridMultilevel"/>
    <w:tmpl w:val="49526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CC32107"/>
    <w:multiLevelType w:val="hybridMultilevel"/>
    <w:tmpl w:val="D95C47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10"/>
  </w:num>
  <w:num w:numId="4">
    <w:abstractNumId w:val="1"/>
  </w:num>
  <w:num w:numId="5">
    <w:abstractNumId w:val="25"/>
  </w:num>
  <w:num w:numId="6">
    <w:abstractNumId w:val="32"/>
  </w:num>
  <w:num w:numId="7">
    <w:abstractNumId w:val="22"/>
  </w:num>
  <w:num w:numId="8">
    <w:abstractNumId w:val="0"/>
    <w:lvlOverride w:ilvl="0">
      <w:lvl w:ilvl="0">
        <w:start w:val="65535"/>
        <w:numFmt w:val="bullet"/>
        <w:lvlText w:val="•"/>
        <w:legacy w:legacy="1" w:legacySpace="0" w:legacyIndent="211"/>
        <w:lvlJc w:val="left"/>
        <w:rPr>
          <w:rFonts w:ascii="Microsoft Sans Serif" w:hAnsi="Microsoft Sans Serif" w:cs="Microsoft Sans Serif" w:hint="default"/>
        </w:rPr>
      </w:lvl>
    </w:lvlOverride>
  </w:num>
  <w:num w:numId="9">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10">
    <w:abstractNumId w:val="11"/>
  </w:num>
  <w:num w:numId="11">
    <w:abstractNumId w:val="19"/>
  </w:num>
  <w:num w:numId="12">
    <w:abstractNumId w:val="29"/>
  </w:num>
  <w:num w:numId="13">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7">
    <w:abstractNumId w:val="16"/>
  </w:num>
  <w:num w:numId="18">
    <w:abstractNumId w:val="31"/>
  </w:num>
  <w:num w:numId="19">
    <w:abstractNumId w:val="30"/>
  </w:num>
  <w:num w:numId="20">
    <w:abstractNumId w:val="8"/>
  </w:num>
  <w:num w:numId="21">
    <w:abstractNumId w:val="13"/>
  </w:num>
  <w:num w:numId="22">
    <w:abstractNumId w:val="12"/>
  </w:num>
  <w:num w:numId="23">
    <w:abstractNumId w:val="9"/>
  </w:num>
  <w:num w:numId="24">
    <w:abstractNumId w:val="23"/>
  </w:num>
  <w:num w:numId="25">
    <w:abstractNumId w:val="17"/>
  </w:num>
  <w:num w:numId="26">
    <w:abstractNumId w:val="15"/>
  </w:num>
  <w:num w:numId="27">
    <w:abstractNumId w:val="20"/>
  </w:num>
  <w:num w:numId="28">
    <w:abstractNumId w:val="24"/>
  </w:num>
  <w:num w:numId="29">
    <w:abstractNumId w:val="2"/>
  </w:num>
  <w:num w:numId="30">
    <w:abstractNumId w:val="3"/>
  </w:num>
  <w:num w:numId="31">
    <w:abstractNumId w:val="4"/>
  </w:num>
  <w:num w:numId="32">
    <w:abstractNumId w:val="5"/>
  </w:num>
  <w:num w:numId="33">
    <w:abstractNumId w:val="7"/>
  </w:num>
  <w:num w:numId="34">
    <w:abstractNumId w:val="21"/>
  </w:num>
  <w:num w:numId="35">
    <w:abstractNumId w:val="6"/>
  </w:num>
  <w:num w:numId="36">
    <w:abstractNumId w:val="14"/>
  </w:num>
  <w:num w:numId="37">
    <w:abstractNumId w:val="1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8C"/>
    <w:rsid w:val="00207DC8"/>
    <w:rsid w:val="002A48BB"/>
    <w:rsid w:val="00342084"/>
    <w:rsid w:val="00382A33"/>
    <w:rsid w:val="005029ED"/>
    <w:rsid w:val="00533608"/>
    <w:rsid w:val="00562709"/>
    <w:rsid w:val="006A448C"/>
    <w:rsid w:val="00704862"/>
    <w:rsid w:val="007B0D59"/>
    <w:rsid w:val="007E5641"/>
    <w:rsid w:val="009538A3"/>
    <w:rsid w:val="009949D4"/>
    <w:rsid w:val="009B033F"/>
    <w:rsid w:val="009D1E3E"/>
    <w:rsid w:val="00B76950"/>
    <w:rsid w:val="00C5353A"/>
    <w:rsid w:val="00F4247E"/>
    <w:rsid w:val="00FB5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2E5231C-2D8F-445F-AB19-4B24E33F9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6950"/>
  </w:style>
  <w:style w:type="paragraph" w:styleId="1">
    <w:name w:val="heading 1"/>
    <w:basedOn w:val="a"/>
    <w:next w:val="a"/>
    <w:link w:val="10"/>
    <w:qFormat/>
    <w:rsid w:val="009538A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538A3"/>
    <w:pPr>
      <w:keepNext/>
      <w:spacing w:after="0" w:line="240" w:lineRule="auto"/>
      <w:jc w:val="center"/>
      <w:outlineLvl w:val="1"/>
    </w:pPr>
    <w:rPr>
      <w:rFonts w:ascii="Times New Roman" w:eastAsia="Times New Roman" w:hAnsi="Times New Roman" w:cs="Times New Roman"/>
      <w:b/>
      <w:bCs/>
      <w:szCs w:val="24"/>
      <w:lang w:eastAsia="ru-RU"/>
    </w:rPr>
  </w:style>
  <w:style w:type="paragraph" w:styleId="3">
    <w:name w:val="heading 3"/>
    <w:basedOn w:val="a"/>
    <w:next w:val="a"/>
    <w:link w:val="30"/>
    <w:qFormat/>
    <w:rsid w:val="009538A3"/>
    <w:pPr>
      <w:keepNext/>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qFormat/>
    <w:rsid w:val="009538A3"/>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1"/>
    <w:rsid w:val="009538A3"/>
    <w:rPr>
      <w:rFonts w:ascii="Times New Roman" w:eastAsia="Times New Roman" w:hAnsi="Times New Roman" w:cs="Times New Roman"/>
      <w:shd w:val="clear" w:color="auto" w:fill="FFFFFF"/>
    </w:rPr>
  </w:style>
  <w:style w:type="character" w:customStyle="1" w:styleId="a4">
    <w:name w:val="Основной текст + Полужирный"/>
    <w:basedOn w:val="a3"/>
    <w:rsid w:val="009538A3"/>
    <w:rPr>
      <w:rFonts w:ascii="Times New Roman" w:eastAsia="Times New Roman" w:hAnsi="Times New Roman" w:cs="Times New Roman"/>
      <w:b/>
      <w:bCs/>
      <w:color w:val="000000"/>
      <w:spacing w:val="0"/>
      <w:w w:val="100"/>
      <w:position w:val="0"/>
      <w:shd w:val="clear" w:color="auto" w:fill="FFFFFF"/>
      <w:lang w:val="ru-RU"/>
    </w:rPr>
  </w:style>
  <w:style w:type="character" w:customStyle="1" w:styleId="31">
    <w:name w:val="Заголовок №3_"/>
    <w:basedOn w:val="a0"/>
    <w:link w:val="32"/>
    <w:rsid w:val="009538A3"/>
    <w:rPr>
      <w:rFonts w:ascii="Verdana" w:eastAsia="Verdana" w:hAnsi="Verdana" w:cs="Verdana"/>
      <w:b/>
      <w:bCs/>
      <w:sz w:val="23"/>
      <w:szCs w:val="23"/>
      <w:shd w:val="clear" w:color="auto" w:fill="FFFFFF"/>
    </w:rPr>
  </w:style>
  <w:style w:type="character" w:customStyle="1" w:styleId="10pt">
    <w:name w:val="Основной текст + 10 pt;Полужирный"/>
    <w:basedOn w:val="a3"/>
    <w:rsid w:val="009538A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a5">
    <w:name w:val="Основной текст + Курсив"/>
    <w:basedOn w:val="a3"/>
    <w:rsid w:val="009538A3"/>
    <w:rPr>
      <w:rFonts w:ascii="Times New Roman" w:eastAsia="Times New Roman" w:hAnsi="Times New Roman" w:cs="Times New Roman"/>
      <w:i/>
      <w:iCs/>
      <w:color w:val="000000"/>
      <w:spacing w:val="0"/>
      <w:w w:val="100"/>
      <w:position w:val="0"/>
      <w:shd w:val="clear" w:color="auto" w:fill="FFFFFF"/>
      <w:lang w:val="ru-RU"/>
    </w:rPr>
  </w:style>
  <w:style w:type="character" w:customStyle="1" w:styleId="5">
    <w:name w:val="Основной текст (5)_"/>
    <w:basedOn w:val="a0"/>
    <w:link w:val="50"/>
    <w:rsid w:val="009538A3"/>
    <w:rPr>
      <w:rFonts w:ascii="Times New Roman" w:eastAsia="Times New Roman" w:hAnsi="Times New Roman" w:cs="Times New Roman"/>
      <w:b/>
      <w:bCs/>
      <w:shd w:val="clear" w:color="auto" w:fill="FFFFFF"/>
    </w:rPr>
  </w:style>
  <w:style w:type="paragraph" w:customStyle="1" w:styleId="21">
    <w:name w:val="Основной текст2"/>
    <w:basedOn w:val="a"/>
    <w:link w:val="a3"/>
    <w:rsid w:val="009538A3"/>
    <w:pPr>
      <w:widowControl w:val="0"/>
      <w:shd w:val="clear" w:color="auto" w:fill="FFFFFF"/>
      <w:spacing w:after="600" w:line="216" w:lineRule="exact"/>
    </w:pPr>
    <w:rPr>
      <w:rFonts w:ascii="Times New Roman" w:eastAsia="Times New Roman" w:hAnsi="Times New Roman" w:cs="Times New Roman"/>
    </w:rPr>
  </w:style>
  <w:style w:type="paragraph" w:customStyle="1" w:styleId="32">
    <w:name w:val="Заголовок №3"/>
    <w:basedOn w:val="a"/>
    <w:link w:val="31"/>
    <w:rsid w:val="009538A3"/>
    <w:pPr>
      <w:widowControl w:val="0"/>
      <w:shd w:val="clear" w:color="auto" w:fill="FFFFFF"/>
      <w:spacing w:before="1020" w:after="120" w:line="0" w:lineRule="atLeast"/>
      <w:jc w:val="center"/>
      <w:outlineLvl w:val="2"/>
    </w:pPr>
    <w:rPr>
      <w:rFonts w:ascii="Verdana" w:eastAsia="Verdana" w:hAnsi="Verdana" w:cs="Verdana"/>
      <w:b/>
      <w:bCs/>
      <w:sz w:val="23"/>
      <w:szCs w:val="23"/>
    </w:rPr>
  </w:style>
  <w:style w:type="paragraph" w:customStyle="1" w:styleId="50">
    <w:name w:val="Основной текст (5)"/>
    <w:basedOn w:val="a"/>
    <w:link w:val="5"/>
    <w:rsid w:val="009538A3"/>
    <w:pPr>
      <w:widowControl w:val="0"/>
      <w:shd w:val="clear" w:color="auto" w:fill="FFFFFF"/>
      <w:spacing w:after="0" w:line="240" w:lineRule="exact"/>
      <w:ind w:firstLine="280"/>
      <w:jc w:val="both"/>
    </w:pPr>
    <w:rPr>
      <w:rFonts w:ascii="Times New Roman" w:eastAsia="Times New Roman" w:hAnsi="Times New Roman" w:cs="Times New Roman"/>
      <w:b/>
      <w:bCs/>
    </w:rPr>
  </w:style>
  <w:style w:type="character" w:customStyle="1" w:styleId="Verdana95pt">
    <w:name w:val="Основной текст + Verdana;9;5 pt;Полужирный"/>
    <w:basedOn w:val="a3"/>
    <w:rsid w:val="009538A3"/>
    <w:rPr>
      <w:rFonts w:ascii="Verdana" w:eastAsia="Verdana" w:hAnsi="Verdana" w:cs="Verdana"/>
      <w:b/>
      <w:bCs/>
      <w:i w:val="0"/>
      <w:iCs w:val="0"/>
      <w:smallCaps w:val="0"/>
      <w:strike w:val="0"/>
      <w:color w:val="000000"/>
      <w:spacing w:val="0"/>
      <w:w w:val="100"/>
      <w:position w:val="0"/>
      <w:sz w:val="19"/>
      <w:szCs w:val="19"/>
      <w:u w:val="none"/>
      <w:shd w:val="clear" w:color="auto" w:fill="FFFFFF"/>
      <w:lang w:val="ru-RU"/>
    </w:rPr>
  </w:style>
  <w:style w:type="character" w:customStyle="1" w:styleId="10pt0">
    <w:name w:val="Основной текст + 10 pt"/>
    <w:basedOn w:val="a3"/>
    <w:rsid w:val="009538A3"/>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
    <w:name w:val="Основной текст1"/>
    <w:basedOn w:val="a3"/>
    <w:rsid w:val="009538A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6">
    <w:name w:val="Основной текст (6)_"/>
    <w:basedOn w:val="a0"/>
    <w:link w:val="60"/>
    <w:rsid w:val="009538A3"/>
    <w:rPr>
      <w:rFonts w:ascii="Times New Roman" w:eastAsia="Times New Roman" w:hAnsi="Times New Roman" w:cs="Times New Roman"/>
      <w:sz w:val="20"/>
      <w:szCs w:val="20"/>
      <w:shd w:val="clear" w:color="auto" w:fill="FFFFFF"/>
    </w:rPr>
  </w:style>
  <w:style w:type="character" w:customStyle="1" w:styleId="61">
    <w:name w:val="Основной текст (6) + Полужирный"/>
    <w:basedOn w:val="6"/>
    <w:rsid w:val="009538A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7">
    <w:name w:val="Основной текст (7)_"/>
    <w:basedOn w:val="a0"/>
    <w:link w:val="70"/>
    <w:rsid w:val="009538A3"/>
    <w:rPr>
      <w:rFonts w:ascii="Times New Roman" w:eastAsia="Times New Roman" w:hAnsi="Times New Roman" w:cs="Times New Roman"/>
      <w:b/>
      <w:bCs/>
      <w:sz w:val="20"/>
      <w:szCs w:val="20"/>
      <w:shd w:val="clear" w:color="auto" w:fill="FFFFFF"/>
    </w:rPr>
  </w:style>
  <w:style w:type="character" w:customStyle="1" w:styleId="71">
    <w:name w:val="Основной текст (7) + Не полужирный"/>
    <w:basedOn w:val="7"/>
    <w:rsid w:val="009538A3"/>
    <w:rPr>
      <w:rFonts w:ascii="Times New Roman" w:eastAsia="Times New Roman" w:hAnsi="Times New Roman" w:cs="Times New Roman"/>
      <w:b/>
      <w:bCs/>
      <w:color w:val="000000"/>
      <w:spacing w:val="0"/>
      <w:w w:val="100"/>
      <w:position w:val="0"/>
      <w:sz w:val="20"/>
      <w:szCs w:val="20"/>
      <w:shd w:val="clear" w:color="auto" w:fill="FFFFFF"/>
      <w:lang w:val="ru-RU"/>
    </w:rPr>
  </w:style>
  <w:style w:type="character" w:customStyle="1" w:styleId="62">
    <w:name w:val="Основной текст (6) + Полужирный;Курсив"/>
    <w:basedOn w:val="6"/>
    <w:rsid w:val="009538A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character" w:customStyle="1" w:styleId="8">
    <w:name w:val="Основной текст (8)_"/>
    <w:basedOn w:val="a0"/>
    <w:link w:val="80"/>
    <w:rsid w:val="009538A3"/>
    <w:rPr>
      <w:rFonts w:ascii="Times New Roman" w:eastAsia="Times New Roman" w:hAnsi="Times New Roman" w:cs="Times New Roman"/>
      <w:i/>
      <w:iCs/>
      <w:shd w:val="clear" w:color="auto" w:fill="FFFFFF"/>
    </w:rPr>
  </w:style>
  <w:style w:type="paragraph" w:customStyle="1" w:styleId="60">
    <w:name w:val="Основной текст (6)"/>
    <w:basedOn w:val="a"/>
    <w:link w:val="6"/>
    <w:rsid w:val="009538A3"/>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70">
    <w:name w:val="Основной текст (7)"/>
    <w:basedOn w:val="a"/>
    <w:link w:val="7"/>
    <w:rsid w:val="009538A3"/>
    <w:pPr>
      <w:widowControl w:val="0"/>
      <w:shd w:val="clear" w:color="auto" w:fill="FFFFFF"/>
      <w:spacing w:after="0" w:line="216" w:lineRule="exact"/>
      <w:jc w:val="both"/>
    </w:pPr>
    <w:rPr>
      <w:rFonts w:ascii="Times New Roman" w:eastAsia="Times New Roman" w:hAnsi="Times New Roman" w:cs="Times New Roman"/>
      <w:b/>
      <w:bCs/>
      <w:sz w:val="20"/>
      <w:szCs w:val="20"/>
    </w:rPr>
  </w:style>
  <w:style w:type="paragraph" w:customStyle="1" w:styleId="80">
    <w:name w:val="Основной текст (8)"/>
    <w:basedOn w:val="a"/>
    <w:link w:val="8"/>
    <w:rsid w:val="009538A3"/>
    <w:pPr>
      <w:widowControl w:val="0"/>
      <w:shd w:val="clear" w:color="auto" w:fill="FFFFFF"/>
      <w:spacing w:after="180" w:line="0" w:lineRule="atLeast"/>
      <w:ind w:firstLine="280"/>
      <w:jc w:val="both"/>
    </w:pPr>
    <w:rPr>
      <w:rFonts w:ascii="Times New Roman" w:eastAsia="Times New Roman" w:hAnsi="Times New Roman" w:cs="Times New Roman"/>
      <w:i/>
      <w:iCs/>
    </w:rPr>
  </w:style>
  <w:style w:type="character" w:customStyle="1" w:styleId="33">
    <w:name w:val="Основной текст (3) + Полужирный"/>
    <w:basedOn w:val="a0"/>
    <w:rsid w:val="009538A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95pt0pt">
    <w:name w:val="Основной текст + 9;5 pt;Полужирный;Курсив;Интервал 0 pt"/>
    <w:basedOn w:val="a3"/>
    <w:rsid w:val="009538A3"/>
    <w:rPr>
      <w:rFonts w:ascii="Times New Roman" w:eastAsia="Times New Roman" w:hAnsi="Times New Roman" w:cs="Times New Roman"/>
      <w:b/>
      <w:bCs/>
      <w:i/>
      <w:iCs/>
      <w:color w:val="000000"/>
      <w:spacing w:val="-1"/>
      <w:w w:val="100"/>
      <w:position w:val="0"/>
      <w:sz w:val="19"/>
      <w:szCs w:val="19"/>
      <w:shd w:val="clear" w:color="auto" w:fill="FFFFFF"/>
      <w:lang w:val="ru-RU"/>
    </w:rPr>
  </w:style>
  <w:style w:type="character" w:customStyle="1" w:styleId="22">
    <w:name w:val="Основной текст (2)_"/>
    <w:basedOn w:val="a0"/>
    <w:link w:val="23"/>
    <w:rsid w:val="009538A3"/>
    <w:rPr>
      <w:rFonts w:ascii="Times New Roman" w:eastAsia="Times New Roman" w:hAnsi="Times New Roman" w:cs="Times New Roman"/>
      <w:b/>
      <w:bCs/>
      <w:i/>
      <w:iCs/>
      <w:sz w:val="20"/>
      <w:szCs w:val="20"/>
      <w:shd w:val="clear" w:color="auto" w:fill="FFFFFF"/>
    </w:rPr>
  </w:style>
  <w:style w:type="character" w:customStyle="1" w:styleId="24">
    <w:name w:val="Основной текст (2) + Не полужирный;Не курсив"/>
    <w:basedOn w:val="22"/>
    <w:rsid w:val="009538A3"/>
    <w:rPr>
      <w:rFonts w:ascii="Times New Roman" w:eastAsia="Times New Roman" w:hAnsi="Times New Roman" w:cs="Times New Roman"/>
      <w:b/>
      <w:bCs/>
      <w:i/>
      <w:iCs/>
      <w:color w:val="000000"/>
      <w:spacing w:val="0"/>
      <w:w w:val="100"/>
      <w:position w:val="0"/>
      <w:sz w:val="20"/>
      <w:szCs w:val="20"/>
      <w:shd w:val="clear" w:color="auto" w:fill="FFFFFF"/>
      <w:lang w:val="ru-RU"/>
    </w:rPr>
  </w:style>
  <w:style w:type="paragraph" w:customStyle="1" w:styleId="23">
    <w:name w:val="Основной текст (2)"/>
    <w:basedOn w:val="a"/>
    <w:link w:val="22"/>
    <w:rsid w:val="009538A3"/>
    <w:pPr>
      <w:widowControl w:val="0"/>
      <w:shd w:val="clear" w:color="auto" w:fill="FFFFFF"/>
      <w:spacing w:after="240" w:line="0" w:lineRule="atLeast"/>
      <w:jc w:val="center"/>
    </w:pPr>
    <w:rPr>
      <w:rFonts w:ascii="Times New Roman" w:eastAsia="Times New Roman" w:hAnsi="Times New Roman" w:cs="Times New Roman"/>
      <w:b/>
      <w:bCs/>
      <w:i/>
      <w:iCs/>
      <w:sz w:val="20"/>
      <w:szCs w:val="20"/>
    </w:rPr>
  </w:style>
  <w:style w:type="character" w:customStyle="1" w:styleId="a6">
    <w:name w:val="Основной текст + Полужирный;Курсив"/>
    <w:basedOn w:val="a3"/>
    <w:rsid w:val="009538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character" w:customStyle="1" w:styleId="25">
    <w:name w:val="Основной текст (2) + Не полужирный"/>
    <w:basedOn w:val="22"/>
    <w:rsid w:val="009538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lang w:val="ru-RU"/>
    </w:rPr>
  </w:style>
  <w:style w:type="paragraph" w:styleId="a7">
    <w:name w:val="No Spacing"/>
    <w:uiPriority w:val="1"/>
    <w:qFormat/>
    <w:rsid w:val="009538A3"/>
    <w:pPr>
      <w:widowControl w:val="0"/>
      <w:spacing w:after="0" w:line="240" w:lineRule="auto"/>
    </w:pPr>
    <w:rPr>
      <w:rFonts w:ascii="Courier New" w:eastAsia="Courier New" w:hAnsi="Courier New" w:cs="Courier New"/>
      <w:color w:val="000000"/>
      <w:sz w:val="24"/>
      <w:szCs w:val="24"/>
      <w:lang w:eastAsia="ru-RU"/>
    </w:rPr>
  </w:style>
  <w:style w:type="character" w:customStyle="1" w:styleId="a8">
    <w:name w:val="Колонтитул_"/>
    <w:basedOn w:val="a0"/>
    <w:link w:val="a9"/>
    <w:rsid w:val="009538A3"/>
    <w:rPr>
      <w:rFonts w:ascii="Verdana" w:eastAsia="Verdana" w:hAnsi="Verdana" w:cs="Verdana"/>
      <w:i/>
      <w:iCs/>
      <w:sz w:val="17"/>
      <w:szCs w:val="17"/>
      <w:shd w:val="clear" w:color="auto" w:fill="FFFFFF"/>
    </w:rPr>
  </w:style>
  <w:style w:type="character" w:customStyle="1" w:styleId="26">
    <w:name w:val="Основной текст (2) + Не курсив"/>
    <w:basedOn w:val="22"/>
    <w:rsid w:val="009538A3"/>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paragraph" w:customStyle="1" w:styleId="a9">
    <w:name w:val="Колонтитул"/>
    <w:basedOn w:val="a"/>
    <w:link w:val="a8"/>
    <w:rsid w:val="009538A3"/>
    <w:pPr>
      <w:widowControl w:val="0"/>
      <w:shd w:val="clear" w:color="auto" w:fill="FFFFFF"/>
      <w:spacing w:after="0" w:line="0" w:lineRule="atLeast"/>
    </w:pPr>
    <w:rPr>
      <w:rFonts w:ascii="Verdana" w:eastAsia="Verdana" w:hAnsi="Verdana" w:cs="Verdana"/>
      <w:i/>
      <w:iCs/>
      <w:sz w:val="17"/>
      <w:szCs w:val="17"/>
    </w:rPr>
  </w:style>
  <w:style w:type="character" w:customStyle="1" w:styleId="34">
    <w:name w:val="Основной текст (3)_"/>
    <w:basedOn w:val="a0"/>
    <w:link w:val="35"/>
    <w:rsid w:val="009538A3"/>
    <w:rPr>
      <w:rFonts w:ascii="Times New Roman" w:eastAsia="Times New Roman" w:hAnsi="Times New Roman" w:cs="Times New Roman"/>
      <w:i/>
      <w:iCs/>
      <w:sz w:val="20"/>
      <w:szCs w:val="20"/>
      <w:shd w:val="clear" w:color="auto" w:fill="FFFFFF"/>
    </w:rPr>
  </w:style>
  <w:style w:type="paragraph" w:customStyle="1" w:styleId="35">
    <w:name w:val="Основной текст (3)"/>
    <w:basedOn w:val="a"/>
    <w:link w:val="34"/>
    <w:rsid w:val="009538A3"/>
    <w:pPr>
      <w:widowControl w:val="0"/>
      <w:shd w:val="clear" w:color="auto" w:fill="FFFFFF"/>
      <w:spacing w:after="180" w:line="0" w:lineRule="atLeast"/>
      <w:ind w:firstLine="280"/>
      <w:jc w:val="both"/>
    </w:pPr>
    <w:rPr>
      <w:rFonts w:ascii="Times New Roman" w:eastAsia="Times New Roman" w:hAnsi="Times New Roman" w:cs="Times New Roman"/>
      <w:i/>
      <w:iCs/>
      <w:sz w:val="20"/>
      <w:szCs w:val="20"/>
    </w:rPr>
  </w:style>
  <w:style w:type="character" w:customStyle="1" w:styleId="3Exact">
    <w:name w:val="Заголовок №3 Exact"/>
    <w:basedOn w:val="a0"/>
    <w:rsid w:val="009538A3"/>
    <w:rPr>
      <w:rFonts w:ascii="Verdana" w:eastAsia="Verdana" w:hAnsi="Verdana" w:cs="Verdana"/>
      <w:b/>
      <w:bCs/>
      <w:i w:val="0"/>
      <w:iCs w:val="0"/>
      <w:smallCaps w:val="0"/>
      <w:strike w:val="0"/>
      <w:spacing w:val="-3"/>
      <w:sz w:val="18"/>
      <w:szCs w:val="18"/>
      <w:u w:val="none"/>
    </w:rPr>
  </w:style>
  <w:style w:type="character" w:customStyle="1" w:styleId="51">
    <w:name w:val="Основной текст (5) + Не полужирный"/>
    <w:basedOn w:val="5"/>
    <w:rsid w:val="009538A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0">
    <w:name w:val="Заголовок 1 Знак"/>
    <w:basedOn w:val="a0"/>
    <w:link w:val="1"/>
    <w:rsid w:val="009538A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538A3"/>
    <w:rPr>
      <w:rFonts w:ascii="Times New Roman" w:eastAsia="Times New Roman" w:hAnsi="Times New Roman" w:cs="Times New Roman"/>
      <w:b/>
      <w:bCs/>
      <w:szCs w:val="24"/>
      <w:lang w:eastAsia="ru-RU"/>
    </w:rPr>
  </w:style>
  <w:style w:type="character" w:customStyle="1" w:styleId="30">
    <w:name w:val="Заголовок 3 Знак"/>
    <w:basedOn w:val="a0"/>
    <w:link w:val="3"/>
    <w:rsid w:val="009538A3"/>
    <w:rPr>
      <w:rFonts w:ascii="Arial" w:eastAsia="Times New Roman" w:hAnsi="Arial" w:cs="Arial"/>
      <w:b/>
      <w:bCs/>
      <w:sz w:val="26"/>
      <w:szCs w:val="26"/>
      <w:lang w:eastAsia="ru-RU"/>
    </w:rPr>
  </w:style>
  <w:style w:type="character" w:customStyle="1" w:styleId="90">
    <w:name w:val="Заголовок 9 Знак"/>
    <w:basedOn w:val="a0"/>
    <w:link w:val="9"/>
    <w:rsid w:val="009538A3"/>
    <w:rPr>
      <w:rFonts w:ascii="Arial" w:eastAsia="Times New Roman" w:hAnsi="Arial" w:cs="Arial"/>
      <w:lang w:eastAsia="ru-RU"/>
    </w:rPr>
  </w:style>
  <w:style w:type="paragraph" w:customStyle="1" w:styleId="aa">
    <w:name w:val="Знак"/>
    <w:basedOn w:val="a"/>
    <w:rsid w:val="009538A3"/>
    <w:pPr>
      <w:spacing w:line="240" w:lineRule="exact"/>
    </w:pPr>
    <w:rPr>
      <w:rFonts w:ascii="Verdana" w:eastAsia="Times New Roman" w:hAnsi="Verdana" w:cs="Times New Roman"/>
      <w:sz w:val="20"/>
      <w:szCs w:val="20"/>
      <w:lang w:val="en-US"/>
    </w:rPr>
  </w:style>
  <w:style w:type="paragraph" w:styleId="27">
    <w:name w:val="Body Text Indent 2"/>
    <w:basedOn w:val="a"/>
    <w:link w:val="28"/>
    <w:rsid w:val="009538A3"/>
    <w:pPr>
      <w:spacing w:after="120" w:line="480" w:lineRule="auto"/>
      <w:ind w:left="283"/>
    </w:pPr>
    <w:rPr>
      <w:rFonts w:ascii="Calibri" w:eastAsia="Times New Roman" w:hAnsi="Calibri" w:cs="Times New Roman"/>
      <w:lang w:eastAsia="ru-RU"/>
    </w:rPr>
  </w:style>
  <w:style w:type="character" w:customStyle="1" w:styleId="28">
    <w:name w:val="Основной текст с отступом 2 Знак"/>
    <w:basedOn w:val="a0"/>
    <w:link w:val="27"/>
    <w:rsid w:val="009538A3"/>
    <w:rPr>
      <w:rFonts w:ascii="Calibri" w:eastAsia="Times New Roman" w:hAnsi="Calibri" w:cs="Times New Roman"/>
      <w:lang w:eastAsia="ru-RU"/>
    </w:rPr>
  </w:style>
  <w:style w:type="paragraph" w:styleId="ab">
    <w:name w:val="Body Text"/>
    <w:basedOn w:val="a"/>
    <w:link w:val="ac"/>
    <w:rsid w:val="009538A3"/>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rsid w:val="009538A3"/>
    <w:rPr>
      <w:rFonts w:ascii="Times New Roman" w:eastAsia="Times New Roman" w:hAnsi="Times New Roman" w:cs="Times New Roman"/>
      <w:sz w:val="24"/>
      <w:szCs w:val="24"/>
      <w:lang w:eastAsia="ru-RU"/>
    </w:rPr>
  </w:style>
  <w:style w:type="character" w:styleId="ad">
    <w:name w:val="Strong"/>
    <w:qFormat/>
    <w:rsid w:val="009538A3"/>
    <w:rPr>
      <w:b/>
      <w:bCs/>
    </w:rPr>
  </w:style>
  <w:style w:type="paragraph" w:customStyle="1" w:styleId="razdel">
    <w:name w:val="razdel"/>
    <w:basedOn w:val="a"/>
    <w:rsid w:val="00953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953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qFormat/>
    <w:rsid w:val="009538A3"/>
    <w:pPr>
      <w:spacing w:after="200" w:line="276" w:lineRule="auto"/>
      <w:ind w:left="720"/>
      <w:contextualSpacing/>
    </w:pPr>
    <w:rPr>
      <w:rFonts w:ascii="Calibri" w:eastAsia="Times New Roman" w:hAnsi="Calibri" w:cs="Times New Roman"/>
      <w:lang w:eastAsia="ru-RU"/>
    </w:rPr>
  </w:style>
  <w:style w:type="character" w:styleId="af">
    <w:name w:val="Hyperlink"/>
    <w:rsid w:val="009538A3"/>
    <w:rPr>
      <w:b/>
      <w:bCs/>
      <w:color w:val="003333"/>
      <w:sz w:val="18"/>
      <w:szCs w:val="18"/>
      <w:u w:val="single"/>
    </w:rPr>
  </w:style>
  <w:style w:type="paragraph" w:styleId="29">
    <w:name w:val="Body Text 2"/>
    <w:basedOn w:val="a"/>
    <w:link w:val="2a"/>
    <w:semiHidden/>
    <w:rsid w:val="009538A3"/>
    <w:pPr>
      <w:spacing w:after="0" w:line="240" w:lineRule="auto"/>
    </w:pPr>
    <w:rPr>
      <w:rFonts w:ascii="Times New Roman" w:eastAsia="Times New Roman" w:hAnsi="Times New Roman" w:cs="Times New Roman"/>
      <w:szCs w:val="24"/>
      <w:lang w:eastAsia="ru-RU"/>
    </w:rPr>
  </w:style>
  <w:style w:type="character" w:customStyle="1" w:styleId="2a">
    <w:name w:val="Основной текст 2 Знак"/>
    <w:basedOn w:val="a0"/>
    <w:link w:val="29"/>
    <w:semiHidden/>
    <w:rsid w:val="009538A3"/>
    <w:rPr>
      <w:rFonts w:ascii="Times New Roman" w:eastAsia="Times New Roman" w:hAnsi="Times New Roman" w:cs="Times New Roman"/>
      <w:szCs w:val="24"/>
      <w:lang w:eastAsia="ru-RU"/>
    </w:rPr>
  </w:style>
  <w:style w:type="paragraph" w:styleId="af0">
    <w:name w:val="header"/>
    <w:basedOn w:val="a"/>
    <w:link w:val="af1"/>
    <w:unhideWhenUsed/>
    <w:rsid w:val="009538A3"/>
    <w:pPr>
      <w:tabs>
        <w:tab w:val="center" w:pos="4677"/>
        <w:tab w:val="right" w:pos="9355"/>
      </w:tabs>
      <w:spacing w:after="0" w:line="240" w:lineRule="auto"/>
    </w:pPr>
    <w:rPr>
      <w:rFonts w:ascii="Calibri" w:eastAsia="Times New Roman" w:hAnsi="Calibri" w:cs="Times New Roman"/>
      <w:lang w:eastAsia="ru-RU"/>
    </w:rPr>
  </w:style>
  <w:style w:type="character" w:customStyle="1" w:styleId="af1">
    <w:name w:val="Верхний колонтитул Знак"/>
    <w:basedOn w:val="a0"/>
    <w:link w:val="af0"/>
    <w:rsid w:val="009538A3"/>
    <w:rPr>
      <w:rFonts w:ascii="Calibri" w:eastAsia="Times New Roman" w:hAnsi="Calibri" w:cs="Times New Roman"/>
      <w:lang w:eastAsia="ru-RU"/>
    </w:rPr>
  </w:style>
  <w:style w:type="paragraph" w:styleId="af2">
    <w:name w:val="footer"/>
    <w:basedOn w:val="a"/>
    <w:link w:val="af3"/>
    <w:unhideWhenUsed/>
    <w:rsid w:val="009538A3"/>
    <w:pPr>
      <w:tabs>
        <w:tab w:val="center" w:pos="4677"/>
        <w:tab w:val="right" w:pos="9355"/>
      </w:tabs>
      <w:spacing w:after="0" w:line="240" w:lineRule="auto"/>
    </w:pPr>
    <w:rPr>
      <w:rFonts w:ascii="Calibri" w:eastAsia="Times New Roman" w:hAnsi="Calibri" w:cs="Times New Roman"/>
      <w:lang w:eastAsia="ru-RU"/>
    </w:rPr>
  </w:style>
  <w:style w:type="character" w:customStyle="1" w:styleId="af3">
    <w:name w:val="Нижний колонтитул Знак"/>
    <w:basedOn w:val="a0"/>
    <w:link w:val="af2"/>
    <w:rsid w:val="009538A3"/>
    <w:rPr>
      <w:rFonts w:ascii="Calibri" w:eastAsia="Times New Roman" w:hAnsi="Calibri" w:cs="Times New Roman"/>
      <w:lang w:eastAsia="ru-RU"/>
    </w:rPr>
  </w:style>
  <w:style w:type="paragraph" w:styleId="af4">
    <w:name w:val="Body Text Indent"/>
    <w:basedOn w:val="a"/>
    <w:link w:val="af5"/>
    <w:unhideWhenUsed/>
    <w:rsid w:val="009538A3"/>
    <w:pPr>
      <w:spacing w:after="120" w:line="276" w:lineRule="auto"/>
      <w:ind w:left="283"/>
    </w:pPr>
    <w:rPr>
      <w:rFonts w:ascii="Calibri" w:eastAsia="Times New Roman" w:hAnsi="Calibri" w:cs="Times New Roman"/>
      <w:lang w:eastAsia="ru-RU"/>
    </w:rPr>
  </w:style>
  <w:style w:type="character" w:customStyle="1" w:styleId="af5">
    <w:name w:val="Основной текст с отступом Знак"/>
    <w:basedOn w:val="a0"/>
    <w:link w:val="af4"/>
    <w:rsid w:val="009538A3"/>
    <w:rPr>
      <w:rFonts w:ascii="Calibri" w:eastAsia="Times New Roman" w:hAnsi="Calibri" w:cs="Times New Roman"/>
      <w:lang w:eastAsia="ru-RU"/>
    </w:rPr>
  </w:style>
  <w:style w:type="paragraph" w:styleId="af6">
    <w:name w:val="Normal (Web)"/>
    <w:basedOn w:val="a"/>
    <w:rsid w:val="0095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qFormat/>
    <w:rsid w:val="009538A3"/>
    <w:rPr>
      <w:i/>
      <w:iCs/>
    </w:rPr>
  </w:style>
  <w:style w:type="paragraph" w:customStyle="1" w:styleId="podzag">
    <w:name w:val="podzag"/>
    <w:basedOn w:val="a"/>
    <w:rsid w:val="009538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1">
    <w:name w:val="body1"/>
    <w:basedOn w:val="a0"/>
    <w:rsid w:val="009538A3"/>
  </w:style>
  <w:style w:type="paragraph" w:styleId="af8">
    <w:name w:val="footnote text"/>
    <w:basedOn w:val="a"/>
    <w:link w:val="af9"/>
    <w:semiHidden/>
    <w:rsid w:val="009538A3"/>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0"/>
    <w:link w:val="af8"/>
    <w:semiHidden/>
    <w:rsid w:val="009538A3"/>
    <w:rPr>
      <w:rFonts w:ascii="Times New Roman" w:eastAsia="Times New Roman" w:hAnsi="Times New Roman" w:cs="Times New Roman"/>
      <w:sz w:val="20"/>
      <w:szCs w:val="20"/>
      <w:lang w:eastAsia="ru-RU"/>
    </w:rPr>
  </w:style>
  <w:style w:type="paragraph" w:customStyle="1" w:styleId="MagistorNew">
    <w:name w:val="Magistor New"/>
    <w:basedOn w:val="a"/>
    <w:rsid w:val="009538A3"/>
    <w:pPr>
      <w:widowControl w:val="0"/>
      <w:shd w:val="clear" w:color="auto" w:fill="FFFFFF"/>
      <w:autoSpaceDE w:val="0"/>
      <w:autoSpaceDN w:val="0"/>
      <w:adjustRightInd w:val="0"/>
      <w:spacing w:after="0" w:line="360" w:lineRule="auto"/>
      <w:ind w:left="-851" w:right="-1418" w:firstLine="1134"/>
      <w:jc w:val="both"/>
    </w:pPr>
    <w:rPr>
      <w:rFonts w:ascii="Times New Roman" w:eastAsia="Times New Roman" w:hAnsi="Times New Roman" w:cs="Times New Roman"/>
      <w:color w:val="000000"/>
      <w:spacing w:val="-3"/>
      <w:sz w:val="26"/>
      <w:szCs w:val="26"/>
      <w:lang w:eastAsia="ru-RU"/>
    </w:rPr>
  </w:style>
  <w:style w:type="paragraph" w:styleId="36">
    <w:name w:val="Body Text 3"/>
    <w:basedOn w:val="a"/>
    <w:link w:val="37"/>
    <w:rsid w:val="009538A3"/>
    <w:pPr>
      <w:spacing w:after="120" w:line="240" w:lineRule="auto"/>
    </w:pPr>
    <w:rPr>
      <w:rFonts w:ascii="Times New Roman" w:eastAsia="Times New Roman" w:hAnsi="Times New Roman" w:cs="Times New Roman"/>
      <w:sz w:val="16"/>
      <w:szCs w:val="16"/>
      <w:lang w:eastAsia="ru-RU"/>
    </w:rPr>
  </w:style>
  <w:style w:type="character" w:customStyle="1" w:styleId="37">
    <w:name w:val="Основной текст 3 Знак"/>
    <w:basedOn w:val="a0"/>
    <w:link w:val="36"/>
    <w:rsid w:val="009538A3"/>
    <w:rPr>
      <w:rFonts w:ascii="Times New Roman" w:eastAsia="Times New Roman" w:hAnsi="Times New Roman" w:cs="Times New Roman"/>
      <w:sz w:val="16"/>
      <w:szCs w:val="16"/>
      <w:lang w:eastAsia="ru-RU"/>
    </w:rPr>
  </w:style>
  <w:style w:type="table" w:styleId="afa">
    <w:name w:val="Table Grid"/>
    <w:basedOn w:val="a1"/>
    <w:rsid w:val="009538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3">
    <w:name w:val="FR3"/>
    <w:rsid w:val="009538A3"/>
    <w:pPr>
      <w:widowControl w:val="0"/>
      <w:autoSpaceDE w:val="0"/>
      <w:autoSpaceDN w:val="0"/>
      <w:adjustRightInd w:val="0"/>
      <w:spacing w:before="2420" w:after="0" w:line="860" w:lineRule="auto"/>
      <w:ind w:left="1640" w:right="800"/>
      <w:jc w:val="center"/>
    </w:pPr>
    <w:rPr>
      <w:rFonts w:ascii="Arial" w:eastAsia="Times New Roman" w:hAnsi="Arial" w:cs="Arial"/>
      <w:sz w:val="18"/>
      <w:szCs w:val="18"/>
      <w:lang w:eastAsia="ru-RU"/>
    </w:rPr>
  </w:style>
  <w:style w:type="character" w:customStyle="1" w:styleId="12">
    <w:name w:val="Заголовок №1_"/>
    <w:link w:val="13"/>
    <w:rsid w:val="009538A3"/>
    <w:rPr>
      <w:b/>
      <w:bCs/>
      <w:sz w:val="40"/>
      <w:szCs w:val="40"/>
      <w:shd w:val="clear" w:color="auto" w:fill="FFFFFF"/>
    </w:rPr>
  </w:style>
  <w:style w:type="paragraph" w:customStyle="1" w:styleId="13">
    <w:name w:val="Заголовок №1"/>
    <w:basedOn w:val="a"/>
    <w:link w:val="12"/>
    <w:rsid w:val="009538A3"/>
    <w:pPr>
      <w:widowControl w:val="0"/>
      <w:shd w:val="clear" w:color="auto" w:fill="FFFFFF"/>
      <w:spacing w:after="300" w:line="240" w:lineRule="atLeast"/>
      <w:jc w:val="center"/>
      <w:outlineLvl w:val="0"/>
    </w:pPr>
    <w:rPr>
      <w:b/>
      <w:bCs/>
      <w:sz w:val="40"/>
      <w:szCs w:val="40"/>
    </w:rPr>
  </w:style>
  <w:style w:type="character" w:customStyle="1" w:styleId="MicrosoftSansSerif">
    <w:name w:val="Основной текст + Microsoft Sans Serif"/>
    <w:aliases w:val="14,5 pt,Интервал 0 pt,Основной текст (6) + Lucida Sans Unicode,9,Основной текст (9) + 11,5 pt30,Малые прописные"/>
    <w:rsid w:val="009538A3"/>
    <w:rPr>
      <w:rFonts w:ascii="Microsoft Sans Serif" w:hAnsi="Microsoft Sans Serif" w:cs="Microsoft Sans Serif"/>
      <w:spacing w:val="-10"/>
      <w:sz w:val="29"/>
      <w:szCs w:val="29"/>
      <w:lang w:bidi="ar-SA"/>
    </w:rPr>
  </w:style>
  <w:style w:type="character" w:customStyle="1" w:styleId="20pt">
    <w:name w:val="Основной текст + 20 pt"/>
    <w:aliases w:val="Полужирный"/>
    <w:rsid w:val="009538A3"/>
    <w:rPr>
      <w:b/>
      <w:bCs/>
      <w:sz w:val="40"/>
      <w:szCs w:val="40"/>
      <w:lang w:bidi="ar-SA"/>
    </w:rPr>
  </w:style>
  <w:style w:type="character" w:customStyle="1" w:styleId="16">
    <w:name w:val="Основной текст + 16"/>
    <w:aliases w:val="5 pt1,Курсив,Интервал -1 pt,Основной текст (8) + Полужирный,Заголовок №11 (2) + 11 pt,Полужирный23,Основной текст (8) + Century Gothic,91,Полужирный1"/>
    <w:rsid w:val="009538A3"/>
    <w:rPr>
      <w:rFonts w:ascii="Times New Roman" w:hAnsi="Times New Roman" w:cs="Times New Roman"/>
      <w:i/>
      <w:iCs/>
      <w:spacing w:val="-20"/>
      <w:sz w:val="33"/>
      <w:szCs w:val="33"/>
      <w:u w:val="none"/>
      <w:lang w:bidi="ar-SA"/>
    </w:rPr>
  </w:style>
  <w:style w:type="paragraph" w:customStyle="1" w:styleId="Default">
    <w:name w:val="Default"/>
    <w:rsid w:val="009538A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iditems">
    <w:name w:val="iditems"/>
    <w:basedOn w:val="a"/>
    <w:rsid w:val="009538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b">
    <w:name w:val="стиль2"/>
    <w:basedOn w:val="a"/>
    <w:rsid w:val="009538A3"/>
    <w:pPr>
      <w:autoSpaceDE w:val="0"/>
      <w:autoSpaceDN w:val="0"/>
      <w:adjustRightInd w:val="0"/>
      <w:spacing w:before="100" w:after="100" w:line="240" w:lineRule="auto"/>
    </w:pPr>
    <w:rPr>
      <w:rFonts w:ascii="Tahoma" w:eastAsia="Times New Roman" w:hAnsi="Tahoma" w:cs="Tahoma"/>
      <w:sz w:val="20"/>
      <w:szCs w:val="20"/>
      <w:lang w:eastAsia="ru-RU"/>
    </w:rPr>
  </w:style>
  <w:style w:type="paragraph" w:customStyle="1" w:styleId="Style4">
    <w:name w:val="Style4"/>
    <w:basedOn w:val="a"/>
    <w:rsid w:val="009538A3"/>
    <w:pPr>
      <w:widowControl w:val="0"/>
      <w:autoSpaceDE w:val="0"/>
      <w:autoSpaceDN w:val="0"/>
      <w:adjustRightInd w:val="0"/>
      <w:spacing w:after="0" w:line="259" w:lineRule="exact"/>
      <w:ind w:hanging="211"/>
    </w:pPr>
    <w:rPr>
      <w:rFonts w:ascii="Microsoft Sans Serif" w:eastAsia="Times New Roman" w:hAnsi="Microsoft Sans Serif" w:cs="Times New Roman"/>
      <w:sz w:val="24"/>
      <w:szCs w:val="24"/>
      <w:lang w:eastAsia="ru-RU"/>
    </w:rPr>
  </w:style>
  <w:style w:type="character" w:customStyle="1" w:styleId="FontStyle15">
    <w:name w:val="Font Style15"/>
    <w:rsid w:val="009538A3"/>
    <w:rPr>
      <w:rFonts w:ascii="Microsoft Sans Serif" w:hAnsi="Microsoft Sans Serif" w:cs="Microsoft Sans Serif"/>
      <w:sz w:val="20"/>
      <w:szCs w:val="20"/>
    </w:rPr>
  </w:style>
  <w:style w:type="paragraph" w:customStyle="1" w:styleId="Style1">
    <w:name w:val="Style1"/>
    <w:basedOn w:val="a"/>
    <w:rsid w:val="009538A3"/>
    <w:pPr>
      <w:widowControl w:val="0"/>
      <w:autoSpaceDE w:val="0"/>
      <w:autoSpaceDN w:val="0"/>
      <w:adjustRightInd w:val="0"/>
      <w:spacing w:after="0" w:line="259"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9538A3"/>
    <w:pPr>
      <w:widowControl w:val="0"/>
      <w:autoSpaceDE w:val="0"/>
      <w:autoSpaceDN w:val="0"/>
      <w:adjustRightInd w:val="0"/>
      <w:spacing w:after="0" w:line="253" w:lineRule="exact"/>
      <w:ind w:hanging="211"/>
      <w:jc w:val="both"/>
    </w:pPr>
    <w:rPr>
      <w:rFonts w:ascii="Times New Roman" w:eastAsia="Times New Roman" w:hAnsi="Times New Roman" w:cs="Times New Roman"/>
      <w:sz w:val="24"/>
      <w:szCs w:val="24"/>
      <w:lang w:eastAsia="ru-RU"/>
    </w:rPr>
  </w:style>
  <w:style w:type="character" w:customStyle="1" w:styleId="FontStyle13">
    <w:name w:val="Font Style13"/>
    <w:rsid w:val="009538A3"/>
    <w:rPr>
      <w:rFonts w:ascii="Times New Roman" w:hAnsi="Times New Roman" w:cs="Times New Roman"/>
      <w:sz w:val="20"/>
      <w:szCs w:val="20"/>
    </w:rPr>
  </w:style>
  <w:style w:type="paragraph" w:customStyle="1" w:styleId="Style3">
    <w:name w:val="Style3"/>
    <w:basedOn w:val="a"/>
    <w:rsid w:val="009538A3"/>
    <w:pPr>
      <w:widowControl w:val="0"/>
      <w:autoSpaceDE w:val="0"/>
      <w:autoSpaceDN w:val="0"/>
      <w:adjustRightInd w:val="0"/>
      <w:spacing w:after="0" w:line="253" w:lineRule="exact"/>
      <w:ind w:firstLine="422"/>
      <w:jc w:val="both"/>
    </w:pPr>
    <w:rPr>
      <w:rFonts w:ascii="Times New Roman" w:eastAsia="Times New Roman" w:hAnsi="Times New Roman" w:cs="Times New Roman"/>
      <w:sz w:val="24"/>
      <w:szCs w:val="24"/>
      <w:lang w:eastAsia="ru-RU"/>
    </w:rPr>
  </w:style>
  <w:style w:type="character" w:customStyle="1" w:styleId="FontStyle14">
    <w:name w:val="Font Style14"/>
    <w:rsid w:val="009538A3"/>
    <w:rPr>
      <w:rFonts w:ascii="Times New Roman" w:hAnsi="Times New Roman" w:cs="Times New Roman"/>
      <w:sz w:val="20"/>
      <w:szCs w:val="20"/>
    </w:rPr>
  </w:style>
  <w:style w:type="paragraph" w:customStyle="1" w:styleId="81">
    <w:name w:val="Основной текст (8)1"/>
    <w:basedOn w:val="a"/>
    <w:rsid w:val="009538A3"/>
    <w:pPr>
      <w:shd w:val="clear" w:color="auto" w:fill="FFFFFF"/>
      <w:spacing w:after="0" w:line="211" w:lineRule="exact"/>
      <w:jc w:val="both"/>
    </w:pPr>
    <w:rPr>
      <w:rFonts w:ascii="Times New Roman" w:eastAsia="Times New Roman" w:hAnsi="Times New Roman" w:cs="Times New Roman"/>
      <w:sz w:val="21"/>
      <w:szCs w:val="21"/>
      <w:shd w:val="clear" w:color="auto" w:fill="FFFFFF"/>
      <w:lang w:eastAsia="ru-RU"/>
    </w:rPr>
  </w:style>
  <w:style w:type="character" w:customStyle="1" w:styleId="812pt">
    <w:name w:val="Основной текст (8) + 12 pt"/>
    <w:rsid w:val="009538A3"/>
    <w:rPr>
      <w:sz w:val="24"/>
      <w:szCs w:val="24"/>
      <w:shd w:val="clear" w:color="auto" w:fill="FFFFFF"/>
      <w:lang w:bidi="ar-SA"/>
    </w:rPr>
  </w:style>
  <w:style w:type="paragraph" w:customStyle="1" w:styleId="Style6">
    <w:name w:val="Style6"/>
    <w:basedOn w:val="a"/>
    <w:rsid w:val="009538A3"/>
    <w:pPr>
      <w:widowControl w:val="0"/>
      <w:autoSpaceDE w:val="0"/>
      <w:autoSpaceDN w:val="0"/>
      <w:adjustRightInd w:val="0"/>
      <w:spacing w:after="0" w:line="221" w:lineRule="exact"/>
      <w:ind w:firstLine="605"/>
      <w:jc w:val="both"/>
    </w:pPr>
    <w:rPr>
      <w:rFonts w:ascii="Book Antiqua" w:eastAsia="Times New Roman" w:hAnsi="Book Antiqua" w:cs="Times New Roman"/>
      <w:sz w:val="24"/>
      <w:szCs w:val="24"/>
      <w:lang w:eastAsia="ru-RU"/>
    </w:rPr>
  </w:style>
  <w:style w:type="paragraph" w:customStyle="1" w:styleId="Style7">
    <w:name w:val="Style7"/>
    <w:basedOn w:val="a"/>
    <w:rsid w:val="009538A3"/>
    <w:pPr>
      <w:widowControl w:val="0"/>
      <w:autoSpaceDE w:val="0"/>
      <w:autoSpaceDN w:val="0"/>
      <w:adjustRightInd w:val="0"/>
      <w:spacing w:after="0" w:line="214" w:lineRule="exact"/>
      <w:ind w:firstLine="499"/>
      <w:jc w:val="both"/>
    </w:pPr>
    <w:rPr>
      <w:rFonts w:ascii="Book Antiqua" w:eastAsia="Times New Roman" w:hAnsi="Book Antiqua" w:cs="Times New Roman"/>
      <w:sz w:val="24"/>
      <w:szCs w:val="24"/>
      <w:lang w:eastAsia="ru-RU"/>
    </w:rPr>
  </w:style>
  <w:style w:type="paragraph" w:customStyle="1" w:styleId="Style8">
    <w:name w:val="Style8"/>
    <w:basedOn w:val="a"/>
    <w:rsid w:val="009538A3"/>
    <w:pPr>
      <w:widowControl w:val="0"/>
      <w:autoSpaceDE w:val="0"/>
      <w:autoSpaceDN w:val="0"/>
      <w:adjustRightInd w:val="0"/>
      <w:spacing w:after="0" w:line="240" w:lineRule="auto"/>
    </w:pPr>
    <w:rPr>
      <w:rFonts w:ascii="Book Antiqua" w:eastAsia="Times New Roman" w:hAnsi="Book Antiqua" w:cs="Times New Roman"/>
      <w:sz w:val="24"/>
      <w:szCs w:val="24"/>
      <w:lang w:eastAsia="ru-RU"/>
    </w:rPr>
  </w:style>
  <w:style w:type="paragraph" w:customStyle="1" w:styleId="Style9">
    <w:name w:val="Style9"/>
    <w:basedOn w:val="a"/>
    <w:rsid w:val="009538A3"/>
    <w:pPr>
      <w:widowControl w:val="0"/>
      <w:autoSpaceDE w:val="0"/>
      <w:autoSpaceDN w:val="0"/>
      <w:adjustRightInd w:val="0"/>
      <w:spacing w:after="0" w:line="182" w:lineRule="exact"/>
      <w:ind w:firstLine="125"/>
      <w:jc w:val="both"/>
    </w:pPr>
    <w:rPr>
      <w:rFonts w:ascii="Book Antiqua" w:eastAsia="Times New Roman" w:hAnsi="Book Antiqua" w:cs="Times New Roman"/>
      <w:sz w:val="24"/>
      <w:szCs w:val="24"/>
      <w:lang w:eastAsia="ru-RU"/>
    </w:rPr>
  </w:style>
  <w:style w:type="character" w:customStyle="1" w:styleId="FontStyle21">
    <w:name w:val="Font Style21"/>
    <w:rsid w:val="009538A3"/>
    <w:rPr>
      <w:rFonts w:ascii="Book Antiqua" w:hAnsi="Book Antiqua" w:cs="Book Antiqua"/>
      <w:b/>
      <w:bCs/>
      <w:sz w:val="20"/>
      <w:szCs w:val="20"/>
    </w:rPr>
  </w:style>
  <w:style w:type="character" w:customStyle="1" w:styleId="FontStyle23">
    <w:name w:val="Font Style23"/>
    <w:rsid w:val="009538A3"/>
    <w:rPr>
      <w:rFonts w:ascii="Times New Roman" w:hAnsi="Times New Roman" w:cs="Times New Roman"/>
      <w:spacing w:val="10"/>
      <w:sz w:val="10"/>
      <w:szCs w:val="10"/>
    </w:rPr>
  </w:style>
  <w:style w:type="character" w:customStyle="1" w:styleId="FontStyle24">
    <w:name w:val="Font Style24"/>
    <w:rsid w:val="009538A3"/>
    <w:rPr>
      <w:rFonts w:ascii="Bookman Old Style" w:hAnsi="Bookman Old Style" w:cs="Bookman Old Style"/>
      <w:sz w:val="18"/>
      <w:szCs w:val="18"/>
    </w:rPr>
  </w:style>
  <w:style w:type="character" w:customStyle="1" w:styleId="FontStyle11">
    <w:name w:val="Font Style11"/>
    <w:rsid w:val="009538A3"/>
    <w:rPr>
      <w:rFonts w:ascii="Times New Roman" w:hAnsi="Times New Roman" w:cs="Times New Roman"/>
      <w:b/>
      <w:bCs/>
      <w:sz w:val="20"/>
      <w:szCs w:val="20"/>
    </w:rPr>
  </w:style>
  <w:style w:type="character" w:customStyle="1" w:styleId="FontStyle12">
    <w:name w:val="Font Style12"/>
    <w:rsid w:val="009538A3"/>
    <w:rPr>
      <w:rFonts w:ascii="Times New Roman" w:hAnsi="Times New Roman" w:cs="Times New Roman"/>
      <w:b/>
      <w:bCs/>
      <w:i/>
      <w:iCs/>
      <w:sz w:val="20"/>
      <w:szCs w:val="20"/>
    </w:rPr>
  </w:style>
  <w:style w:type="character" w:customStyle="1" w:styleId="82">
    <w:name w:val="Основной текст (8) + Курсив"/>
    <w:rsid w:val="009538A3"/>
    <w:rPr>
      <w:i/>
      <w:iCs/>
      <w:sz w:val="21"/>
      <w:szCs w:val="21"/>
      <w:shd w:val="clear" w:color="auto" w:fill="FFFFFF"/>
      <w:lang w:bidi="ar-SA"/>
    </w:rPr>
  </w:style>
  <w:style w:type="character" w:customStyle="1" w:styleId="100">
    <w:name w:val="Заголовок №10_"/>
    <w:link w:val="101"/>
    <w:rsid w:val="009538A3"/>
    <w:rPr>
      <w:sz w:val="24"/>
      <w:szCs w:val="24"/>
      <w:shd w:val="clear" w:color="auto" w:fill="FFFFFF"/>
    </w:rPr>
  </w:style>
  <w:style w:type="paragraph" w:customStyle="1" w:styleId="101">
    <w:name w:val="Заголовок №10"/>
    <w:basedOn w:val="a"/>
    <w:link w:val="100"/>
    <w:rsid w:val="009538A3"/>
    <w:pPr>
      <w:shd w:val="clear" w:color="auto" w:fill="FFFFFF"/>
      <w:spacing w:after="0" w:line="235" w:lineRule="exact"/>
      <w:jc w:val="both"/>
    </w:pPr>
    <w:rPr>
      <w:sz w:val="24"/>
      <w:szCs w:val="24"/>
      <w:shd w:val="clear" w:color="auto" w:fill="FFFFFF"/>
    </w:rPr>
  </w:style>
  <w:style w:type="character" w:customStyle="1" w:styleId="820">
    <w:name w:val="Основной текст (8) + Полужирный2"/>
    <w:rsid w:val="009538A3"/>
    <w:rPr>
      <w:b/>
      <w:bCs/>
      <w:sz w:val="21"/>
      <w:szCs w:val="21"/>
      <w:shd w:val="clear" w:color="auto" w:fill="FFFFFF"/>
      <w:lang w:bidi="ar-SA"/>
    </w:rPr>
  </w:style>
  <w:style w:type="character" w:customStyle="1" w:styleId="83">
    <w:name w:val="Заголовок №8_"/>
    <w:link w:val="84"/>
    <w:rsid w:val="009538A3"/>
    <w:rPr>
      <w:rFonts w:ascii="Franklin Gothic Medium" w:hAnsi="Franklin Gothic Medium"/>
      <w:b/>
      <w:bCs/>
      <w:sz w:val="27"/>
      <w:szCs w:val="27"/>
      <w:shd w:val="clear" w:color="auto" w:fill="FFFFFF"/>
    </w:rPr>
  </w:style>
  <w:style w:type="paragraph" w:customStyle="1" w:styleId="84">
    <w:name w:val="Заголовок №8"/>
    <w:basedOn w:val="a"/>
    <w:link w:val="83"/>
    <w:rsid w:val="009538A3"/>
    <w:pPr>
      <w:shd w:val="clear" w:color="auto" w:fill="FFFFFF"/>
      <w:spacing w:before="1020" w:after="120" w:line="240" w:lineRule="atLeast"/>
      <w:ind w:hanging="1320"/>
      <w:jc w:val="center"/>
      <w:outlineLvl w:val="7"/>
    </w:pPr>
    <w:rPr>
      <w:rFonts w:ascii="Franklin Gothic Medium" w:hAnsi="Franklin Gothic Medium"/>
      <w:b/>
      <w:bCs/>
      <w:sz w:val="27"/>
      <w:szCs w:val="27"/>
      <w:shd w:val="clear" w:color="auto" w:fill="FFFFFF"/>
    </w:rPr>
  </w:style>
  <w:style w:type="character" w:customStyle="1" w:styleId="330">
    <w:name w:val="Заголовок №3 (3)_"/>
    <w:link w:val="331"/>
    <w:rsid w:val="009538A3"/>
    <w:rPr>
      <w:rFonts w:ascii="Century Gothic" w:hAnsi="Century Gothic"/>
      <w:b/>
      <w:bCs/>
      <w:spacing w:val="50"/>
      <w:sz w:val="43"/>
      <w:szCs w:val="43"/>
      <w:shd w:val="clear" w:color="auto" w:fill="FFFFFF"/>
    </w:rPr>
  </w:style>
  <w:style w:type="character" w:customStyle="1" w:styleId="220">
    <w:name w:val="Заголовок №2 (2)_"/>
    <w:link w:val="221"/>
    <w:rsid w:val="009538A3"/>
    <w:rPr>
      <w:rFonts w:ascii="Century Gothic" w:hAnsi="Century Gothic"/>
      <w:sz w:val="44"/>
      <w:szCs w:val="44"/>
      <w:shd w:val="clear" w:color="auto" w:fill="FFFFFF"/>
    </w:rPr>
  </w:style>
  <w:style w:type="character" w:customStyle="1" w:styleId="224pt">
    <w:name w:val="Заголовок №2 (2) + Интервал 4 pt"/>
    <w:rsid w:val="009538A3"/>
    <w:rPr>
      <w:rFonts w:ascii="Century Gothic" w:hAnsi="Century Gothic"/>
      <w:spacing w:val="90"/>
      <w:sz w:val="44"/>
      <w:szCs w:val="44"/>
      <w:shd w:val="clear" w:color="auto" w:fill="FFFFFF"/>
      <w:lang w:bidi="ar-SA"/>
    </w:rPr>
  </w:style>
  <w:style w:type="character" w:customStyle="1" w:styleId="2220pt">
    <w:name w:val="Заголовок №2 (2) + 20 pt"/>
    <w:rsid w:val="009538A3"/>
    <w:rPr>
      <w:rFonts w:ascii="Century Gothic" w:hAnsi="Century Gothic"/>
      <w:sz w:val="40"/>
      <w:szCs w:val="40"/>
      <w:shd w:val="clear" w:color="auto" w:fill="FFFFFF"/>
      <w:lang w:bidi="ar-SA"/>
    </w:rPr>
  </w:style>
  <w:style w:type="character" w:customStyle="1" w:styleId="43">
    <w:name w:val="Заголовок №4 (3)_"/>
    <w:link w:val="430"/>
    <w:rsid w:val="009538A3"/>
    <w:rPr>
      <w:rFonts w:ascii="Century Gothic" w:hAnsi="Century Gothic"/>
      <w:sz w:val="40"/>
      <w:szCs w:val="40"/>
      <w:shd w:val="clear" w:color="auto" w:fill="FFFFFF"/>
    </w:rPr>
  </w:style>
  <w:style w:type="character" w:customStyle="1" w:styleId="-1pt">
    <w:name w:val="Основной текст + Интервал -1 pt"/>
    <w:rsid w:val="009538A3"/>
    <w:rPr>
      <w:rFonts w:ascii="Century Gothic" w:hAnsi="Century Gothic"/>
      <w:spacing w:val="-20"/>
      <w:sz w:val="32"/>
      <w:szCs w:val="32"/>
      <w:shd w:val="clear" w:color="auto" w:fill="FFFFFF"/>
      <w:lang w:val="ru-RU" w:eastAsia="ru-RU" w:bidi="ar-SA"/>
    </w:rPr>
  </w:style>
  <w:style w:type="character" w:customStyle="1" w:styleId="6CenturyGothic">
    <w:name w:val="Основной текст (6) + Century Gothic"/>
    <w:aliases w:val="94,5 pt31,Полужирный25"/>
    <w:rsid w:val="009538A3"/>
    <w:rPr>
      <w:rFonts w:ascii="Century Gothic" w:hAnsi="Century Gothic" w:cs="Century Gothic"/>
      <w:b/>
      <w:bCs/>
      <w:sz w:val="19"/>
      <w:szCs w:val="19"/>
      <w:shd w:val="clear" w:color="auto" w:fill="FFFFFF"/>
      <w:lang w:bidi="ar-SA"/>
    </w:rPr>
  </w:style>
  <w:style w:type="character" w:customStyle="1" w:styleId="110">
    <w:name w:val="Основной текст (11)_"/>
    <w:link w:val="111"/>
    <w:rsid w:val="009538A3"/>
    <w:rPr>
      <w:sz w:val="21"/>
      <w:szCs w:val="21"/>
      <w:shd w:val="clear" w:color="auto" w:fill="FFFFFF"/>
    </w:rPr>
  </w:style>
  <w:style w:type="character" w:customStyle="1" w:styleId="112">
    <w:name w:val="Основной текст (11)"/>
    <w:basedOn w:val="110"/>
    <w:rsid w:val="009538A3"/>
    <w:rPr>
      <w:sz w:val="21"/>
      <w:szCs w:val="21"/>
      <w:shd w:val="clear" w:color="auto" w:fill="FFFFFF"/>
    </w:rPr>
  </w:style>
  <w:style w:type="character" w:customStyle="1" w:styleId="91">
    <w:name w:val="Основной текст (9)_"/>
    <w:link w:val="92"/>
    <w:rsid w:val="009538A3"/>
    <w:rPr>
      <w:b/>
      <w:bCs/>
      <w:spacing w:val="-10"/>
      <w:sz w:val="29"/>
      <w:szCs w:val="29"/>
      <w:shd w:val="clear" w:color="auto" w:fill="FFFFFF"/>
    </w:rPr>
  </w:style>
  <w:style w:type="character" w:customStyle="1" w:styleId="1111">
    <w:name w:val="Основной текст (11) + 11"/>
    <w:aliases w:val="5 pt29,Полужирный24,Малые прописные3"/>
    <w:rsid w:val="009538A3"/>
    <w:rPr>
      <w:b/>
      <w:bCs/>
      <w:smallCaps/>
      <w:sz w:val="23"/>
      <w:szCs w:val="23"/>
      <w:shd w:val="clear" w:color="auto" w:fill="FFFFFF"/>
      <w:lang w:bidi="ar-SA"/>
    </w:rPr>
  </w:style>
  <w:style w:type="character" w:customStyle="1" w:styleId="200">
    <w:name w:val="Основной текст (20)_"/>
    <w:link w:val="201"/>
    <w:rsid w:val="009538A3"/>
    <w:rPr>
      <w:rFonts w:ascii="Franklin Gothic Medium" w:hAnsi="Franklin Gothic Medium"/>
      <w:b/>
      <w:bCs/>
      <w:sz w:val="27"/>
      <w:szCs w:val="27"/>
      <w:shd w:val="clear" w:color="auto" w:fill="FFFFFF"/>
    </w:rPr>
  </w:style>
  <w:style w:type="character" w:customStyle="1" w:styleId="72">
    <w:name w:val="Заголовок №7_"/>
    <w:link w:val="73"/>
    <w:rsid w:val="009538A3"/>
    <w:rPr>
      <w:sz w:val="21"/>
      <w:szCs w:val="21"/>
      <w:shd w:val="clear" w:color="auto" w:fill="FFFFFF"/>
    </w:rPr>
  </w:style>
  <w:style w:type="character" w:customStyle="1" w:styleId="71pt">
    <w:name w:val="Заголовок №7 + Интервал 1 pt"/>
    <w:rsid w:val="009538A3"/>
    <w:rPr>
      <w:spacing w:val="20"/>
      <w:sz w:val="21"/>
      <w:szCs w:val="21"/>
      <w:shd w:val="clear" w:color="auto" w:fill="FFFFFF"/>
      <w:lang w:bidi="ar-SA"/>
    </w:rPr>
  </w:style>
  <w:style w:type="paragraph" w:customStyle="1" w:styleId="331">
    <w:name w:val="Заголовок №3 (3)"/>
    <w:basedOn w:val="a"/>
    <w:link w:val="330"/>
    <w:rsid w:val="009538A3"/>
    <w:pPr>
      <w:shd w:val="clear" w:color="auto" w:fill="FFFFFF"/>
      <w:spacing w:after="180" w:line="240" w:lineRule="atLeast"/>
      <w:jc w:val="center"/>
      <w:outlineLvl w:val="2"/>
    </w:pPr>
    <w:rPr>
      <w:rFonts w:ascii="Century Gothic" w:hAnsi="Century Gothic"/>
      <w:b/>
      <w:bCs/>
      <w:spacing w:val="50"/>
      <w:sz w:val="43"/>
      <w:szCs w:val="43"/>
      <w:shd w:val="clear" w:color="auto" w:fill="FFFFFF"/>
    </w:rPr>
  </w:style>
  <w:style w:type="paragraph" w:customStyle="1" w:styleId="221">
    <w:name w:val="Заголовок №2 (2)"/>
    <w:basedOn w:val="a"/>
    <w:link w:val="220"/>
    <w:rsid w:val="009538A3"/>
    <w:pPr>
      <w:shd w:val="clear" w:color="auto" w:fill="FFFFFF"/>
      <w:spacing w:before="180" w:after="180" w:line="240" w:lineRule="atLeast"/>
      <w:jc w:val="center"/>
      <w:outlineLvl w:val="1"/>
    </w:pPr>
    <w:rPr>
      <w:rFonts w:ascii="Century Gothic" w:hAnsi="Century Gothic"/>
      <w:sz w:val="44"/>
      <w:szCs w:val="44"/>
      <w:shd w:val="clear" w:color="auto" w:fill="FFFFFF"/>
    </w:rPr>
  </w:style>
  <w:style w:type="paragraph" w:customStyle="1" w:styleId="430">
    <w:name w:val="Заголовок №4 (3)"/>
    <w:basedOn w:val="a"/>
    <w:link w:val="43"/>
    <w:rsid w:val="009538A3"/>
    <w:pPr>
      <w:shd w:val="clear" w:color="auto" w:fill="FFFFFF"/>
      <w:spacing w:before="60" w:after="60" w:line="413" w:lineRule="exact"/>
      <w:jc w:val="center"/>
      <w:outlineLvl w:val="3"/>
    </w:pPr>
    <w:rPr>
      <w:rFonts w:ascii="Century Gothic" w:hAnsi="Century Gothic"/>
      <w:sz w:val="40"/>
      <w:szCs w:val="40"/>
      <w:shd w:val="clear" w:color="auto" w:fill="FFFFFF"/>
    </w:rPr>
  </w:style>
  <w:style w:type="character" w:customStyle="1" w:styleId="14">
    <w:name w:val="Основной текст Знак1"/>
    <w:basedOn w:val="a0"/>
    <w:rsid w:val="009538A3"/>
  </w:style>
  <w:style w:type="paragraph" w:customStyle="1" w:styleId="111">
    <w:name w:val="Основной текст (11)1"/>
    <w:basedOn w:val="a"/>
    <w:link w:val="110"/>
    <w:rsid w:val="009538A3"/>
    <w:pPr>
      <w:shd w:val="clear" w:color="auto" w:fill="FFFFFF"/>
      <w:spacing w:after="0" w:line="634" w:lineRule="exact"/>
    </w:pPr>
    <w:rPr>
      <w:sz w:val="21"/>
      <w:szCs w:val="21"/>
      <w:shd w:val="clear" w:color="auto" w:fill="FFFFFF"/>
    </w:rPr>
  </w:style>
  <w:style w:type="paragraph" w:customStyle="1" w:styleId="92">
    <w:name w:val="Основной текст (9)"/>
    <w:basedOn w:val="a"/>
    <w:link w:val="91"/>
    <w:rsid w:val="009538A3"/>
    <w:pPr>
      <w:shd w:val="clear" w:color="auto" w:fill="FFFFFF"/>
      <w:spacing w:after="0" w:line="240" w:lineRule="atLeast"/>
    </w:pPr>
    <w:rPr>
      <w:b/>
      <w:bCs/>
      <w:spacing w:val="-10"/>
      <w:sz w:val="29"/>
      <w:szCs w:val="29"/>
      <w:shd w:val="clear" w:color="auto" w:fill="FFFFFF"/>
    </w:rPr>
  </w:style>
  <w:style w:type="paragraph" w:customStyle="1" w:styleId="201">
    <w:name w:val="Основной текст (20)"/>
    <w:basedOn w:val="a"/>
    <w:link w:val="200"/>
    <w:rsid w:val="009538A3"/>
    <w:pPr>
      <w:shd w:val="clear" w:color="auto" w:fill="FFFFFF"/>
      <w:spacing w:after="120" w:line="240" w:lineRule="atLeast"/>
      <w:jc w:val="center"/>
    </w:pPr>
    <w:rPr>
      <w:rFonts w:ascii="Franklin Gothic Medium" w:hAnsi="Franklin Gothic Medium"/>
      <w:b/>
      <w:bCs/>
      <w:sz w:val="27"/>
      <w:szCs w:val="27"/>
      <w:shd w:val="clear" w:color="auto" w:fill="FFFFFF"/>
    </w:rPr>
  </w:style>
  <w:style w:type="paragraph" w:customStyle="1" w:styleId="73">
    <w:name w:val="Заголовок №7"/>
    <w:basedOn w:val="a"/>
    <w:link w:val="72"/>
    <w:rsid w:val="009538A3"/>
    <w:pPr>
      <w:shd w:val="clear" w:color="auto" w:fill="FFFFFF"/>
      <w:spacing w:before="120" w:after="1020" w:line="240" w:lineRule="atLeast"/>
      <w:jc w:val="center"/>
      <w:outlineLvl w:val="6"/>
    </w:pPr>
    <w:rPr>
      <w:sz w:val="21"/>
      <w:szCs w:val="21"/>
      <w:shd w:val="clear" w:color="auto" w:fill="FFFFFF"/>
    </w:rPr>
  </w:style>
  <w:style w:type="character" w:customStyle="1" w:styleId="18">
    <w:name w:val="Основной текст (18)_"/>
    <w:link w:val="181"/>
    <w:locked/>
    <w:rsid w:val="009538A3"/>
    <w:rPr>
      <w:rFonts w:ascii="Century Gothic" w:hAnsi="Century Gothic"/>
      <w:spacing w:val="-10"/>
      <w:sz w:val="12"/>
      <w:szCs w:val="12"/>
      <w:shd w:val="clear" w:color="auto" w:fill="FFFFFF"/>
    </w:rPr>
  </w:style>
  <w:style w:type="character" w:customStyle="1" w:styleId="19">
    <w:name w:val="Основной текст (19)_"/>
    <w:link w:val="190"/>
    <w:locked/>
    <w:rsid w:val="009538A3"/>
    <w:rPr>
      <w:b/>
      <w:bCs/>
      <w:i/>
      <w:iCs/>
      <w:sz w:val="21"/>
      <w:szCs w:val="21"/>
      <w:shd w:val="clear" w:color="auto" w:fill="FFFFFF"/>
    </w:rPr>
  </w:style>
  <w:style w:type="character" w:customStyle="1" w:styleId="191">
    <w:name w:val="Основной текст (19) + Не полужирный"/>
    <w:aliases w:val="Не курсив"/>
    <w:basedOn w:val="19"/>
    <w:rsid w:val="009538A3"/>
    <w:rPr>
      <w:b/>
      <w:bCs/>
      <w:i/>
      <w:iCs/>
      <w:sz w:val="21"/>
      <w:szCs w:val="21"/>
      <w:shd w:val="clear" w:color="auto" w:fill="FFFFFF"/>
    </w:rPr>
  </w:style>
  <w:style w:type="character" w:customStyle="1" w:styleId="222">
    <w:name w:val="Основной текст (22)_"/>
    <w:link w:val="223"/>
    <w:locked/>
    <w:rsid w:val="009538A3"/>
    <w:rPr>
      <w:rFonts w:ascii="Franklin Gothic Medium" w:hAnsi="Franklin Gothic Medium"/>
      <w:b/>
      <w:bCs/>
      <w:spacing w:val="-10"/>
      <w:shd w:val="clear" w:color="auto" w:fill="FFFFFF"/>
    </w:rPr>
  </w:style>
  <w:style w:type="character" w:customStyle="1" w:styleId="230">
    <w:name w:val="Основной текст (23)_"/>
    <w:link w:val="231"/>
    <w:locked/>
    <w:rsid w:val="009538A3"/>
    <w:rPr>
      <w:sz w:val="24"/>
      <w:szCs w:val="24"/>
      <w:shd w:val="clear" w:color="auto" w:fill="FFFFFF"/>
    </w:rPr>
  </w:style>
  <w:style w:type="character" w:customStyle="1" w:styleId="210">
    <w:name w:val="Основной текст (21)_"/>
    <w:link w:val="211"/>
    <w:locked/>
    <w:rsid w:val="009538A3"/>
    <w:rPr>
      <w:i/>
      <w:iCs/>
      <w:sz w:val="21"/>
      <w:szCs w:val="21"/>
      <w:shd w:val="clear" w:color="auto" w:fill="FFFFFF"/>
    </w:rPr>
  </w:style>
  <w:style w:type="character" w:customStyle="1" w:styleId="199">
    <w:name w:val="Основной текст (19) + Не полужирный9"/>
    <w:aliases w:val="Не курсив14"/>
    <w:basedOn w:val="19"/>
    <w:rsid w:val="009538A3"/>
    <w:rPr>
      <w:b/>
      <w:bCs/>
      <w:i/>
      <w:iCs/>
      <w:sz w:val="21"/>
      <w:szCs w:val="21"/>
      <w:shd w:val="clear" w:color="auto" w:fill="FFFFFF"/>
    </w:rPr>
  </w:style>
  <w:style w:type="character" w:customStyle="1" w:styleId="1120">
    <w:name w:val="Заголовок №11 (2)_"/>
    <w:link w:val="1121"/>
    <w:locked/>
    <w:rsid w:val="009538A3"/>
    <w:rPr>
      <w:sz w:val="21"/>
      <w:szCs w:val="21"/>
      <w:shd w:val="clear" w:color="auto" w:fill="FFFFFF"/>
    </w:rPr>
  </w:style>
  <w:style w:type="character" w:customStyle="1" w:styleId="11211pt2">
    <w:name w:val="Заголовок №11 (2) + 11 pt2"/>
    <w:aliases w:val="Полужирный22,Интервал -1 pt17"/>
    <w:rsid w:val="009538A3"/>
    <w:rPr>
      <w:b/>
      <w:bCs/>
      <w:spacing w:val="-20"/>
      <w:sz w:val="22"/>
      <w:szCs w:val="22"/>
      <w:shd w:val="clear" w:color="auto" w:fill="FFFFFF"/>
      <w:lang w:bidi="ar-SA"/>
    </w:rPr>
  </w:style>
  <w:style w:type="character" w:customStyle="1" w:styleId="11211pt1">
    <w:name w:val="Заголовок №11 (2) + 11 pt1"/>
    <w:aliases w:val="Полужирный21,Интервал -1 pt16"/>
    <w:rsid w:val="009538A3"/>
    <w:rPr>
      <w:b/>
      <w:bCs/>
      <w:strike/>
      <w:noProof/>
      <w:spacing w:val="-20"/>
      <w:sz w:val="22"/>
      <w:szCs w:val="22"/>
      <w:shd w:val="clear" w:color="auto" w:fill="FFFFFF"/>
      <w:lang w:bidi="ar-SA"/>
    </w:rPr>
  </w:style>
  <w:style w:type="character" w:customStyle="1" w:styleId="1122">
    <w:name w:val="Заголовок №11 (2) + Полужирный"/>
    <w:rsid w:val="009538A3"/>
    <w:rPr>
      <w:b/>
      <w:bCs/>
      <w:sz w:val="21"/>
      <w:szCs w:val="21"/>
      <w:shd w:val="clear" w:color="auto" w:fill="FFFFFF"/>
      <w:lang w:bidi="ar-SA"/>
    </w:rPr>
  </w:style>
  <w:style w:type="character" w:customStyle="1" w:styleId="11220">
    <w:name w:val="Заголовок №11 (2) + Полужирный2"/>
    <w:rsid w:val="009538A3"/>
    <w:rPr>
      <w:b/>
      <w:bCs/>
      <w:strike/>
      <w:sz w:val="21"/>
      <w:szCs w:val="21"/>
      <w:shd w:val="clear" w:color="auto" w:fill="FFFFFF"/>
      <w:lang w:bidi="ar-SA"/>
    </w:rPr>
  </w:style>
  <w:style w:type="character" w:customStyle="1" w:styleId="113">
    <w:name w:val="Заголовок №11_"/>
    <w:link w:val="114"/>
    <w:locked/>
    <w:rsid w:val="009538A3"/>
    <w:rPr>
      <w:b/>
      <w:bCs/>
      <w:sz w:val="21"/>
      <w:szCs w:val="21"/>
      <w:shd w:val="clear" w:color="auto" w:fill="FFFFFF"/>
    </w:rPr>
  </w:style>
  <w:style w:type="character" w:customStyle="1" w:styleId="115">
    <w:name w:val="Заголовок №11 + Не полужирный"/>
    <w:basedOn w:val="113"/>
    <w:rsid w:val="009538A3"/>
    <w:rPr>
      <w:b/>
      <w:bCs/>
      <w:sz w:val="21"/>
      <w:szCs w:val="21"/>
      <w:shd w:val="clear" w:color="auto" w:fill="FFFFFF"/>
    </w:rPr>
  </w:style>
  <w:style w:type="character" w:customStyle="1" w:styleId="120">
    <w:name w:val="Основной текст (12)_"/>
    <w:link w:val="121"/>
    <w:locked/>
    <w:rsid w:val="009538A3"/>
    <w:rPr>
      <w:b/>
      <w:bCs/>
      <w:sz w:val="21"/>
      <w:szCs w:val="21"/>
      <w:shd w:val="clear" w:color="auto" w:fill="FFFFFF"/>
    </w:rPr>
  </w:style>
  <w:style w:type="character" w:customStyle="1" w:styleId="1211pt">
    <w:name w:val="Основной текст (12) + 11 pt"/>
    <w:aliases w:val="Интервал -1 pt15"/>
    <w:rsid w:val="009538A3"/>
    <w:rPr>
      <w:b/>
      <w:bCs/>
      <w:spacing w:val="-20"/>
      <w:sz w:val="22"/>
      <w:szCs w:val="22"/>
      <w:shd w:val="clear" w:color="auto" w:fill="FFFFFF"/>
      <w:lang w:bidi="ar-SA"/>
    </w:rPr>
  </w:style>
  <w:style w:type="character" w:customStyle="1" w:styleId="1211pt4">
    <w:name w:val="Основной текст (12) + 11 pt4"/>
    <w:aliases w:val="Интервал -1 pt14"/>
    <w:rsid w:val="009538A3"/>
    <w:rPr>
      <w:b/>
      <w:bCs/>
      <w:spacing w:val="-20"/>
      <w:sz w:val="22"/>
      <w:szCs w:val="22"/>
      <w:shd w:val="clear" w:color="auto" w:fill="FFFFFF"/>
      <w:lang w:bidi="ar-SA"/>
    </w:rPr>
  </w:style>
  <w:style w:type="character" w:customStyle="1" w:styleId="122">
    <w:name w:val="Основной текст (12) + Курсив"/>
    <w:rsid w:val="009538A3"/>
    <w:rPr>
      <w:b/>
      <w:bCs/>
      <w:i/>
      <w:iCs/>
      <w:sz w:val="21"/>
      <w:szCs w:val="21"/>
      <w:shd w:val="clear" w:color="auto" w:fill="FFFFFF"/>
      <w:lang w:bidi="ar-SA"/>
    </w:rPr>
  </w:style>
  <w:style w:type="character" w:customStyle="1" w:styleId="FranklinGothicMedium">
    <w:name w:val="Колонтитул + Franklin Gothic Medium"/>
    <w:aliases w:val="Полужирный20,Курсив12"/>
    <w:rsid w:val="009538A3"/>
    <w:rPr>
      <w:rFonts w:ascii="Franklin Gothic Medium" w:hAnsi="Franklin Gothic Medium" w:cs="Franklin Gothic Medium"/>
      <w:b/>
      <w:bCs/>
      <w:i/>
      <w:iCs/>
      <w:spacing w:val="0"/>
      <w:shd w:val="clear" w:color="auto" w:fill="FFFFFF"/>
      <w:lang w:bidi="ar-SA"/>
    </w:rPr>
  </w:style>
  <w:style w:type="character" w:customStyle="1" w:styleId="240">
    <w:name w:val="Основной текст (24)_"/>
    <w:link w:val="241"/>
    <w:locked/>
    <w:rsid w:val="009538A3"/>
    <w:rPr>
      <w:b/>
      <w:bCs/>
      <w:spacing w:val="-20"/>
      <w:shd w:val="clear" w:color="auto" w:fill="FFFFFF"/>
    </w:rPr>
  </w:style>
  <w:style w:type="character" w:customStyle="1" w:styleId="2410">
    <w:name w:val="Основной текст (24) + 10"/>
    <w:aliases w:val="5 pt28,Интервал 0 pt20"/>
    <w:rsid w:val="009538A3"/>
    <w:rPr>
      <w:b/>
      <w:bCs/>
      <w:spacing w:val="0"/>
      <w:sz w:val="21"/>
      <w:szCs w:val="21"/>
      <w:shd w:val="clear" w:color="auto" w:fill="FFFFFF"/>
      <w:lang w:bidi="ar-SA"/>
    </w:rPr>
  </w:style>
  <w:style w:type="character" w:customStyle="1" w:styleId="811pt">
    <w:name w:val="Основной текст (8) + 11 pt"/>
    <w:aliases w:val="Полужирный19,Интервал -1 pt13"/>
    <w:rsid w:val="009538A3"/>
    <w:rPr>
      <w:rFonts w:ascii="Times New Roman" w:hAnsi="Times New Roman" w:cs="Times New Roman"/>
      <w:b/>
      <w:bCs/>
      <w:spacing w:val="-20"/>
      <w:sz w:val="22"/>
      <w:szCs w:val="22"/>
      <w:shd w:val="clear" w:color="auto" w:fill="FFFFFF"/>
      <w:lang w:bidi="ar-SA"/>
    </w:rPr>
  </w:style>
  <w:style w:type="character" w:customStyle="1" w:styleId="192">
    <w:name w:val="Основной текст (19) + Не курсив"/>
    <w:basedOn w:val="19"/>
    <w:rsid w:val="009538A3"/>
    <w:rPr>
      <w:b/>
      <w:bCs/>
      <w:i/>
      <w:iCs/>
      <w:sz w:val="21"/>
      <w:szCs w:val="21"/>
      <w:shd w:val="clear" w:color="auto" w:fill="FFFFFF"/>
    </w:rPr>
  </w:style>
  <w:style w:type="character" w:customStyle="1" w:styleId="198">
    <w:name w:val="Основной текст (19) + Не полужирный8"/>
    <w:aliases w:val="Не курсив13"/>
    <w:basedOn w:val="19"/>
    <w:rsid w:val="009538A3"/>
    <w:rPr>
      <w:b/>
      <w:bCs/>
      <w:i/>
      <w:iCs/>
      <w:sz w:val="21"/>
      <w:szCs w:val="21"/>
      <w:shd w:val="clear" w:color="auto" w:fill="FFFFFF"/>
    </w:rPr>
  </w:style>
  <w:style w:type="character" w:customStyle="1" w:styleId="19-1pt">
    <w:name w:val="Основной текст (19) + Интервал -1 pt"/>
    <w:rsid w:val="009538A3"/>
    <w:rPr>
      <w:b/>
      <w:bCs/>
      <w:i/>
      <w:iCs/>
      <w:spacing w:val="-20"/>
      <w:sz w:val="21"/>
      <w:szCs w:val="21"/>
      <w:shd w:val="clear" w:color="auto" w:fill="FFFFFF"/>
      <w:lang w:bidi="ar-SA"/>
    </w:rPr>
  </w:style>
  <w:style w:type="character" w:customStyle="1" w:styleId="102">
    <w:name w:val="Основной текст (10)_"/>
    <w:link w:val="103"/>
    <w:locked/>
    <w:rsid w:val="009538A3"/>
    <w:rPr>
      <w:noProof/>
      <w:shd w:val="clear" w:color="auto" w:fill="FFFFFF"/>
    </w:rPr>
  </w:style>
  <w:style w:type="character" w:customStyle="1" w:styleId="15">
    <w:name w:val="Основной текст (15)_"/>
    <w:link w:val="150"/>
    <w:locked/>
    <w:rsid w:val="009538A3"/>
    <w:rPr>
      <w:sz w:val="8"/>
      <w:szCs w:val="8"/>
      <w:shd w:val="clear" w:color="auto" w:fill="FFFFFF"/>
    </w:rPr>
  </w:style>
  <w:style w:type="character" w:customStyle="1" w:styleId="156pt">
    <w:name w:val="Основной текст (15) + Интервал 6 pt"/>
    <w:rsid w:val="009538A3"/>
    <w:rPr>
      <w:spacing w:val="130"/>
      <w:sz w:val="8"/>
      <w:szCs w:val="8"/>
      <w:shd w:val="clear" w:color="auto" w:fill="FFFFFF"/>
      <w:lang w:bidi="ar-SA"/>
    </w:rPr>
  </w:style>
  <w:style w:type="character" w:customStyle="1" w:styleId="22TimesNewRoman">
    <w:name w:val="Основной текст (22) + Times New Roman"/>
    <w:aliases w:val="10,5 pt27,Курсив11,Интервал -1 pt12"/>
    <w:rsid w:val="009538A3"/>
    <w:rPr>
      <w:rFonts w:ascii="Times New Roman" w:hAnsi="Times New Roman" w:cs="Times New Roman"/>
      <w:b/>
      <w:bCs/>
      <w:i/>
      <w:iCs/>
      <w:spacing w:val="-20"/>
      <w:sz w:val="21"/>
      <w:szCs w:val="21"/>
      <w:shd w:val="clear" w:color="auto" w:fill="FFFFFF"/>
      <w:lang w:bidi="ar-SA"/>
    </w:rPr>
  </w:style>
  <w:style w:type="character" w:customStyle="1" w:styleId="22TimesNewRoman4">
    <w:name w:val="Основной текст (22) + Times New Roman4"/>
    <w:aliases w:val="Интервал -1 pt11"/>
    <w:rsid w:val="009538A3"/>
    <w:rPr>
      <w:rFonts w:ascii="Times New Roman" w:hAnsi="Times New Roman" w:cs="Times New Roman"/>
      <w:b/>
      <w:bCs/>
      <w:spacing w:val="-20"/>
      <w:sz w:val="22"/>
      <w:szCs w:val="22"/>
      <w:shd w:val="clear" w:color="auto" w:fill="FFFFFF"/>
      <w:lang w:bidi="ar-SA"/>
    </w:rPr>
  </w:style>
  <w:style w:type="character" w:customStyle="1" w:styleId="22TimesNewRoman3">
    <w:name w:val="Основной текст (22) + Times New Roman3"/>
    <w:aliases w:val="Интервал -1 pt10"/>
    <w:rsid w:val="009538A3"/>
    <w:rPr>
      <w:rFonts w:ascii="Times New Roman" w:hAnsi="Times New Roman" w:cs="Times New Roman"/>
      <w:b/>
      <w:bCs/>
      <w:spacing w:val="-20"/>
      <w:sz w:val="22"/>
      <w:szCs w:val="22"/>
      <w:shd w:val="clear" w:color="auto" w:fill="FFFFFF"/>
      <w:lang w:bidi="ar-SA"/>
    </w:rPr>
  </w:style>
  <w:style w:type="character" w:customStyle="1" w:styleId="123">
    <w:name w:val="Основной текст (12) + Курсив3"/>
    <w:rsid w:val="009538A3"/>
    <w:rPr>
      <w:b/>
      <w:bCs/>
      <w:i/>
      <w:iCs/>
      <w:sz w:val="21"/>
      <w:szCs w:val="21"/>
      <w:shd w:val="clear" w:color="auto" w:fill="FFFFFF"/>
      <w:lang w:bidi="ar-SA"/>
    </w:rPr>
  </w:style>
  <w:style w:type="character" w:customStyle="1" w:styleId="24103">
    <w:name w:val="Основной текст (24) + 103"/>
    <w:aliases w:val="5 pt26,Интервал 0 pt19"/>
    <w:rsid w:val="009538A3"/>
    <w:rPr>
      <w:b/>
      <w:bCs/>
      <w:spacing w:val="0"/>
      <w:sz w:val="21"/>
      <w:szCs w:val="21"/>
      <w:shd w:val="clear" w:color="auto" w:fill="FFFFFF"/>
      <w:lang w:bidi="ar-SA"/>
    </w:rPr>
  </w:style>
  <w:style w:type="character" w:customStyle="1" w:styleId="242">
    <w:name w:val="Основной текст (24)"/>
    <w:basedOn w:val="240"/>
    <w:rsid w:val="009538A3"/>
    <w:rPr>
      <w:b/>
      <w:bCs/>
      <w:spacing w:val="-20"/>
      <w:shd w:val="clear" w:color="auto" w:fill="FFFFFF"/>
    </w:rPr>
  </w:style>
  <w:style w:type="character" w:customStyle="1" w:styleId="124">
    <w:name w:val="Основной текст (12) + Не полужирный"/>
    <w:basedOn w:val="120"/>
    <w:rsid w:val="009538A3"/>
    <w:rPr>
      <w:b/>
      <w:bCs/>
      <w:sz w:val="21"/>
      <w:szCs w:val="21"/>
      <w:shd w:val="clear" w:color="auto" w:fill="FFFFFF"/>
    </w:rPr>
  </w:style>
  <w:style w:type="character" w:customStyle="1" w:styleId="620">
    <w:name w:val="Заголовок №6 (2)_"/>
    <w:link w:val="621"/>
    <w:locked/>
    <w:rsid w:val="009538A3"/>
    <w:rPr>
      <w:sz w:val="21"/>
      <w:szCs w:val="21"/>
      <w:shd w:val="clear" w:color="auto" w:fill="FFFFFF"/>
    </w:rPr>
  </w:style>
  <w:style w:type="character" w:customStyle="1" w:styleId="93">
    <w:name w:val="Заголовок №9_"/>
    <w:link w:val="94"/>
    <w:locked/>
    <w:rsid w:val="009538A3"/>
    <w:rPr>
      <w:rFonts w:ascii="Franklin Gothic Medium" w:hAnsi="Franklin Gothic Medium"/>
      <w:b/>
      <w:bCs/>
      <w:spacing w:val="-10"/>
      <w:shd w:val="clear" w:color="auto" w:fill="FFFFFF"/>
    </w:rPr>
  </w:style>
  <w:style w:type="character" w:customStyle="1" w:styleId="811pt1">
    <w:name w:val="Основной текст (8) + 11 pt1"/>
    <w:aliases w:val="Полужирный18,Интервал -1 pt9"/>
    <w:rsid w:val="009538A3"/>
    <w:rPr>
      <w:rFonts w:ascii="Times New Roman" w:hAnsi="Times New Roman" w:cs="Times New Roman"/>
      <w:b/>
      <w:bCs/>
      <w:spacing w:val="-20"/>
      <w:sz w:val="22"/>
      <w:szCs w:val="22"/>
      <w:shd w:val="clear" w:color="auto" w:fill="FFFFFF"/>
      <w:lang w:bidi="ar-SA"/>
    </w:rPr>
  </w:style>
  <w:style w:type="character" w:customStyle="1" w:styleId="2c">
    <w:name w:val="Подпись к картинке (2)_"/>
    <w:link w:val="2d"/>
    <w:locked/>
    <w:rsid w:val="009538A3"/>
    <w:rPr>
      <w:b/>
      <w:bCs/>
      <w:spacing w:val="-20"/>
      <w:shd w:val="clear" w:color="auto" w:fill="FFFFFF"/>
    </w:rPr>
  </w:style>
  <w:style w:type="character" w:customStyle="1" w:styleId="250">
    <w:name w:val="Основной текст (25)_"/>
    <w:link w:val="251"/>
    <w:locked/>
    <w:rsid w:val="009538A3"/>
    <w:rPr>
      <w:b/>
      <w:bCs/>
      <w:spacing w:val="-20"/>
      <w:shd w:val="clear" w:color="auto" w:fill="FFFFFF"/>
    </w:rPr>
  </w:style>
  <w:style w:type="character" w:customStyle="1" w:styleId="2420">
    <w:name w:val="Основной текст (24)2"/>
    <w:basedOn w:val="240"/>
    <w:rsid w:val="009538A3"/>
    <w:rPr>
      <w:b/>
      <w:bCs/>
      <w:spacing w:val="-20"/>
      <w:shd w:val="clear" w:color="auto" w:fill="FFFFFF"/>
    </w:rPr>
  </w:style>
  <w:style w:type="character" w:customStyle="1" w:styleId="260">
    <w:name w:val="Основной текст (26)_"/>
    <w:link w:val="261"/>
    <w:locked/>
    <w:rsid w:val="009538A3"/>
    <w:rPr>
      <w:b/>
      <w:bCs/>
      <w:i/>
      <w:iCs/>
      <w:spacing w:val="-20"/>
      <w:sz w:val="21"/>
      <w:szCs w:val="21"/>
      <w:shd w:val="clear" w:color="auto" w:fill="FFFFFF"/>
    </w:rPr>
  </w:style>
  <w:style w:type="character" w:customStyle="1" w:styleId="2611pt">
    <w:name w:val="Основной текст (26) + 11 pt"/>
    <w:aliases w:val="Не курсив12"/>
    <w:rsid w:val="009538A3"/>
    <w:rPr>
      <w:b/>
      <w:bCs/>
      <w:i/>
      <w:iCs/>
      <w:spacing w:val="-20"/>
      <w:sz w:val="22"/>
      <w:szCs w:val="22"/>
      <w:shd w:val="clear" w:color="auto" w:fill="FFFFFF"/>
      <w:lang w:bidi="ar-SA"/>
    </w:rPr>
  </w:style>
  <w:style w:type="character" w:customStyle="1" w:styleId="262">
    <w:name w:val="Основной текст (26) + Не курсив"/>
    <w:aliases w:val="Интервал 0 pt18"/>
    <w:rsid w:val="009538A3"/>
    <w:rPr>
      <w:b/>
      <w:bCs/>
      <w:i/>
      <w:iCs/>
      <w:spacing w:val="0"/>
      <w:sz w:val="21"/>
      <w:szCs w:val="21"/>
      <w:shd w:val="clear" w:color="auto" w:fill="FFFFFF"/>
      <w:lang w:bidi="ar-SA"/>
    </w:rPr>
  </w:style>
  <w:style w:type="character" w:customStyle="1" w:styleId="260pt">
    <w:name w:val="Основной текст (26) + Интервал 0 pt"/>
    <w:rsid w:val="009538A3"/>
    <w:rPr>
      <w:b/>
      <w:bCs/>
      <w:i/>
      <w:iCs/>
      <w:spacing w:val="0"/>
      <w:sz w:val="21"/>
      <w:szCs w:val="21"/>
      <w:shd w:val="clear" w:color="auto" w:fill="FFFFFF"/>
      <w:lang w:bidi="ar-SA"/>
    </w:rPr>
  </w:style>
  <w:style w:type="character" w:customStyle="1" w:styleId="263">
    <w:name w:val="Основной текст (26) + Не полужирный"/>
    <w:aliases w:val="Не курсив11,Интервал 0 pt17"/>
    <w:rsid w:val="009538A3"/>
    <w:rPr>
      <w:b/>
      <w:bCs/>
      <w:i/>
      <w:iCs/>
      <w:spacing w:val="0"/>
      <w:sz w:val="21"/>
      <w:szCs w:val="21"/>
      <w:shd w:val="clear" w:color="auto" w:fill="FFFFFF"/>
      <w:lang w:bidi="ar-SA"/>
    </w:rPr>
  </w:style>
  <w:style w:type="character" w:customStyle="1" w:styleId="197">
    <w:name w:val="Основной текст (19) + Не полужирный7"/>
    <w:aliases w:val="Не курсив10"/>
    <w:basedOn w:val="19"/>
    <w:rsid w:val="009538A3"/>
    <w:rPr>
      <w:b/>
      <w:bCs/>
      <w:i/>
      <w:iCs/>
      <w:sz w:val="21"/>
      <w:szCs w:val="21"/>
      <w:shd w:val="clear" w:color="auto" w:fill="FFFFFF"/>
    </w:rPr>
  </w:style>
  <w:style w:type="character" w:customStyle="1" w:styleId="24102">
    <w:name w:val="Основной текст (24) + 102"/>
    <w:aliases w:val="5 pt25,Интервал 0 pt16"/>
    <w:rsid w:val="009538A3"/>
    <w:rPr>
      <w:b/>
      <w:bCs/>
      <w:spacing w:val="0"/>
      <w:sz w:val="21"/>
      <w:szCs w:val="21"/>
      <w:shd w:val="clear" w:color="auto" w:fill="FFFFFF"/>
      <w:lang w:bidi="ar-SA"/>
    </w:rPr>
  </w:style>
  <w:style w:type="character" w:customStyle="1" w:styleId="1220">
    <w:name w:val="Основной текст (12) + Курсив2"/>
    <w:rsid w:val="009538A3"/>
    <w:rPr>
      <w:b/>
      <w:bCs/>
      <w:i/>
      <w:iCs/>
      <w:sz w:val="21"/>
      <w:szCs w:val="21"/>
      <w:shd w:val="clear" w:color="auto" w:fill="FFFFFF"/>
      <w:lang w:bidi="ar-SA"/>
    </w:rPr>
  </w:style>
  <w:style w:type="character" w:customStyle="1" w:styleId="129">
    <w:name w:val="Основной текст (12) + Не полужирный9"/>
    <w:basedOn w:val="120"/>
    <w:rsid w:val="009538A3"/>
    <w:rPr>
      <w:b/>
      <w:bCs/>
      <w:sz w:val="21"/>
      <w:szCs w:val="21"/>
      <w:shd w:val="clear" w:color="auto" w:fill="FFFFFF"/>
    </w:rPr>
  </w:style>
  <w:style w:type="character" w:customStyle="1" w:styleId="196">
    <w:name w:val="Основной текст (19) + Не полужирный6"/>
    <w:aliases w:val="Не курсив9"/>
    <w:basedOn w:val="19"/>
    <w:rsid w:val="009538A3"/>
    <w:rPr>
      <w:b/>
      <w:bCs/>
      <w:i/>
      <w:iCs/>
      <w:sz w:val="21"/>
      <w:szCs w:val="21"/>
      <w:shd w:val="clear" w:color="auto" w:fill="FFFFFF"/>
    </w:rPr>
  </w:style>
  <w:style w:type="character" w:customStyle="1" w:styleId="195">
    <w:name w:val="Основной текст (19) + Не полужирный5"/>
    <w:basedOn w:val="19"/>
    <w:rsid w:val="009538A3"/>
    <w:rPr>
      <w:b/>
      <w:bCs/>
      <w:i/>
      <w:iCs/>
      <w:sz w:val="21"/>
      <w:szCs w:val="21"/>
      <w:shd w:val="clear" w:color="auto" w:fill="FFFFFF"/>
    </w:rPr>
  </w:style>
  <w:style w:type="character" w:customStyle="1" w:styleId="19-1pt2">
    <w:name w:val="Основной текст (19) + Интервал -1 pt2"/>
    <w:rsid w:val="009538A3"/>
    <w:rPr>
      <w:b/>
      <w:bCs/>
      <w:i/>
      <w:iCs/>
      <w:spacing w:val="-20"/>
      <w:sz w:val="21"/>
      <w:szCs w:val="21"/>
      <w:shd w:val="clear" w:color="auto" w:fill="FFFFFF"/>
      <w:lang w:bidi="ar-SA"/>
    </w:rPr>
  </w:style>
  <w:style w:type="character" w:customStyle="1" w:styleId="1020">
    <w:name w:val="Заголовок №10 (2)_"/>
    <w:link w:val="1021"/>
    <w:locked/>
    <w:rsid w:val="009538A3"/>
    <w:rPr>
      <w:b/>
      <w:bCs/>
      <w:spacing w:val="-20"/>
      <w:shd w:val="clear" w:color="auto" w:fill="FFFFFF"/>
    </w:rPr>
  </w:style>
  <w:style w:type="character" w:customStyle="1" w:styleId="194">
    <w:name w:val="Основной текст (19) + Не полужирный4"/>
    <w:aliases w:val="Не курсив8"/>
    <w:basedOn w:val="19"/>
    <w:rsid w:val="009538A3"/>
    <w:rPr>
      <w:b/>
      <w:bCs/>
      <w:i/>
      <w:iCs/>
      <w:sz w:val="21"/>
      <w:szCs w:val="21"/>
      <w:shd w:val="clear" w:color="auto" w:fill="FFFFFF"/>
    </w:rPr>
  </w:style>
  <w:style w:type="character" w:customStyle="1" w:styleId="52">
    <w:name w:val="Заголовок №5_"/>
    <w:link w:val="53"/>
    <w:locked/>
    <w:rsid w:val="009538A3"/>
    <w:rPr>
      <w:sz w:val="24"/>
      <w:szCs w:val="24"/>
      <w:shd w:val="clear" w:color="auto" w:fill="FFFFFF"/>
    </w:rPr>
  </w:style>
  <w:style w:type="character" w:customStyle="1" w:styleId="193">
    <w:name w:val="Основной текст (19) + Не полужирный3"/>
    <w:aliases w:val="Не курсив7"/>
    <w:basedOn w:val="19"/>
    <w:rsid w:val="009538A3"/>
    <w:rPr>
      <w:b/>
      <w:bCs/>
      <w:i/>
      <w:iCs/>
      <w:sz w:val="21"/>
      <w:szCs w:val="21"/>
      <w:shd w:val="clear" w:color="auto" w:fill="FFFFFF"/>
    </w:rPr>
  </w:style>
  <w:style w:type="character" w:customStyle="1" w:styleId="340">
    <w:name w:val="Заголовок №3 (4)_"/>
    <w:link w:val="341"/>
    <w:locked/>
    <w:rsid w:val="009538A3"/>
    <w:rPr>
      <w:sz w:val="24"/>
      <w:szCs w:val="24"/>
      <w:shd w:val="clear" w:color="auto" w:fill="FFFFFF"/>
    </w:rPr>
  </w:style>
  <w:style w:type="character" w:customStyle="1" w:styleId="821">
    <w:name w:val="Основной текст (8)2"/>
    <w:rsid w:val="009538A3"/>
    <w:rPr>
      <w:rFonts w:ascii="Times New Roman" w:hAnsi="Times New Roman" w:cs="Times New Roman"/>
      <w:spacing w:val="0"/>
      <w:sz w:val="21"/>
      <w:szCs w:val="21"/>
      <w:u w:val="single"/>
      <w:shd w:val="clear" w:color="auto" w:fill="FFFFFF"/>
      <w:lang w:bidi="ar-SA"/>
    </w:rPr>
  </w:style>
  <w:style w:type="character" w:customStyle="1" w:styleId="1211pt3">
    <w:name w:val="Основной текст (12) + 11 pt3"/>
    <w:aliases w:val="Интервал -1 pt8"/>
    <w:rsid w:val="009538A3"/>
    <w:rPr>
      <w:b/>
      <w:bCs/>
      <w:spacing w:val="-20"/>
      <w:sz w:val="22"/>
      <w:szCs w:val="22"/>
      <w:shd w:val="clear" w:color="auto" w:fill="FFFFFF"/>
      <w:lang w:bidi="ar-SA"/>
    </w:rPr>
  </w:style>
  <w:style w:type="character" w:customStyle="1" w:styleId="102CourierNew">
    <w:name w:val="Заголовок №10 (2) + Courier New"/>
    <w:aliases w:val="103,5 pt24"/>
    <w:rsid w:val="009538A3"/>
    <w:rPr>
      <w:rFonts w:ascii="Courier New" w:hAnsi="Courier New" w:cs="Courier New"/>
      <w:b/>
      <w:bCs/>
      <w:spacing w:val="-20"/>
      <w:sz w:val="21"/>
      <w:szCs w:val="21"/>
      <w:shd w:val="clear" w:color="auto" w:fill="FFFFFF"/>
      <w:lang w:bidi="ar-SA"/>
    </w:rPr>
  </w:style>
  <w:style w:type="character" w:customStyle="1" w:styleId="10210">
    <w:name w:val="Заголовок №10 (2) + 10"/>
    <w:aliases w:val="5 pt23,Интервал 0 pt15"/>
    <w:rsid w:val="009538A3"/>
    <w:rPr>
      <w:b/>
      <w:bCs/>
      <w:spacing w:val="0"/>
      <w:sz w:val="21"/>
      <w:szCs w:val="21"/>
      <w:shd w:val="clear" w:color="auto" w:fill="FFFFFF"/>
      <w:lang w:bidi="ar-SA"/>
    </w:rPr>
  </w:style>
  <w:style w:type="character" w:customStyle="1" w:styleId="180">
    <w:name w:val="Основной текст (18)"/>
    <w:rsid w:val="009538A3"/>
    <w:rPr>
      <w:rFonts w:ascii="Century Gothic" w:hAnsi="Century Gothic"/>
      <w:spacing w:val="-10"/>
      <w:sz w:val="12"/>
      <w:szCs w:val="12"/>
      <w:u w:val="single"/>
      <w:shd w:val="clear" w:color="auto" w:fill="FFFFFF"/>
      <w:lang w:bidi="ar-SA"/>
    </w:rPr>
  </w:style>
  <w:style w:type="character" w:customStyle="1" w:styleId="270">
    <w:name w:val="Основной текст (27)_"/>
    <w:link w:val="271"/>
    <w:locked/>
    <w:rsid w:val="009538A3"/>
    <w:rPr>
      <w:rFonts w:ascii="Lucida Sans Unicode" w:hAnsi="Lucida Sans Unicode"/>
      <w:b/>
      <w:bCs/>
      <w:i/>
      <w:iCs/>
      <w:sz w:val="18"/>
      <w:szCs w:val="18"/>
      <w:shd w:val="clear" w:color="auto" w:fill="FFFFFF"/>
    </w:rPr>
  </w:style>
  <w:style w:type="character" w:customStyle="1" w:styleId="1011pt">
    <w:name w:val="Заголовок №10 + 11 pt"/>
    <w:aliases w:val="Полужирный17,Курсив10,Интервал -1 pt7"/>
    <w:rsid w:val="009538A3"/>
    <w:rPr>
      <w:rFonts w:ascii="Times New Roman" w:hAnsi="Times New Roman" w:cs="Times New Roman"/>
      <w:b/>
      <w:bCs/>
      <w:i/>
      <w:iCs/>
      <w:spacing w:val="-20"/>
      <w:sz w:val="22"/>
      <w:szCs w:val="22"/>
      <w:shd w:val="clear" w:color="auto" w:fill="FFFFFF"/>
      <w:lang w:bidi="ar-SA"/>
    </w:rPr>
  </w:style>
  <w:style w:type="character" w:customStyle="1" w:styleId="1210">
    <w:name w:val="Основной текст (12) + Курсив1"/>
    <w:rsid w:val="009538A3"/>
    <w:rPr>
      <w:b/>
      <w:bCs/>
      <w:i/>
      <w:iCs/>
      <w:sz w:val="21"/>
      <w:szCs w:val="21"/>
      <w:shd w:val="clear" w:color="auto" w:fill="FFFFFF"/>
      <w:lang w:bidi="ar-SA"/>
    </w:rPr>
  </w:style>
  <w:style w:type="character" w:customStyle="1" w:styleId="280">
    <w:name w:val="Основной текст (28)_"/>
    <w:link w:val="281"/>
    <w:locked/>
    <w:rsid w:val="009538A3"/>
    <w:rPr>
      <w:b/>
      <w:bCs/>
      <w:i/>
      <w:iCs/>
      <w:spacing w:val="-20"/>
      <w:shd w:val="clear" w:color="auto" w:fill="FFFFFF"/>
    </w:rPr>
  </w:style>
  <w:style w:type="character" w:customStyle="1" w:styleId="243">
    <w:name w:val="Основной текст (24) + Курсив"/>
    <w:rsid w:val="009538A3"/>
    <w:rPr>
      <w:b/>
      <w:bCs/>
      <w:i/>
      <w:iCs/>
      <w:spacing w:val="-20"/>
      <w:sz w:val="22"/>
      <w:szCs w:val="22"/>
      <w:shd w:val="clear" w:color="auto" w:fill="FFFFFF"/>
      <w:lang w:bidi="ar-SA"/>
    </w:rPr>
  </w:style>
  <w:style w:type="character" w:customStyle="1" w:styleId="24101">
    <w:name w:val="Основной текст (24) + 101"/>
    <w:aliases w:val="5 pt22,Интервал 0 pt14"/>
    <w:rsid w:val="009538A3"/>
    <w:rPr>
      <w:b/>
      <w:bCs/>
      <w:spacing w:val="0"/>
      <w:sz w:val="21"/>
      <w:szCs w:val="21"/>
      <w:shd w:val="clear" w:color="auto" w:fill="FFFFFF"/>
      <w:lang w:bidi="ar-SA"/>
    </w:rPr>
  </w:style>
  <w:style w:type="character" w:customStyle="1" w:styleId="128">
    <w:name w:val="Основной текст (12) + Не полужирный8"/>
    <w:basedOn w:val="120"/>
    <w:rsid w:val="009538A3"/>
    <w:rPr>
      <w:b/>
      <w:bCs/>
      <w:sz w:val="21"/>
      <w:szCs w:val="21"/>
      <w:shd w:val="clear" w:color="auto" w:fill="FFFFFF"/>
    </w:rPr>
  </w:style>
  <w:style w:type="character" w:customStyle="1" w:styleId="127">
    <w:name w:val="Основной текст (12) + Не полужирный7"/>
    <w:basedOn w:val="120"/>
    <w:rsid w:val="009538A3"/>
    <w:rPr>
      <w:b/>
      <w:bCs/>
      <w:sz w:val="21"/>
      <w:szCs w:val="21"/>
      <w:shd w:val="clear" w:color="auto" w:fill="FFFFFF"/>
    </w:rPr>
  </w:style>
  <w:style w:type="character" w:customStyle="1" w:styleId="290">
    <w:name w:val="Основной текст (29)_"/>
    <w:link w:val="291"/>
    <w:locked/>
    <w:rsid w:val="009538A3"/>
    <w:rPr>
      <w:sz w:val="12"/>
      <w:szCs w:val="12"/>
      <w:shd w:val="clear" w:color="auto" w:fill="FFFFFF"/>
    </w:rPr>
  </w:style>
  <w:style w:type="character" w:customStyle="1" w:styleId="191pt">
    <w:name w:val="Основной текст (19) + Интервал 1 pt"/>
    <w:rsid w:val="009538A3"/>
    <w:rPr>
      <w:b/>
      <w:bCs/>
      <w:i/>
      <w:iCs/>
      <w:spacing w:val="20"/>
      <w:sz w:val="21"/>
      <w:szCs w:val="21"/>
      <w:shd w:val="clear" w:color="auto" w:fill="FFFFFF"/>
      <w:lang w:bidi="ar-SA"/>
    </w:rPr>
  </w:style>
  <w:style w:type="character" w:customStyle="1" w:styleId="1022">
    <w:name w:val="Заголовок №10 (2) + Курсив"/>
    <w:rsid w:val="009538A3"/>
    <w:rPr>
      <w:b/>
      <w:bCs/>
      <w:i/>
      <w:iCs/>
      <w:spacing w:val="-20"/>
      <w:sz w:val="22"/>
      <w:szCs w:val="22"/>
      <w:shd w:val="clear" w:color="auto" w:fill="FFFFFF"/>
      <w:lang w:bidi="ar-SA"/>
    </w:rPr>
  </w:style>
  <w:style w:type="character" w:customStyle="1" w:styleId="102101">
    <w:name w:val="Заголовок №10 (2) + 101"/>
    <w:aliases w:val="5 pt21,Курсив9"/>
    <w:rsid w:val="009538A3"/>
    <w:rPr>
      <w:b/>
      <w:bCs/>
      <w:i/>
      <w:iCs/>
      <w:spacing w:val="-20"/>
      <w:sz w:val="21"/>
      <w:szCs w:val="21"/>
      <w:shd w:val="clear" w:color="auto" w:fill="FFFFFF"/>
      <w:lang w:bidi="ar-SA"/>
    </w:rPr>
  </w:style>
  <w:style w:type="character" w:customStyle="1" w:styleId="1023">
    <w:name w:val="Заголовок №10 (2)"/>
    <w:basedOn w:val="1020"/>
    <w:rsid w:val="009538A3"/>
    <w:rPr>
      <w:b/>
      <w:bCs/>
      <w:spacing w:val="-20"/>
      <w:shd w:val="clear" w:color="auto" w:fill="FFFFFF"/>
    </w:rPr>
  </w:style>
  <w:style w:type="character" w:customStyle="1" w:styleId="19-1pt1">
    <w:name w:val="Основной текст (19) + Интервал -1 pt1"/>
    <w:rsid w:val="009538A3"/>
    <w:rPr>
      <w:b/>
      <w:bCs/>
      <w:i/>
      <w:iCs/>
      <w:spacing w:val="-20"/>
      <w:sz w:val="21"/>
      <w:szCs w:val="21"/>
      <w:shd w:val="clear" w:color="auto" w:fill="FFFFFF"/>
      <w:lang w:bidi="ar-SA"/>
    </w:rPr>
  </w:style>
  <w:style w:type="character" w:customStyle="1" w:styleId="1911pt">
    <w:name w:val="Основной текст (19) + 11 pt"/>
    <w:aliases w:val="Не курсив6,Интервал -1 pt6"/>
    <w:rsid w:val="009538A3"/>
    <w:rPr>
      <w:b/>
      <w:bCs/>
      <w:i/>
      <w:iCs/>
      <w:spacing w:val="-20"/>
      <w:sz w:val="22"/>
      <w:szCs w:val="22"/>
      <w:shd w:val="clear" w:color="auto" w:fill="FFFFFF"/>
      <w:lang w:bidi="ar-SA"/>
    </w:rPr>
  </w:style>
  <w:style w:type="character" w:customStyle="1" w:styleId="1911pt2">
    <w:name w:val="Основной текст (19) + 11 pt2"/>
    <w:aliases w:val="Интервал -1 pt5"/>
    <w:rsid w:val="009538A3"/>
    <w:rPr>
      <w:b/>
      <w:bCs/>
      <w:i/>
      <w:iCs/>
      <w:spacing w:val="-20"/>
      <w:sz w:val="22"/>
      <w:szCs w:val="22"/>
      <w:shd w:val="clear" w:color="auto" w:fill="FFFFFF"/>
      <w:lang w:bidi="ar-SA"/>
    </w:rPr>
  </w:style>
  <w:style w:type="character" w:customStyle="1" w:styleId="1911pt1">
    <w:name w:val="Основной текст (19) + 11 pt1"/>
    <w:aliases w:val="Не курсив5,Интервал -1 pt4"/>
    <w:rsid w:val="009538A3"/>
    <w:rPr>
      <w:b/>
      <w:bCs/>
      <w:i/>
      <w:iCs/>
      <w:spacing w:val="-20"/>
      <w:sz w:val="22"/>
      <w:szCs w:val="22"/>
      <w:shd w:val="clear" w:color="auto" w:fill="FFFFFF"/>
      <w:lang w:bidi="ar-SA"/>
    </w:rPr>
  </w:style>
  <w:style w:type="character" w:customStyle="1" w:styleId="1910">
    <w:name w:val="Основной текст (19) + Не курсив1"/>
    <w:basedOn w:val="19"/>
    <w:rsid w:val="009538A3"/>
    <w:rPr>
      <w:b/>
      <w:bCs/>
      <w:i/>
      <w:iCs/>
      <w:sz w:val="21"/>
      <w:szCs w:val="21"/>
      <w:shd w:val="clear" w:color="auto" w:fill="FFFFFF"/>
    </w:rPr>
  </w:style>
  <w:style w:type="character" w:customStyle="1" w:styleId="1920">
    <w:name w:val="Основной текст (19) + Не полужирный2"/>
    <w:aliases w:val="Не курсив4"/>
    <w:basedOn w:val="19"/>
    <w:rsid w:val="009538A3"/>
    <w:rPr>
      <w:b/>
      <w:bCs/>
      <w:i/>
      <w:iCs/>
      <w:sz w:val="21"/>
      <w:szCs w:val="21"/>
      <w:shd w:val="clear" w:color="auto" w:fill="FFFFFF"/>
    </w:rPr>
  </w:style>
  <w:style w:type="character" w:customStyle="1" w:styleId="1211pt2">
    <w:name w:val="Основной текст (12) + 11 pt2"/>
    <w:aliases w:val="Интервал -1 pt3"/>
    <w:rsid w:val="009538A3"/>
    <w:rPr>
      <w:b/>
      <w:bCs/>
      <w:spacing w:val="-20"/>
      <w:sz w:val="22"/>
      <w:szCs w:val="22"/>
      <w:shd w:val="clear" w:color="auto" w:fill="FFFFFF"/>
      <w:lang w:bidi="ar-SA"/>
    </w:rPr>
  </w:style>
  <w:style w:type="character" w:customStyle="1" w:styleId="38">
    <w:name w:val="Подпись к картинке (3)_"/>
    <w:link w:val="39"/>
    <w:locked/>
    <w:rsid w:val="009538A3"/>
    <w:rPr>
      <w:b/>
      <w:bCs/>
      <w:sz w:val="21"/>
      <w:szCs w:val="21"/>
      <w:shd w:val="clear" w:color="auto" w:fill="FFFFFF"/>
    </w:rPr>
  </w:style>
  <w:style w:type="character" w:customStyle="1" w:styleId="3a">
    <w:name w:val="Подпись к картинке (3) + Не полужирный"/>
    <w:rsid w:val="009538A3"/>
    <w:rPr>
      <w:b/>
      <w:bCs/>
      <w:noProof/>
      <w:sz w:val="21"/>
      <w:szCs w:val="21"/>
      <w:shd w:val="clear" w:color="auto" w:fill="FFFFFF"/>
      <w:lang w:bidi="ar-SA"/>
    </w:rPr>
  </w:style>
  <w:style w:type="character" w:customStyle="1" w:styleId="85pt">
    <w:name w:val="Основной текст (8) + Интервал 5 pt"/>
    <w:rsid w:val="009538A3"/>
    <w:rPr>
      <w:rFonts w:ascii="Times New Roman" w:hAnsi="Times New Roman" w:cs="Times New Roman"/>
      <w:spacing w:val="100"/>
      <w:sz w:val="21"/>
      <w:szCs w:val="21"/>
      <w:shd w:val="clear" w:color="auto" w:fill="FFFFFF"/>
      <w:lang w:val="en-US" w:eastAsia="en-US" w:bidi="ar-SA"/>
    </w:rPr>
  </w:style>
  <w:style w:type="character" w:customStyle="1" w:styleId="300">
    <w:name w:val="Основной текст (30)_"/>
    <w:link w:val="301"/>
    <w:locked/>
    <w:rsid w:val="009538A3"/>
    <w:rPr>
      <w:b/>
      <w:bCs/>
      <w:w w:val="75"/>
      <w:sz w:val="46"/>
      <w:szCs w:val="46"/>
      <w:shd w:val="clear" w:color="auto" w:fill="FFFFFF"/>
      <w:lang w:val="en-US"/>
    </w:rPr>
  </w:style>
  <w:style w:type="character" w:customStyle="1" w:styleId="310">
    <w:name w:val="Основной текст (31)_"/>
    <w:link w:val="311"/>
    <w:locked/>
    <w:rsid w:val="009538A3"/>
    <w:rPr>
      <w:b/>
      <w:bCs/>
      <w:sz w:val="25"/>
      <w:szCs w:val="25"/>
      <w:shd w:val="clear" w:color="auto" w:fill="FFFFFF"/>
    </w:rPr>
  </w:style>
  <w:style w:type="character" w:customStyle="1" w:styleId="83pt">
    <w:name w:val="Основной текст (8) + Интервал 3 pt"/>
    <w:rsid w:val="009538A3"/>
    <w:rPr>
      <w:rFonts w:ascii="Times New Roman" w:hAnsi="Times New Roman" w:cs="Times New Roman"/>
      <w:spacing w:val="60"/>
      <w:sz w:val="21"/>
      <w:szCs w:val="21"/>
      <w:shd w:val="clear" w:color="auto" w:fill="FFFFFF"/>
      <w:lang w:bidi="ar-SA"/>
    </w:rPr>
  </w:style>
  <w:style w:type="character" w:customStyle="1" w:styleId="9111">
    <w:name w:val="Основной текст (9) + 111"/>
    <w:aliases w:val="5 pt20,Малые прописные2,Интервал 3 pt"/>
    <w:rsid w:val="009538A3"/>
    <w:rPr>
      <w:rFonts w:ascii="Times New Roman" w:hAnsi="Times New Roman" w:cs="Times New Roman"/>
      <w:b w:val="0"/>
      <w:bCs w:val="0"/>
      <w:smallCaps/>
      <w:spacing w:val="60"/>
      <w:sz w:val="23"/>
      <w:szCs w:val="23"/>
      <w:shd w:val="clear" w:color="auto" w:fill="FFFFFF"/>
      <w:lang w:bidi="ar-SA"/>
    </w:rPr>
  </w:style>
  <w:style w:type="character" w:customStyle="1" w:styleId="320">
    <w:name w:val="Основной текст (32)_"/>
    <w:link w:val="321"/>
    <w:locked/>
    <w:rsid w:val="009538A3"/>
    <w:rPr>
      <w:rFonts w:ascii="Century Gothic" w:hAnsi="Century Gothic"/>
      <w:spacing w:val="80"/>
      <w:sz w:val="34"/>
      <w:szCs w:val="34"/>
      <w:shd w:val="clear" w:color="auto" w:fill="FFFFFF"/>
      <w:lang w:val="en-US"/>
    </w:rPr>
  </w:style>
  <w:style w:type="character" w:customStyle="1" w:styleId="-1pt1">
    <w:name w:val="Основной текст + Интервал -1 pt1"/>
    <w:rsid w:val="009538A3"/>
    <w:rPr>
      <w:rFonts w:ascii="Century Gothic" w:hAnsi="Century Gothic" w:cs="Century Gothic"/>
      <w:spacing w:val="-20"/>
      <w:sz w:val="32"/>
      <w:szCs w:val="32"/>
      <w:shd w:val="clear" w:color="auto" w:fill="FFFFFF"/>
      <w:lang w:val="ru-RU" w:eastAsia="ru-RU" w:bidi="ar-SA"/>
    </w:rPr>
  </w:style>
  <w:style w:type="character" w:customStyle="1" w:styleId="CenturyGothic">
    <w:name w:val="Колонтитул + Century Gothic"/>
    <w:aliases w:val="6,5 pt19,Интервал 0 pt13"/>
    <w:rsid w:val="009538A3"/>
    <w:rPr>
      <w:rFonts w:ascii="Century Gothic" w:hAnsi="Century Gothic" w:cs="Century Gothic"/>
      <w:spacing w:val="-10"/>
      <w:sz w:val="13"/>
      <w:szCs w:val="13"/>
      <w:shd w:val="clear" w:color="auto" w:fill="FFFFFF"/>
      <w:lang w:bidi="ar-SA"/>
    </w:rPr>
  </w:style>
  <w:style w:type="character" w:customStyle="1" w:styleId="afb">
    <w:name w:val="Подпись к таблице_"/>
    <w:link w:val="afc"/>
    <w:locked/>
    <w:rsid w:val="009538A3"/>
    <w:rPr>
      <w:b/>
      <w:bCs/>
      <w:i/>
      <w:iCs/>
      <w:spacing w:val="-20"/>
      <w:sz w:val="21"/>
      <w:szCs w:val="21"/>
      <w:shd w:val="clear" w:color="auto" w:fill="FFFFFF"/>
    </w:rPr>
  </w:style>
  <w:style w:type="character" w:customStyle="1" w:styleId="332">
    <w:name w:val="Основной текст (33)_"/>
    <w:link w:val="333"/>
    <w:locked/>
    <w:rsid w:val="009538A3"/>
    <w:rPr>
      <w:rFonts w:ascii="Century Gothic" w:hAnsi="Century Gothic"/>
      <w:noProof/>
      <w:sz w:val="26"/>
      <w:szCs w:val="26"/>
      <w:shd w:val="clear" w:color="auto" w:fill="FFFFFF"/>
    </w:rPr>
  </w:style>
  <w:style w:type="character" w:customStyle="1" w:styleId="342">
    <w:name w:val="Основной текст (34)_"/>
    <w:link w:val="343"/>
    <w:locked/>
    <w:rsid w:val="009538A3"/>
    <w:rPr>
      <w:rFonts w:ascii="Century Gothic" w:hAnsi="Century Gothic"/>
      <w:b/>
      <w:bCs/>
      <w:sz w:val="24"/>
      <w:szCs w:val="24"/>
      <w:shd w:val="clear" w:color="auto" w:fill="FFFFFF"/>
    </w:rPr>
  </w:style>
  <w:style w:type="character" w:customStyle="1" w:styleId="126">
    <w:name w:val="Основной текст (12) + Не полужирный6"/>
    <w:rsid w:val="009538A3"/>
    <w:rPr>
      <w:b/>
      <w:bCs/>
      <w:noProof/>
      <w:sz w:val="21"/>
      <w:szCs w:val="21"/>
      <w:shd w:val="clear" w:color="auto" w:fill="FFFFFF"/>
      <w:lang w:bidi="ar-SA"/>
    </w:rPr>
  </w:style>
  <w:style w:type="character" w:customStyle="1" w:styleId="1211pt1">
    <w:name w:val="Основной текст (12) + 11 pt1"/>
    <w:aliases w:val="Интервал -1 pt2"/>
    <w:rsid w:val="009538A3"/>
    <w:rPr>
      <w:b/>
      <w:bCs/>
      <w:spacing w:val="-20"/>
      <w:sz w:val="22"/>
      <w:szCs w:val="22"/>
      <w:shd w:val="clear" w:color="auto" w:fill="FFFFFF"/>
      <w:lang w:bidi="ar-SA"/>
    </w:rPr>
  </w:style>
  <w:style w:type="character" w:customStyle="1" w:styleId="125">
    <w:name w:val="Основной текст (12) + Не полужирный5"/>
    <w:rsid w:val="009538A3"/>
    <w:rPr>
      <w:b/>
      <w:bCs/>
      <w:noProof/>
      <w:sz w:val="21"/>
      <w:szCs w:val="21"/>
      <w:shd w:val="clear" w:color="auto" w:fill="FFFFFF"/>
      <w:lang w:bidi="ar-SA"/>
    </w:rPr>
  </w:style>
  <w:style w:type="character" w:customStyle="1" w:styleId="22TimesNewRoman2">
    <w:name w:val="Основной текст (22) + Times New Roman2"/>
    <w:aliases w:val="102,5 pt18,Не полужирный,Интервал 0 pt12"/>
    <w:rsid w:val="009538A3"/>
    <w:rPr>
      <w:rFonts w:ascii="Times New Roman" w:hAnsi="Times New Roman" w:cs="Times New Roman"/>
      <w:b/>
      <w:bCs/>
      <w:noProof/>
      <w:spacing w:val="0"/>
      <w:sz w:val="21"/>
      <w:szCs w:val="21"/>
      <w:shd w:val="clear" w:color="auto" w:fill="FFFFFF"/>
      <w:lang w:bidi="ar-SA"/>
    </w:rPr>
  </w:style>
  <w:style w:type="character" w:customStyle="1" w:styleId="1030">
    <w:name w:val="Заголовок №10 (3)_"/>
    <w:link w:val="1031"/>
    <w:locked/>
    <w:rsid w:val="009538A3"/>
    <w:rPr>
      <w:b/>
      <w:bCs/>
      <w:sz w:val="21"/>
      <w:szCs w:val="21"/>
      <w:shd w:val="clear" w:color="auto" w:fill="FFFFFF"/>
    </w:rPr>
  </w:style>
  <w:style w:type="character" w:customStyle="1" w:styleId="360">
    <w:name w:val="Основной текст (36)_"/>
    <w:link w:val="361"/>
    <w:locked/>
    <w:rsid w:val="009538A3"/>
    <w:rPr>
      <w:spacing w:val="-10"/>
      <w:sz w:val="21"/>
      <w:szCs w:val="21"/>
      <w:shd w:val="clear" w:color="auto" w:fill="FFFFFF"/>
    </w:rPr>
  </w:style>
  <w:style w:type="character" w:customStyle="1" w:styleId="3611pt">
    <w:name w:val="Основной текст (36) + 11 pt"/>
    <w:aliases w:val="Полужирный16,Интервал -1 pt1"/>
    <w:rsid w:val="009538A3"/>
    <w:rPr>
      <w:b/>
      <w:bCs/>
      <w:spacing w:val="-20"/>
      <w:sz w:val="22"/>
      <w:szCs w:val="22"/>
      <w:shd w:val="clear" w:color="auto" w:fill="FFFFFF"/>
      <w:lang w:bidi="ar-SA"/>
    </w:rPr>
  </w:style>
  <w:style w:type="character" w:customStyle="1" w:styleId="118">
    <w:name w:val="Основной текст (11)8"/>
    <w:rsid w:val="009538A3"/>
    <w:rPr>
      <w:rFonts w:ascii="Times New Roman" w:hAnsi="Times New Roman" w:cs="Times New Roman"/>
      <w:spacing w:val="0"/>
      <w:sz w:val="21"/>
      <w:szCs w:val="21"/>
      <w:shd w:val="clear" w:color="auto" w:fill="FFFFFF"/>
      <w:lang w:bidi="ar-SA"/>
    </w:rPr>
  </w:style>
  <w:style w:type="character" w:customStyle="1" w:styleId="212">
    <w:name w:val="Основной текст (21) + Полужирный"/>
    <w:rsid w:val="009538A3"/>
    <w:rPr>
      <w:b/>
      <w:bCs/>
      <w:i/>
      <w:iCs/>
      <w:sz w:val="21"/>
      <w:szCs w:val="21"/>
      <w:shd w:val="clear" w:color="auto" w:fill="FFFFFF"/>
      <w:lang w:bidi="ar-SA"/>
    </w:rPr>
  </w:style>
  <w:style w:type="character" w:customStyle="1" w:styleId="350">
    <w:name w:val="Основной текст (35)_"/>
    <w:link w:val="351"/>
    <w:locked/>
    <w:rsid w:val="009538A3"/>
    <w:rPr>
      <w:rFonts w:ascii="Century Gothic" w:hAnsi="Century Gothic"/>
      <w:noProof/>
      <w:shd w:val="clear" w:color="auto" w:fill="FFFFFF"/>
    </w:rPr>
  </w:style>
  <w:style w:type="character" w:customStyle="1" w:styleId="380">
    <w:name w:val="Основной текст (38)_"/>
    <w:link w:val="381"/>
    <w:locked/>
    <w:rsid w:val="009538A3"/>
    <w:rPr>
      <w:rFonts w:ascii="Century Gothic" w:hAnsi="Century Gothic"/>
      <w:i/>
      <w:iCs/>
      <w:noProof/>
      <w:sz w:val="8"/>
      <w:szCs w:val="8"/>
      <w:shd w:val="clear" w:color="auto" w:fill="FFFFFF"/>
    </w:rPr>
  </w:style>
  <w:style w:type="character" w:customStyle="1" w:styleId="370">
    <w:name w:val="Основной текст (37)_"/>
    <w:link w:val="371"/>
    <w:locked/>
    <w:rsid w:val="009538A3"/>
    <w:rPr>
      <w:rFonts w:ascii="Courier New" w:hAnsi="Courier New"/>
      <w:b/>
      <w:bCs/>
      <w:noProof/>
      <w:sz w:val="28"/>
      <w:szCs w:val="28"/>
      <w:shd w:val="clear" w:color="auto" w:fill="FFFFFF"/>
    </w:rPr>
  </w:style>
  <w:style w:type="character" w:customStyle="1" w:styleId="130">
    <w:name w:val="Заголовок №1 (3)_"/>
    <w:link w:val="131"/>
    <w:locked/>
    <w:rsid w:val="009538A3"/>
    <w:rPr>
      <w:rFonts w:ascii="Franklin Gothic Medium" w:hAnsi="Franklin Gothic Medium"/>
      <w:b/>
      <w:bCs/>
      <w:sz w:val="27"/>
      <w:szCs w:val="27"/>
      <w:shd w:val="clear" w:color="auto" w:fill="FFFFFF"/>
    </w:rPr>
  </w:style>
  <w:style w:type="character" w:customStyle="1" w:styleId="811">
    <w:name w:val="Основной текст (8) + 11"/>
    <w:aliases w:val="5 pt17"/>
    <w:rsid w:val="009538A3"/>
    <w:rPr>
      <w:rFonts w:ascii="Times New Roman" w:hAnsi="Times New Roman" w:cs="Times New Roman"/>
      <w:spacing w:val="0"/>
      <w:sz w:val="23"/>
      <w:szCs w:val="23"/>
      <w:shd w:val="clear" w:color="auto" w:fill="FFFFFF"/>
      <w:lang w:bidi="ar-SA"/>
    </w:rPr>
  </w:style>
  <w:style w:type="character" w:customStyle="1" w:styleId="8LucidaSansUnicode">
    <w:name w:val="Основной текст (8) + Lucida Sans Unicode"/>
    <w:aliases w:val="9 pt,Полужирный15,Курсив8"/>
    <w:rsid w:val="009538A3"/>
    <w:rPr>
      <w:rFonts w:ascii="Lucida Sans Unicode" w:hAnsi="Lucida Sans Unicode" w:cs="Lucida Sans Unicode"/>
      <w:b/>
      <w:bCs/>
      <w:i/>
      <w:iCs/>
      <w:spacing w:val="0"/>
      <w:sz w:val="18"/>
      <w:szCs w:val="18"/>
      <w:shd w:val="clear" w:color="auto" w:fill="FFFFFF"/>
      <w:lang w:bidi="ar-SA"/>
    </w:rPr>
  </w:style>
  <w:style w:type="character" w:customStyle="1" w:styleId="224">
    <w:name w:val="Колонтитул + 22"/>
    <w:aliases w:val="5 pt16,Полужирный14"/>
    <w:rsid w:val="009538A3"/>
    <w:rPr>
      <w:b/>
      <w:bCs/>
      <w:spacing w:val="0"/>
      <w:sz w:val="45"/>
      <w:szCs w:val="45"/>
      <w:shd w:val="clear" w:color="auto" w:fill="FFFFFF"/>
      <w:lang w:bidi="ar-SA"/>
    </w:rPr>
  </w:style>
  <w:style w:type="character" w:customStyle="1" w:styleId="810pt">
    <w:name w:val="Основной текст (8) + 10 pt"/>
    <w:aliases w:val="Полужирный13"/>
    <w:rsid w:val="009538A3"/>
    <w:rPr>
      <w:rFonts w:ascii="Times New Roman" w:hAnsi="Times New Roman" w:cs="Times New Roman"/>
      <w:b/>
      <w:bCs/>
      <w:spacing w:val="0"/>
      <w:sz w:val="20"/>
      <w:szCs w:val="20"/>
      <w:shd w:val="clear" w:color="auto" w:fill="FFFFFF"/>
      <w:lang w:bidi="ar-SA"/>
    </w:rPr>
  </w:style>
  <w:style w:type="character" w:customStyle="1" w:styleId="89">
    <w:name w:val="Основной текст (8) + 9"/>
    <w:aliases w:val="5 pt15,Полужирный12,Интервал 0 pt11"/>
    <w:rsid w:val="009538A3"/>
    <w:rPr>
      <w:rFonts w:ascii="Times New Roman" w:hAnsi="Times New Roman" w:cs="Times New Roman"/>
      <w:b/>
      <w:bCs/>
      <w:spacing w:val="-10"/>
      <w:sz w:val="19"/>
      <w:szCs w:val="19"/>
      <w:shd w:val="clear" w:color="auto" w:fill="FFFFFF"/>
      <w:lang w:val="en-US" w:eastAsia="en-US" w:bidi="ar-SA"/>
    </w:rPr>
  </w:style>
  <w:style w:type="character" w:customStyle="1" w:styleId="891">
    <w:name w:val="Основной текст (8) + 91"/>
    <w:aliases w:val="5 pt14,Масштаб 30%"/>
    <w:rsid w:val="009538A3"/>
    <w:rPr>
      <w:rFonts w:ascii="Times New Roman" w:hAnsi="Times New Roman" w:cs="Times New Roman"/>
      <w:spacing w:val="0"/>
      <w:w w:val="30"/>
      <w:sz w:val="19"/>
      <w:szCs w:val="19"/>
      <w:shd w:val="clear" w:color="auto" w:fill="FFFFFF"/>
      <w:lang w:val="en-US" w:eastAsia="en-US" w:bidi="ar-SA"/>
    </w:rPr>
  </w:style>
  <w:style w:type="character" w:customStyle="1" w:styleId="8LucidaSansUnicode1">
    <w:name w:val="Основной текст (8) + Lucida Sans Unicode1"/>
    <w:aliases w:val="9 pt1,Полужирный11"/>
    <w:rsid w:val="009538A3"/>
    <w:rPr>
      <w:rFonts w:ascii="Lucida Sans Unicode" w:hAnsi="Lucida Sans Unicode" w:cs="Lucida Sans Unicode"/>
      <w:b/>
      <w:bCs/>
      <w:noProof/>
      <w:spacing w:val="0"/>
      <w:sz w:val="18"/>
      <w:szCs w:val="18"/>
      <w:shd w:val="clear" w:color="auto" w:fill="FFFFFF"/>
      <w:lang w:bidi="ar-SA"/>
    </w:rPr>
  </w:style>
  <w:style w:type="character" w:customStyle="1" w:styleId="12CourierNew">
    <w:name w:val="Основной текст (12) + Courier New"/>
    <w:rsid w:val="009538A3"/>
    <w:rPr>
      <w:rFonts w:ascii="Courier New" w:hAnsi="Courier New" w:cs="Courier New"/>
      <w:b/>
      <w:bCs/>
      <w:sz w:val="21"/>
      <w:szCs w:val="21"/>
      <w:shd w:val="clear" w:color="auto" w:fill="FFFFFF"/>
      <w:lang w:bidi="ar-SA"/>
    </w:rPr>
  </w:style>
  <w:style w:type="character" w:customStyle="1" w:styleId="1130">
    <w:name w:val="Заголовок №11 (3)_"/>
    <w:link w:val="1131"/>
    <w:locked/>
    <w:rsid w:val="009538A3"/>
    <w:rPr>
      <w:b/>
      <w:bCs/>
      <w:sz w:val="21"/>
      <w:szCs w:val="21"/>
      <w:shd w:val="clear" w:color="auto" w:fill="FFFFFF"/>
    </w:rPr>
  </w:style>
  <w:style w:type="character" w:customStyle="1" w:styleId="1110">
    <w:name w:val="Заголовок №11 + Не полужирный1"/>
    <w:basedOn w:val="113"/>
    <w:rsid w:val="009538A3"/>
    <w:rPr>
      <w:b/>
      <w:bCs/>
      <w:sz w:val="21"/>
      <w:szCs w:val="21"/>
      <w:shd w:val="clear" w:color="auto" w:fill="FFFFFF"/>
    </w:rPr>
  </w:style>
  <w:style w:type="character" w:customStyle="1" w:styleId="11210">
    <w:name w:val="Заголовок №11 (2) + Полужирный1"/>
    <w:rsid w:val="009538A3"/>
    <w:rPr>
      <w:b/>
      <w:bCs/>
      <w:sz w:val="21"/>
      <w:szCs w:val="21"/>
      <w:shd w:val="clear" w:color="auto" w:fill="FFFFFF"/>
      <w:lang w:bidi="ar-SA"/>
    </w:rPr>
  </w:style>
  <w:style w:type="character" w:customStyle="1" w:styleId="390">
    <w:name w:val="Основной текст (39)_"/>
    <w:link w:val="391"/>
    <w:locked/>
    <w:rsid w:val="009538A3"/>
    <w:rPr>
      <w:b/>
      <w:bCs/>
      <w:sz w:val="21"/>
      <w:szCs w:val="21"/>
      <w:shd w:val="clear" w:color="auto" w:fill="FFFFFF"/>
    </w:rPr>
  </w:style>
  <w:style w:type="character" w:customStyle="1" w:styleId="252">
    <w:name w:val="Основной текст (25)"/>
    <w:rsid w:val="009538A3"/>
    <w:rPr>
      <w:b/>
      <w:bCs/>
      <w:strike/>
      <w:spacing w:val="-20"/>
      <w:sz w:val="22"/>
      <w:szCs w:val="22"/>
      <w:shd w:val="clear" w:color="auto" w:fill="FFFFFF"/>
      <w:lang w:bidi="ar-SA"/>
    </w:rPr>
  </w:style>
  <w:style w:type="character" w:customStyle="1" w:styleId="810">
    <w:name w:val="Основной текст (8) + Полужирный1"/>
    <w:rsid w:val="009538A3"/>
    <w:rPr>
      <w:rFonts w:ascii="Times New Roman" w:hAnsi="Times New Roman" w:cs="Times New Roman"/>
      <w:b/>
      <w:bCs/>
      <w:spacing w:val="0"/>
      <w:sz w:val="21"/>
      <w:szCs w:val="21"/>
      <w:shd w:val="clear" w:color="auto" w:fill="FFFFFF"/>
      <w:lang w:bidi="ar-SA"/>
    </w:rPr>
  </w:style>
  <w:style w:type="character" w:customStyle="1" w:styleId="117">
    <w:name w:val="Основной текст (11)7"/>
    <w:rsid w:val="009538A3"/>
    <w:rPr>
      <w:rFonts w:ascii="Times New Roman" w:hAnsi="Times New Roman" w:cs="Times New Roman"/>
      <w:spacing w:val="0"/>
      <w:sz w:val="21"/>
      <w:szCs w:val="21"/>
      <w:shd w:val="clear" w:color="auto" w:fill="FFFFFF"/>
      <w:lang w:bidi="ar-SA"/>
    </w:rPr>
  </w:style>
  <w:style w:type="character" w:customStyle="1" w:styleId="116">
    <w:name w:val="Основной текст (11) + Курсив"/>
    <w:rsid w:val="009538A3"/>
    <w:rPr>
      <w:rFonts w:ascii="Times New Roman" w:hAnsi="Times New Roman" w:cs="Times New Roman"/>
      <w:i/>
      <w:iCs/>
      <w:spacing w:val="0"/>
      <w:sz w:val="21"/>
      <w:szCs w:val="21"/>
      <w:shd w:val="clear" w:color="auto" w:fill="FFFFFF"/>
      <w:lang w:bidi="ar-SA"/>
    </w:rPr>
  </w:style>
  <w:style w:type="character" w:customStyle="1" w:styleId="119">
    <w:name w:val="Основной текст (11) + Полужирный"/>
    <w:rsid w:val="009538A3"/>
    <w:rPr>
      <w:rFonts w:ascii="Times New Roman" w:hAnsi="Times New Roman" w:cs="Times New Roman"/>
      <w:b/>
      <w:bCs/>
      <w:spacing w:val="0"/>
      <w:sz w:val="21"/>
      <w:szCs w:val="21"/>
      <w:shd w:val="clear" w:color="auto" w:fill="FFFFFF"/>
      <w:lang w:bidi="ar-SA"/>
    </w:rPr>
  </w:style>
  <w:style w:type="character" w:customStyle="1" w:styleId="393pt">
    <w:name w:val="Основной текст (39) + Интервал 3 pt"/>
    <w:rsid w:val="009538A3"/>
    <w:rPr>
      <w:b/>
      <w:bCs/>
      <w:spacing w:val="70"/>
      <w:sz w:val="21"/>
      <w:szCs w:val="21"/>
      <w:shd w:val="clear" w:color="auto" w:fill="FFFFFF"/>
      <w:lang w:bidi="ar-SA"/>
    </w:rPr>
  </w:style>
  <w:style w:type="character" w:customStyle="1" w:styleId="1170">
    <w:name w:val="Основной текст (11) + Полужирный7"/>
    <w:aliases w:val="Курсив7"/>
    <w:rsid w:val="009538A3"/>
    <w:rPr>
      <w:rFonts w:ascii="Times New Roman" w:hAnsi="Times New Roman" w:cs="Times New Roman"/>
      <w:b/>
      <w:bCs/>
      <w:i/>
      <w:iCs/>
      <w:spacing w:val="0"/>
      <w:sz w:val="21"/>
      <w:szCs w:val="21"/>
      <w:shd w:val="clear" w:color="auto" w:fill="FFFFFF"/>
      <w:lang w:bidi="ar-SA"/>
    </w:rPr>
  </w:style>
  <w:style w:type="character" w:customStyle="1" w:styleId="1190">
    <w:name w:val="Основной текст (11) + 9"/>
    <w:aliases w:val="5 pt13,Полужирный10,Интервал 0 pt10"/>
    <w:rsid w:val="009538A3"/>
    <w:rPr>
      <w:rFonts w:ascii="Times New Roman" w:hAnsi="Times New Roman" w:cs="Times New Roman"/>
      <w:b/>
      <w:bCs/>
      <w:spacing w:val="-10"/>
      <w:sz w:val="19"/>
      <w:szCs w:val="19"/>
      <w:shd w:val="clear" w:color="auto" w:fill="FFFFFF"/>
      <w:lang w:bidi="ar-SA"/>
    </w:rPr>
  </w:style>
  <w:style w:type="character" w:customStyle="1" w:styleId="1160">
    <w:name w:val="Основной текст (11) + Полужирный6"/>
    <w:rsid w:val="009538A3"/>
    <w:rPr>
      <w:rFonts w:ascii="Times New Roman" w:hAnsi="Times New Roman" w:cs="Times New Roman"/>
      <w:b/>
      <w:bCs/>
      <w:spacing w:val="0"/>
      <w:sz w:val="21"/>
      <w:szCs w:val="21"/>
      <w:shd w:val="clear" w:color="auto" w:fill="FFFFFF"/>
      <w:lang w:bidi="ar-SA"/>
    </w:rPr>
  </w:style>
  <w:style w:type="character" w:customStyle="1" w:styleId="12-1pt">
    <w:name w:val="Основной текст (12) + Интервал -1 pt"/>
    <w:rsid w:val="009538A3"/>
    <w:rPr>
      <w:b/>
      <w:bCs/>
      <w:spacing w:val="-20"/>
      <w:sz w:val="21"/>
      <w:szCs w:val="21"/>
      <w:shd w:val="clear" w:color="auto" w:fill="FFFFFF"/>
      <w:lang w:bidi="ar-SA"/>
    </w:rPr>
  </w:style>
  <w:style w:type="character" w:customStyle="1" w:styleId="1161">
    <w:name w:val="Основной текст (11)6"/>
    <w:rsid w:val="009538A3"/>
    <w:rPr>
      <w:rFonts w:ascii="Times New Roman" w:hAnsi="Times New Roman" w:cs="Times New Roman"/>
      <w:spacing w:val="0"/>
      <w:sz w:val="21"/>
      <w:szCs w:val="21"/>
      <w:shd w:val="clear" w:color="auto" w:fill="FFFFFF"/>
      <w:lang w:bidi="ar-SA"/>
    </w:rPr>
  </w:style>
  <w:style w:type="character" w:customStyle="1" w:styleId="1150">
    <w:name w:val="Основной текст (11) + Полужирный5"/>
    <w:aliases w:val="Курсив6"/>
    <w:rsid w:val="009538A3"/>
    <w:rPr>
      <w:rFonts w:ascii="Times New Roman" w:hAnsi="Times New Roman" w:cs="Times New Roman"/>
      <w:b/>
      <w:bCs/>
      <w:i/>
      <w:iCs/>
      <w:spacing w:val="0"/>
      <w:sz w:val="21"/>
      <w:szCs w:val="21"/>
      <w:shd w:val="clear" w:color="auto" w:fill="FFFFFF"/>
      <w:lang w:bidi="ar-SA"/>
    </w:rPr>
  </w:style>
  <w:style w:type="character" w:customStyle="1" w:styleId="1123">
    <w:name w:val="Основной текст (11) + Курсив2"/>
    <w:rsid w:val="009538A3"/>
    <w:rPr>
      <w:rFonts w:ascii="Times New Roman" w:hAnsi="Times New Roman" w:cs="Times New Roman"/>
      <w:i/>
      <w:iCs/>
      <w:spacing w:val="0"/>
      <w:sz w:val="21"/>
      <w:szCs w:val="21"/>
      <w:shd w:val="clear" w:color="auto" w:fill="FFFFFF"/>
      <w:lang w:bidi="ar-SA"/>
    </w:rPr>
  </w:style>
  <w:style w:type="character" w:customStyle="1" w:styleId="1151">
    <w:name w:val="Основной текст (11)5"/>
    <w:rsid w:val="009538A3"/>
    <w:rPr>
      <w:rFonts w:ascii="Times New Roman" w:hAnsi="Times New Roman" w:cs="Times New Roman"/>
      <w:spacing w:val="0"/>
      <w:sz w:val="21"/>
      <w:szCs w:val="21"/>
      <w:u w:val="single"/>
      <w:shd w:val="clear" w:color="auto" w:fill="FFFFFF"/>
      <w:lang w:bidi="ar-SA"/>
    </w:rPr>
  </w:style>
  <w:style w:type="character" w:customStyle="1" w:styleId="111pt">
    <w:name w:val="Основной текст (11) + Интервал 1 pt"/>
    <w:rsid w:val="009538A3"/>
    <w:rPr>
      <w:rFonts w:ascii="Times New Roman" w:hAnsi="Times New Roman" w:cs="Times New Roman"/>
      <w:spacing w:val="20"/>
      <w:sz w:val="21"/>
      <w:szCs w:val="21"/>
      <w:shd w:val="clear" w:color="auto" w:fill="FFFFFF"/>
      <w:lang w:bidi="ar-SA"/>
    </w:rPr>
  </w:style>
  <w:style w:type="character" w:customStyle="1" w:styleId="1140">
    <w:name w:val="Основной текст (11) + Полужирный4"/>
    <w:rsid w:val="009538A3"/>
    <w:rPr>
      <w:rFonts w:ascii="Times New Roman" w:hAnsi="Times New Roman" w:cs="Times New Roman"/>
      <w:b/>
      <w:bCs/>
      <w:spacing w:val="0"/>
      <w:sz w:val="21"/>
      <w:szCs w:val="21"/>
      <w:shd w:val="clear" w:color="auto" w:fill="FFFFFF"/>
      <w:lang w:bidi="ar-SA"/>
    </w:rPr>
  </w:style>
  <w:style w:type="character" w:customStyle="1" w:styleId="1240">
    <w:name w:val="Основной текст (12) + Не полужирный4"/>
    <w:basedOn w:val="120"/>
    <w:rsid w:val="009538A3"/>
    <w:rPr>
      <w:b/>
      <w:bCs/>
      <w:sz w:val="21"/>
      <w:szCs w:val="21"/>
      <w:shd w:val="clear" w:color="auto" w:fill="FFFFFF"/>
    </w:rPr>
  </w:style>
  <w:style w:type="character" w:customStyle="1" w:styleId="520">
    <w:name w:val="Заголовок №5 (2)_"/>
    <w:link w:val="521"/>
    <w:locked/>
    <w:rsid w:val="009538A3"/>
    <w:rPr>
      <w:rFonts w:ascii="Century Gothic" w:hAnsi="Century Gothic"/>
      <w:sz w:val="40"/>
      <w:szCs w:val="40"/>
      <w:shd w:val="clear" w:color="auto" w:fill="FFFFFF"/>
    </w:rPr>
  </w:style>
  <w:style w:type="character" w:customStyle="1" w:styleId="104">
    <w:name w:val="Заголовок №10 (4)_"/>
    <w:link w:val="1040"/>
    <w:locked/>
    <w:rsid w:val="009538A3"/>
    <w:rPr>
      <w:rFonts w:ascii="Franklin Gothic Medium" w:hAnsi="Franklin Gothic Medium"/>
      <w:b/>
      <w:bCs/>
      <w:spacing w:val="-10"/>
      <w:shd w:val="clear" w:color="auto" w:fill="FFFFFF"/>
    </w:rPr>
  </w:style>
  <w:style w:type="character" w:customStyle="1" w:styleId="1141">
    <w:name w:val="Основной текст (11)4"/>
    <w:rsid w:val="009538A3"/>
    <w:rPr>
      <w:rFonts w:ascii="Times New Roman" w:hAnsi="Times New Roman" w:cs="Times New Roman"/>
      <w:spacing w:val="0"/>
      <w:sz w:val="21"/>
      <w:szCs w:val="21"/>
      <w:shd w:val="clear" w:color="auto" w:fill="FFFFFF"/>
      <w:lang w:bidi="ar-SA"/>
    </w:rPr>
  </w:style>
  <w:style w:type="character" w:customStyle="1" w:styleId="1132">
    <w:name w:val="Основной текст (11) + Полужирный3"/>
    <w:rsid w:val="009538A3"/>
    <w:rPr>
      <w:rFonts w:ascii="Times New Roman" w:hAnsi="Times New Roman" w:cs="Times New Roman"/>
      <w:b/>
      <w:bCs/>
      <w:spacing w:val="0"/>
      <w:sz w:val="21"/>
      <w:szCs w:val="21"/>
      <w:shd w:val="clear" w:color="auto" w:fill="FFFFFF"/>
      <w:lang w:bidi="ar-SA"/>
    </w:rPr>
  </w:style>
  <w:style w:type="character" w:customStyle="1" w:styleId="1124">
    <w:name w:val="Основной текст (11) + Полужирный2"/>
    <w:aliases w:val="Курсив5"/>
    <w:rsid w:val="009538A3"/>
    <w:rPr>
      <w:rFonts w:ascii="Times New Roman" w:hAnsi="Times New Roman" w:cs="Times New Roman"/>
      <w:b/>
      <w:bCs/>
      <w:i/>
      <w:iCs/>
      <w:spacing w:val="0"/>
      <w:sz w:val="21"/>
      <w:szCs w:val="21"/>
      <w:shd w:val="clear" w:color="auto" w:fill="FFFFFF"/>
      <w:lang w:bidi="ar-SA"/>
    </w:rPr>
  </w:style>
  <w:style w:type="character" w:customStyle="1" w:styleId="40">
    <w:name w:val="Основной текст (40)_"/>
    <w:link w:val="400"/>
    <w:locked/>
    <w:rsid w:val="009538A3"/>
    <w:rPr>
      <w:rFonts w:ascii="Century Gothic" w:hAnsi="Century Gothic"/>
      <w:spacing w:val="40"/>
      <w:shd w:val="clear" w:color="auto" w:fill="FFFFFF"/>
    </w:rPr>
  </w:style>
  <w:style w:type="character" w:customStyle="1" w:styleId="1112">
    <w:name w:val="Основной текст (11) + Курсив1"/>
    <w:rsid w:val="009538A3"/>
    <w:rPr>
      <w:rFonts w:ascii="Times New Roman" w:hAnsi="Times New Roman" w:cs="Times New Roman"/>
      <w:i/>
      <w:iCs/>
      <w:spacing w:val="0"/>
      <w:sz w:val="21"/>
      <w:szCs w:val="21"/>
      <w:shd w:val="clear" w:color="auto" w:fill="FFFFFF"/>
      <w:lang w:bidi="ar-SA"/>
    </w:rPr>
  </w:style>
  <w:style w:type="character" w:customStyle="1" w:styleId="191pt2">
    <w:name w:val="Основной текст (19) + Интервал 1 pt2"/>
    <w:rsid w:val="009538A3"/>
    <w:rPr>
      <w:b/>
      <w:bCs/>
      <w:i/>
      <w:iCs/>
      <w:color w:val="FFFFFF"/>
      <w:spacing w:val="20"/>
      <w:sz w:val="21"/>
      <w:szCs w:val="21"/>
      <w:shd w:val="clear" w:color="auto" w:fill="FFFFFF"/>
      <w:lang w:bidi="ar-SA"/>
    </w:rPr>
  </w:style>
  <w:style w:type="character" w:customStyle="1" w:styleId="1191">
    <w:name w:val="Основной текст (11) + 91"/>
    <w:aliases w:val="5 pt12,Полужирный9,Курсив4"/>
    <w:rsid w:val="009538A3"/>
    <w:rPr>
      <w:rFonts w:ascii="Times New Roman" w:hAnsi="Times New Roman" w:cs="Times New Roman"/>
      <w:b/>
      <w:bCs/>
      <w:i/>
      <w:iCs/>
      <w:spacing w:val="0"/>
      <w:sz w:val="19"/>
      <w:szCs w:val="19"/>
      <w:shd w:val="clear" w:color="auto" w:fill="FFFFFF"/>
      <w:lang w:bidi="ar-SA"/>
    </w:rPr>
  </w:style>
  <w:style w:type="character" w:customStyle="1" w:styleId="116pt">
    <w:name w:val="Основной текст (11) + 6 pt"/>
    <w:rsid w:val="009538A3"/>
    <w:rPr>
      <w:rFonts w:ascii="Times New Roman" w:hAnsi="Times New Roman" w:cs="Times New Roman"/>
      <w:spacing w:val="0"/>
      <w:sz w:val="12"/>
      <w:szCs w:val="12"/>
      <w:shd w:val="clear" w:color="auto" w:fill="FFFFFF"/>
      <w:lang w:bidi="ar-SA"/>
    </w:rPr>
  </w:style>
  <w:style w:type="character" w:customStyle="1" w:styleId="1113">
    <w:name w:val="Основной текст (11) + Полужирный1"/>
    <w:rsid w:val="009538A3"/>
    <w:rPr>
      <w:rFonts w:ascii="Times New Roman" w:hAnsi="Times New Roman" w:cs="Times New Roman"/>
      <w:b/>
      <w:bCs/>
      <w:spacing w:val="0"/>
      <w:sz w:val="21"/>
      <w:szCs w:val="21"/>
      <w:shd w:val="clear" w:color="auto" w:fill="FFFFFF"/>
      <w:lang w:bidi="ar-SA"/>
    </w:rPr>
  </w:style>
  <w:style w:type="character" w:customStyle="1" w:styleId="63">
    <w:name w:val="Заголовок №6_"/>
    <w:link w:val="64"/>
    <w:locked/>
    <w:rsid w:val="009538A3"/>
    <w:rPr>
      <w:rFonts w:ascii="Franklin Gothic Medium" w:hAnsi="Franklin Gothic Medium"/>
      <w:b/>
      <w:bCs/>
      <w:sz w:val="27"/>
      <w:szCs w:val="27"/>
      <w:shd w:val="clear" w:color="auto" w:fill="FFFFFF"/>
      <w:lang w:val="en-US"/>
    </w:rPr>
  </w:style>
  <w:style w:type="character" w:customStyle="1" w:styleId="6-1pt">
    <w:name w:val="Заголовок №6 + Интервал -1 pt"/>
    <w:rsid w:val="009538A3"/>
    <w:rPr>
      <w:rFonts w:ascii="Franklin Gothic Medium" w:hAnsi="Franklin Gothic Medium"/>
      <w:b/>
      <w:bCs/>
      <w:spacing w:val="-30"/>
      <w:sz w:val="27"/>
      <w:szCs w:val="27"/>
      <w:shd w:val="clear" w:color="auto" w:fill="FFFFFF"/>
      <w:lang w:val="en-US" w:eastAsia="en-US" w:bidi="ar-SA"/>
    </w:rPr>
  </w:style>
  <w:style w:type="character" w:customStyle="1" w:styleId="6TimesNewRoman">
    <w:name w:val="Заголовок №6 + Times New Roman"/>
    <w:aliases w:val="12 pt,Не полужирный4"/>
    <w:rsid w:val="009538A3"/>
    <w:rPr>
      <w:rFonts w:ascii="Times New Roman" w:hAnsi="Times New Roman" w:cs="Times New Roman"/>
      <w:b/>
      <w:bCs/>
      <w:sz w:val="24"/>
      <w:szCs w:val="24"/>
      <w:shd w:val="clear" w:color="auto" w:fill="FFFFFF"/>
      <w:lang w:val="en-US" w:eastAsia="en-US" w:bidi="ar-SA"/>
    </w:rPr>
  </w:style>
  <w:style w:type="character" w:customStyle="1" w:styleId="1230">
    <w:name w:val="Основной текст (12) + Не полужирный3"/>
    <w:basedOn w:val="120"/>
    <w:rsid w:val="009538A3"/>
    <w:rPr>
      <w:b/>
      <w:bCs/>
      <w:sz w:val="21"/>
      <w:szCs w:val="21"/>
      <w:shd w:val="clear" w:color="auto" w:fill="FFFFFF"/>
    </w:rPr>
  </w:style>
  <w:style w:type="character" w:customStyle="1" w:styleId="105">
    <w:name w:val="Заголовок №10 (5)_"/>
    <w:link w:val="1050"/>
    <w:locked/>
    <w:rsid w:val="009538A3"/>
    <w:rPr>
      <w:spacing w:val="-10"/>
      <w:sz w:val="21"/>
      <w:szCs w:val="21"/>
      <w:shd w:val="clear" w:color="auto" w:fill="FFFFFF"/>
    </w:rPr>
  </w:style>
  <w:style w:type="character" w:customStyle="1" w:styleId="80pt">
    <w:name w:val="Основной текст (8) + Интервал 0 pt"/>
    <w:rsid w:val="009538A3"/>
    <w:rPr>
      <w:rFonts w:ascii="Times New Roman" w:hAnsi="Times New Roman" w:cs="Times New Roman"/>
      <w:spacing w:val="-10"/>
      <w:sz w:val="21"/>
      <w:szCs w:val="21"/>
      <w:shd w:val="clear" w:color="auto" w:fill="FFFFFF"/>
      <w:lang w:bidi="ar-SA"/>
    </w:rPr>
  </w:style>
  <w:style w:type="character" w:customStyle="1" w:styleId="41">
    <w:name w:val="Основной текст (41)_"/>
    <w:link w:val="410"/>
    <w:locked/>
    <w:rsid w:val="009538A3"/>
    <w:rPr>
      <w:b/>
      <w:bCs/>
      <w:i/>
      <w:iCs/>
      <w:sz w:val="21"/>
      <w:szCs w:val="21"/>
      <w:shd w:val="clear" w:color="auto" w:fill="FFFFFF"/>
    </w:rPr>
  </w:style>
  <w:style w:type="character" w:customStyle="1" w:styleId="41CenturyGothic">
    <w:name w:val="Основной текст (41) + Century Gothic"/>
    <w:aliases w:val="4 pt,Не полужирный3,Не курсив3"/>
    <w:rsid w:val="009538A3"/>
    <w:rPr>
      <w:rFonts w:ascii="Century Gothic" w:hAnsi="Century Gothic" w:cs="Century Gothic"/>
      <w:b/>
      <w:bCs/>
      <w:i/>
      <w:iCs/>
      <w:sz w:val="8"/>
      <w:szCs w:val="8"/>
      <w:shd w:val="clear" w:color="auto" w:fill="FFFFFF"/>
      <w:lang w:bidi="ar-SA"/>
    </w:rPr>
  </w:style>
  <w:style w:type="character" w:customStyle="1" w:styleId="2e">
    <w:name w:val="Подпись к таблице (2)_"/>
    <w:link w:val="2f"/>
    <w:locked/>
    <w:rsid w:val="009538A3"/>
    <w:rPr>
      <w:b/>
      <w:bCs/>
      <w:spacing w:val="-20"/>
      <w:shd w:val="clear" w:color="auto" w:fill="FFFFFF"/>
    </w:rPr>
  </w:style>
  <w:style w:type="character" w:customStyle="1" w:styleId="42">
    <w:name w:val="Основной текст (42)_"/>
    <w:link w:val="420"/>
    <w:locked/>
    <w:rsid w:val="009538A3"/>
    <w:rPr>
      <w:sz w:val="23"/>
      <w:szCs w:val="23"/>
      <w:shd w:val="clear" w:color="auto" w:fill="FFFFFF"/>
    </w:rPr>
  </w:style>
  <w:style w:type="character" w:customStyle="1" w:styleId="42FranklinGothicMedium">
    <w:name w:val="Основной текст (42) + Franklin Gothic Medium"/>
    <w:aliases w:val="13,5 pt11,Полужирный8"/>
    <w:rsid w:val="009538A3"/>
    <w:rPr>
      <w:rFonts w:ascii="Franklin Gothic Medium" w:hAnsi="Franklin Gothic Medium" w:cs="Franklin Gothic Medium"/>
      <w:b/>
      <w:bCs/>
      <w:noProof/>
      <w:sz w:val="27"/>
      <w:szCs w:val="27"/>
      <w:shd w:val="clear" w:color="auto" w:fill="FFFFFF"/>
      <w:lang w:bidi="ar-SA"/>
    </w:rPr>
  </w:style>
  <w:style w:type="character" w:customStyle="1" w:styleId="431">
    <w:name w:val="Основной текст (43)_"/>
    <w:link w:val="432"/>
    <w:locked/>
    <w:rsid w:val="009538A3"/>
    <w:rPr>
      <w:b/>
      <w:bCs/>
      <w:spacing w:val="-10"/>
      <w:sz w:val="29"/>
      <w:szCs w:val="29"/>
      <w:shd w:val="clear" w:color="auto" w:fill="FFFFFF"/>
    </w:rPr>
  </w:style>
  <w:style w:type="character" w:customStyle="1" w:styleId="1221">
    <w:name w:val="Основной текст (12) + Не полужирный2"/>
    <w:rsid w:val="009538A3"/>
    <w:rPr>
      <w:b/>
      <w:bCs/>
      <w:noProof/>
      <w:sz w:val="21"/>
      <w:szCs w:val="21"/>
      <w:shd w:val="clear" w:color="auto" w:fill="FFFFFF"/>
      <w:lang w:bidi="ar-SA"/>
    </w:rPr>
  </w:style>
  <w:style w:type="character" w:customStyle="1" w:styleId="4310">
    <w:name w:val="Основной текст (43) + 10"/>
    <w:aliases w:val="5 pt10,Курсив3,Интервал 0 pt9"/>
    <w:rsid w:val="009538A3"/>
    <w:rPr>
      <w:b/>
      <w:bCs/>
      <w:i/>
      <w:iCs/>
      <w:spacing w:val="0"/>
      <w:sz w:val="21"/>
      <w:szCs w:val="21"/>
      <w:shd w:val="clear" w:color="auto" w:fill="FFFFFF"/>
      <w:lang w:bidi="ar-SA"/>
    </w:rPr>
  </w:style>
  <w:style w:type="character" w:customStyle="1" w:styleId="afd">
    <w:name w:val="Подпись к картинке_"/>
    <w:link w:val="17"/>
    <w:locked/>
    <w:rsid w:val="009538A3"/>
    <w:rPr>
      <w:sz w:val="21"/>
      <w:szCs w:val="21"/>
      <w:shd w:val="clear" w:color="auto" w:fill="FFFFFF"/>
    </w:rPr>
  </w:style>
  <w:style w:type="character" w:customStyle="1" w:styleId="afe">
    <w:name w:val="Подпись к картинке"/>
    <w:basedOn w:val="afd"/>
    <w:rsid w:val="009538A3"/>
    <w:rPr>
      <w:sz w:val="21"/>
      <w:szCs w:val="21"/>
      <w:shd w:val="clear" w:color="auto" w:fill="FFFFFF"/>
    </w:rPr>
  </w:style>
  <w:style w:type="character" w:customStyle="1" w:styleId="FranklinGothicMedium0">
    <w:name w:val="Подпись к картинке + Franklin Gothic Medium"/>
    <w:aliases w:val="131,5 pt9,Полужирный7"/>
    <w:rsid w:val="009538A3"/>
    <w:rPr>
      <w:rFonts w:ascii="Franklin Gothic Medium" w:hAnsi="Franklin Gothic Medium" w:cs="Franklin Gothic Medium"/>
      <w:b/>
      <w:bCs/>
      <w:noProof/>
      <w:sz w:val="27"/>
      <w:szCs w:val="27"/>
      <w:shd w:val="clear" w:color="auto" w:fill="FFFFFF"/>
      <w:lang w:bidi="ar-SA"/>
    </w:rPr>
  </w:style>
  <w:style w:type="character" w:customStyle="1" w:styleId="CenturyGothic0">
    <w:name w:val="Подпись к картинке + Century Gothic"/>
    <w:aliases w:val="93,5 pt8,Полужирный6"/>
    <w:rsid w:val="009538A3"/>
    <w:rPr>
      <w:rFonts w:ascii="Century Gothic" w:hAnsi="Century Gothic" w:cs="Century Gothic"/>
      <w:b/>
      <w:bCs/>
      <w:noProof/>
      <w:sz w:val="19"/>
      <w:szCs w:val="19"/>
      <w:shd w:val="clear" w:color="auto" w:fill="FFFFFF"/>
      <w:lang w:bidi="ar-SA"/>
    </w:rPr>
  </w:style>
  <w:style w:type="character" w:customStyle="1" w:styleId="1911">
    <w:name w:val="Основной текст (19) + Не полужирный1"/>
    <w:aliases w:val="Не курсив2"/>
    <w:basedOn w:val="19"/>
    <w:rsid w:val="009538A3"/>
    <w:rPr>
      <w:b/>
      <w:bCs/>
      <w:i/>
      <w:iCs/>
      <w:sz w:val="21"/>
      <w:szCs w:val="21"/>
      <w:shd w:val="clear" w:color="auto" w:fill="FFFFFF"/>
    </w:rPr>
  </w:style>
  <w:style w:type="character" w:customStyle="1" w:styleId="22TimesNewRoman1">
    <w:name w:val="Основной текст (22) + Times New Roman1"/>
    <w:aliases w:val="101,5 pt7,Не полужирный2,Интервал 0 pt8"/>
    <w:rsid w:val="009538A3"/>
    <w:rPr>
      <w:rFonts w:ascii="Times New Roman" w:hAnsi="Times New Roman" w:cs="Times New Roman"/>
      <w:b/>
      <w:bCs/>
      <w:noProof/>
      <w:spacing w:val="0"/>
      <w:sz w:val="21"/>
      <w:szCs w:val="21"/>
      <w:shd w:val="clear" w:color="auto" w:fill="FFFFFF"/>
      <w:lang w:bidi="ar-SA"/>
    </w:rPr>
  </w:style>
  <w:style w:type="character" w:customStyle="1" w:styleId="1211">
    <w:name w:val="Основной текст (12) + Не полужирный1"/>
    <w:rsid w:val="009538A3"/>
    <w:rPr>
      <w:b/>
      <w:bCs/>
      <w:noProof/>
      <w:sz w:val="21"/>
      <w:szCs w:val="21"/>
      <w:shd w:val="clear" w:color="auto" w:fill="FFFFFF"/>
      <w:lang w:bidi="ar-SA"/>
    </w:rPr>
  </w:style>
  <w:style w:type="character" w:customStyle="1" w:styleId="1133">
    <w:name w:val="Основной текст (11)3"/>
    <w:rsid w:val="009538A3"/>
    <w:rPr>
      <w:rFonts w:ascii="Times New Roman" w:hAnsi="Times New Roman" w:cs="Times New Roman"/>
      <w:spacing w:val="0"/>
      <w:sz w:val="21"/>
      <w:szCs w:val="21"/>
      <w:shd w:val="clear" w:color="auto" w:fill="FFFFFF"/>
      <w:lang w:bidi="ar-SA"/>
    </w:rPr>
  </w:style>
  <w:style w:type="character" w:customStyle="1" w:styleId="160">
    <w:name w:val="Основной текст (16)_"/>
    <w:link w:val="161"/>
    <w:locked/>
    <w:rsid w:val="009538A3"/>
    <w:rPr>
      <w:b/>
      <w:bCs/>
      <w:noProof/>
      <w:w w:val="120"/>
      <w:sz w:val="35"/>
      <w:szCs w:val="35"/>
      <w:shd w:val="clear" w:color="auto" w:fill="FFFFFF"/>
    </w:rPr>
  </w:style>
  <w:style w:type="character" w:customStyle="1" w:styleId="1214">
    <w:name w:val="Основной текст (12) + 14"/>
    <w:aliases w:val="5 pt6,Интервал 0 pt7"/>
    <w:rsid w:val="009538A3"/>
    <w:rPr>
      <w:b/>
      <w:bCs/>
      <w:spacing w:val="-10"/>
      <w:sz w:val="29"/>
      <w:szCs w:val="29"/>
      <w:shd w:val="clear" w:color="auto" w:fill="FFFFFF"/>
      <w:lang w:bidi="ar-SA"/>
    </w:rPr>
  </w:style>
  <w:style w:type="character" w:customStyle="1" w:styleId="140">
    <w:name w:val="Основной текст (14)_"/>
    <w:link w:val="141"/>
    <w:locked/>
    <w:rsid w:val="009538A3"/>
    <w:rPr>
      <w:rFonts w:ascii="Century Gothic" w:hAnsi="Century Gothic"/>
      <w:b/>
      <w:bCs/>
      <w:noProof/>
      <w:shd w:val="clear" w:color="auto" w:fill="FFFFFF"/>
    </w:rPr>
  </w:style>
  <w:style w:type="character" w:customStyle="1" w:styleId="44">
    <w:name w:val="Основной текст (44)_"/>
    <w:link w:val="440"/>
    <w:locked/>
    <w:rsid w:val="009538A3"/>
    <w:rPr>
      <w:rFonts w:ascii="Century Gothic" w:hAnsi="Century Gothic"/>
      <w:noProof/>
      <w:sz w:val="8"/>
      <w:szCs w:val="8"/>
      <w:shd w:val="clear" w:color="auto" w:fill="FFFFFF"/>
    </w:rPr>
  </w:style>
  <w:style w:type="character" w:customStyle="1" w:styleId="814">
    <w:name w:val="Основной текст (8) + 14"/>
    <w:aliases w:val="5 pt5,Полужирный5,Интервал 0 pt6"/>
    <w:rsid w:val="009538A3"/>
    <w:rPr>
      <w:rFonts w:ascii="Times New Roman" w:hAnsi="Times New Roman" w:cs="Times New Roman"/>
      <w:b/>
      <w:bCs/>
      <w:noProof/>
      <w:spacing w:val="-10"/>
      <w:sz w:val="29"/>
      <w:szCs w:val="29"/>
      <w:shd w:val="clear" w:color="auto" w:fill="FFFFFF"/>
      <w:lang w:bidi="ar-SA"/>
    </w:rPr>
  </w:style>
  <w:style w:type="character" w:customStyle="1" w:styleId="8FranklinGothicMedium">
    <w:name w:val="Основной текст (8) + Franklin Gothic Medium"/>
    <w:aliases w:val="11 pt,Полужирный4,Интервал 0 pt5"/>
    <w:rsid w:val="009538A3"/>
    <w:rPr>
      <w:rFonts w:ascii="Franklin Gothic Medium" w:hAnsi="Franklin Gothic Medium" w:cs="Franklin Gothic Medium"/>
      <w:b/>
      <w:bCs/>
      <w:noProof/>
      <w:spacing w:val="-10"/>
      <w:sz w:val="22"/>
      <w:szCs w:val="22"/>
      <w:shd w:val="clear" w:color="auto" w:fill="FFFFFF"/>
      <w:lang w:bidi="ar-SA"/>
    </w:rPr>
  </w:style>
  <w:style w:type="character" w:customStyle="1" w:styleId="1125">
    <w:name w:val="Основной текст (11)2"/>
    <w:rsid w:val="009538A3"/>
    <w:rPr>
      <w:rFonts w:ascii="Times New Roman" w:hAnsi="Times New Roman" w:cs="Times New Roman"/>
      <w:spacing w:val="0"/>
      <w:sz w:val="21"/>
      <w:szCs w:val="21"/>
      <w:shd w:val="clear" w:color="auto" w:fill="FFFFFF"/>
      <w:lang w:bidi="ar-SA"/>
    </w:rPr>
  </w:style>
  <w:style w:type="character" w:customStyle="1" w:styleId="45">
    <w:name w:val="Основной текст (45)_"/>
    <w:link w:val="450"/>
    <w:locked/>
    <w:rsid w:val="009538A3"/>
    <w:rPr>
      <w:spacing w:val="10"/>
      <w:sz w:val="14"/>
      <w:szCs w:val="14"/>
      <w:shd w:val="clear" w:color="auto" w:fill="FFFFFF"/>
    </w:rPr>
  </w:style>
  <w:style w:type="character" w:customStyle="1" w:styleId="452pt">
    <w:name w:val="Основной текст (45) + Интервал 2 pt"/>
    <w:rsid w:val="009538A3"/>
    <w:rPr>
      <w:rFonts w:ascii="Times New Roman" w:hAnsi="Times New Roman"/>
      <w:spacing w:val="40"/>
      <w:sz w:val="14"/>
    </w:rPr>
  </w:style>
  <w:style w:type="character" w:customStyle="1" w:styleId="81pt">
    <w:name w:val="Основной текст (8) + Интервал 1 pt"/>
    <w:rsid w:val="009538A3"/>
    <w:rPr>
      <w:rFonts w:ascii="Times New Roman" w:hAnsi="Times New Roman" w:cs="Times New Roman"/>
      <w:spacing w:val="20"/>
      <w:sz w:val="21"/>
      <w:szCs w:val="21"/>
      <w:shd w:val="clear" w:color="auto" w:fill="FFFFFF"/>
      <w:lang w:bidi="ar-SA"/>
    </w:rPr>
  </w:style>
  <w:style w:type="character" w:customStyle="1" w:styleId="221pt">
    <w:name w:val="Основной текст (22) + Интервал 1 pt"/>
    <w:rsid w:val="009538A3"/>
    <w:rPr>
      <w:rFonts w:ascii="Franklin Gothic Medium" w:hAnsi="Franklin Gothic Medium"/>
      <w:b/>
      <w:bCs/>
      <w:spacing w:val="20"/>
      <w:sz w:val="22"/>
      <w:szCs w:val="22"/>
      <w:shd w:val="clear" w:color="auto" w:fill="FFFFFF"/>
      <w:lang w:bidi="ar-SA"/>
    </w:rPr>
  </w:style>
  <w:style w:type="character" w:customStyle="1" w:styleId="46">
    <w:name w:val="Основной текст (46)_"/>
    <w:link w:val="460"/>
    <w:locked/>
    <w:rsid w:val="009538A3"/>
    <w:rPr>
      <w:spacing w:val="20"/>
      <w:sz w:val="16"/>
      <w:szCs w:val="16"/>
      <w:shd w:val="clear" w:color="auto" w:fill="FFFFFF"/>
    </w:rPr>
  </w:style>
  <w:style w:type="character" w:customStyle="1" w:styleId="458pt">
    <w:name w:val="Основной текст (45) + 8 pt"/>
    <w:aliases w:val="Интервал 1 pt"/>
    <w:rsid w:val="009538A3"/>
    <w:rPr>
      <w:rFonts w:ascii="Times New Roman" w:hAnsi="Times New Roman"/>
      <w:spacing w:val="20"/>
      <w:sz w:val="16"/>
      <w:lang w:val="en-US" w:eastAsia="en-US"/>
    </w:rPr>
  </w:style>
  <w:style w:type="character" w:customStyle="1" w:styleId="4610">
    <w:name w:val="Основной текст (46) + 10"/>
    <w:aliases w:val="5 pt4,Полужирный3,Курсив2"/>
    <w:rsid w:val="009538A3"/>
    <w:rPr>
      <w:b/>
      <w:bCs/>
      <w:i/>
      <w:iCs/>
      <w:spacing w:val="20"/>
      <w:sz w:val="21"/>
      <w:szCs w:val="21"/>
      <w:shd w:val="clear" w:color="auto" w:fill="FFFFFF"/>
      <w:lang w:val="en-US" w:eastAsia="en-US" w:bidi="ar-SA"/>
    </w:rPr>
  </w:style>
  <w:style w:type="character" w:customStyle="1" w:styleId="46101">
    <w:name w:val="Основной текст (46) + 101"/>
    <w:aliases w:val="5 pt3,Курсив1,Интервал 0 pt4"/>
    <w:rsid w:val="009538A3"/>
    <w:rPr>
      <w:i/>
      <w:iCs/>
      <w:spacing w:val="0"/>
      <w:sz w:val="21"/>
      <w:szCs w:val="21"/>
      <w:shd w:val="clear" w:color="auto" w:fill="FFFFFF"/>
      <w:lang w:val="en-US" w:eastAsia="en-US" w:bidi="ar-SA"/>
    </w:rPr>
  </w:style>
  <w:style w:type="character" w:customStyle="1" w:styleId="198pt">
    <w:name w:val="Основной текст (19) + 8 pt"/>
    <w:aliases w:val="Не полужирный1,Не курсив1,Интервал 1 pt1"/>
    <w:rsid w:val="009538A3"/>
    <w:rPr>
      <w:b/>
      <w:bCs/>
      <w:i/>
      <w:iCs/>
      <w:spacing w:val="20"/>
      <w:sz w:val="16"/>
      <w:szCs w:val="16"/>
      <w:shd w:val="clear" w:color="auto" w:fill="FFFFFF"/>
      <w:lang w:bidi="ar-SA"/>
    </w:rPr>
  </w:style>
  <w:style w:type="character" w:customStyle="1" w:styleId="191pt1">
    <w:name w:val="Основной текст (19) + Интервал 1 pt1"/>
    <w:rsid w:val="009538A3"/>
    <w:rPr>
      <w:b/>
      <w:bCs/>
      <w:i/>
      <w:iCs/>
      <w:spacing w:val="20"/>
      <w:sz w:val="21"/>
      <w:szCs w:val="21"/>
      <w:shd w:val="clear" w:color="auto" w:fill="FFFFFF"/>
      <w:lang w:bidi="ar-SA"/>
    </w:rPr>
  </w:style>
  <w:style w:type="character" w:customStyle="1" w:styleId="45CenturyGothic">
    <w:name w:val="Основной текст (45) + Century Gothic"/>
    <w:aliases w:val="92,5 pt2,Полужирный2,Интервал 0 pt3"/>
    <w:rsid w:val="009538A3"/>
    <w:rPr>
      <w:rFonts w:ascii="Century Gothic" w:hAnsi="Century Gothic"/>
      <w:b/>
      <w:spacing w:val="0"/>
      <w:sz w:val="19"/>
    </w:rPr>
  </w:style>
  <w:style w:type="character" w:customStyle="1" w:styleId="451">
    <w:name w:val="Основной текст (45) + Малые прописные"/>
    <w:aliases w:val="Интервал 0 pt2"/>
    <w:rsid w:val="009538A3"/>
    <w:rPr>
      <w:rFonts w:ascii="Times New Roman" w:hAnsi="Times New Roman"/>
      <w:smallCaps/>
      <w:spacing w:val="0"/>
      <w:sz w:val="14"/>
      <w:lang w:val="en-US" w:eastAsia="en-US"/>
    </w:rPr>
  </w:style>
  <w:style w:type="character" w:customStyle="1" w:styleId="87pt">
    <w:name w:val="Основной текст (8) + 7 pt"/>
    <w:aliases w:val="Малые прописные1"/>
    <w:rsid w:val="009538A3"/>
    <w:rPr>
      <w:rFonts w:ascii="Times New Roman" w:hAnsi="Times New Roman" w:cs="Times New Roman"/>
      <w:smallCaps/>
      <w:noProof/>
      <w:spacing w:val="0"/>
      <w:sz w:val="14"/>
      <w:szCs w:val="14"/>
      <w:shd w:val="clear" w:color="auto" w:fill="FFFFFF"/>
      <w:lang w:bidi="ar-SA"/>
    </w:rPr>
  </w:style>
  <w:style w:type="character" w:customStyle="1" w:styleId="87pt1">
    <w:name w:val="Основной текст (8) + 7 pt1"/>
    <w:aliases w:val="Интервал 0 pt1"/>
    <w:rsid w:val="009538A3"/>
    <w:rPr>
      <w:rFonts w:ascii="Times New Roman" w:hAnsi="Times New Roman" w:cs="Times New Roman"/>
      <w:spacing w:val="10"/>
      <w:sz w:val="14"/>
      <w:szCs w:val="14"/>
      <w:shd w:val="clear" w:color="auto" w:fill="FFFFFF"/>
      <w:lang w:val="en-US" w:eastAsia="en-US" w:bidi="ar-SA"/>
    </w:rPr>
  </w:style>
  <w:style w:type="paragraph" w:customStyle="1" w:styleId="181">
    <w:name w:val="Основной текст (18)1"/>
    <w:basedOn w:val="a"/>
    <w:link w:val="18"/>
    <w:rsid w:val="009538A3"/>
    <w:pPr>
      <w:shd w:val="clear" w:color="auto" w:fill="FFFFFF"/>
      <w:spacing w:before="60" w:after="300" w:line="240" w:lineRule="atLeast"/>
    </w:pPr>
    <w:rPr>
      <w:rFonts w:ascii="Century Gothic" w:hAnsi="Century Gothic"/>
      <w:spacing w:val="-10"/>
      <w:sz w:val="12"/>
      <w:szCs w:val="12"/>
      <w:shd w:val="clear" w:color="auto" w:fill="FFFFFF"/>
    </w:rPr>
  </w:style>
  <w:style w:type="paragraph" w:customStyle="1" w:styleId="190">
    <w:name w:val="Основной текст (19)"/>
    <w:basedOn w:val="a"/>
    <w:link w:val="19"/>
    <w:rsid w:val="009538A3"/>
    <w:pPr>
      <w:shd w:val="clear" w:color="auto" w:fill="FFFFFF"/>
      <w:spacing w:before="180" w:after="3420" w:line="221" w:lineRule="exact"/>
      <w:jc w:val="center"/>
    </w:pPr>
    <w:rPr>
      <w:b/>
      <w:bCs/>
      <w:i/>
      <w:iCs/>
      <w:sz w:val="21"/>
      <w:szCs w:val="21"/>
      <w:shd w:val="clear" w:color="auto" w:fill="FFFFFF"/>
    </w:rPr>
  </w:style>
  <w:style w:type="paragraph" w:customStyle="1" w:styleId="223">
    <w:name w:val="Основной текст (22)"/>
    <w:basedOn w:val="a"/>
    <w:link w:val="222"/>
    <w:rsid w:val="009538A3"/>
    <w:pPr>
      <w:shd w:val="clear" w:color="auto" w:fill="FFFFFF"/>
      <w:spacing w:after="0" w:line="240" w:lineRule="atLeast"/>
    </w:pPr>
    <w:rPr>
      <w:rFonts w:ascii="Franklin Gothic Medium" w:hAnsi="Franklin Gothic Medium"/>
      <w:b/>
      <w:bCs/>
      <w:spacing w:val="-10"/>
      <w:shd w:val="clear" w:color="auto" w:fill="FFFFFF"/>
    </w:rPr>
  </w:style>
  <w:style w:type="paragraph" w:customStyle="1" w:styleId="231">
    <w:name w:val="Основной текст (23)"/>
    <w:basedOn w:val="a"/>
    <w:link w:val="230"/>
    <w:rsid w:val="009538A3"/>
    <w:pPr>
      <w:shd w:val="clear" w:color="auto" w:fill="FFFFFF"/>
      <w:spacing w:after="0" w:line="240" w:lineRule="exact"/>
      <w:jc w:val="center"/>
    </w:pPr>
    <w:rPr>
      <w:sz w:val="24"/>
      <w:szCs w:val="24"/>
      <w:shd w:val="clear" w:color="auto" w:fill="FFFFFF"/>
    </w:rPr>
  </w:style>
  <w:style w:type="paragraph" w:customStyle="1" w:styleId="211">
    <w:name w:val="Основной текст (21)"/>
    <w:basedOn w:val="a"/>
    <w:link w:val="210"/>
    <w:rsid w:val="009538A3"/>
    <w:pPr>
      <w:shd w:val="clear" w:color="auto" w:fill="FFFFFF"/>
      <w:spacing w:after="0" w:line="216" w:lineRule="exact"/>
      <w:jc w:val="both"/>
    </w:pPr>
    <w:rPr>
      <w:i/>
      <w:iCs/>
      <w:sz w:val="21"/>
      <w:szCs w:val="21"/>
      <w:shd w:val="clear" w:color="auto" w:fill="FFFFFF"/>
    </w:rPr>
  </w:style>
  <w:style w:type="paragraph" w:customStyle="1" w:styleId="1121">
    <w:name w:val="Заголовок №11 (2)"/>
    <w:basedOn w:val="a"/>
    <w:link w:val="1120"/>
    <w:rsid w:val="009538A3"/>
    <w:pPr>
      <w:shd w:val="clear" w:color="auto" w:fill="FFFFFF"/>
      <w:spacing w:after="0" w:line="216" w:lineRule="exact"/>
      <w:jc w:val="both"/>
    </w:pPr>
    <w:rPr>
      <w:sz w:val="21"/>
      <w:szCs w:val="21"/>
      <w:shd w:val="clear" w:color="auto" w:fill="FFFFFF"/>
    </w:rPr>
  </w:style>
  <w:style w:type="paragraph" w:customStyle="1" w:styleId="114">
    <w:name w:val="Заголовок №11"/>
    <w:basedOn w:val="a"/>
    <w:link w:val="113"/>
    <w:rsid w:val="009538A3"/>
    <w:pPr>
      <w:shd w:val="clear" w:color="auto" w:fill="FFFFFF"/>
      <w:spacing w:after="0" w:line="216" w:lineRule="exact"/>
      <w:jc w:val="both"/>
    </w:pPr>
    <w:rPr>
      <w:b/>
      <w:bCs/>
      <w:sz w:val="21"/>
      <w:szCs w:val="21"/>
      <w:shd w:val="clear" w:color="auto" w:fill="FFFFFF"/>
    </w:rPr>
  </w:style>
  <w:style w:type="paragraph" w:customStyle="1" w:styleId="121">
    <w:name w:val="Основной текст (12)"/>
    <w:basedOn w:val="a"/>
    <w:link w:val="120"/>
    <w:rsid w:val="009538A3"/>
    <w:pPr>
      <w:shd w:val="clear" w:color="auto" w:fill="FFFFFF"/>
      <w:spacing w:after="0" w:line="240" w:lineRule="atLeast"/>
    </w:pPr>
    <w:rPr>
      <w:b/>
      <w:bCs/>
      <w:sz w:val="21"/>
      <w:szCs w:val="21"/>
      <w:shd w:val="clear" w:color="auto" w:fill="FFFFFF"/>
    </w:rPr>
  </w:style>
  <w:style w:type="paragraph" w:customStyle="1" w:styleId="103">
    <w:name w:val="Основной текст (10)"/>
    <w:basedOn w:val="a"/>
    <w:link w:val="102"/>
    <w:rsid w:val="009538A3"/>
    <w:pPr>
      <w:shd w:val="clear" w:color="auto" w:fill="FFFFFF"/>
      <w:spacing w:after="0" w:line="240" w:lineRule="atLeast"/>
    </w:pPr>
    <w:rPr>
      <w:noProof/>
      <w:shd w:val="clear" w:color="auto" w:fill="FFFFFF"/>
    </w:rPr>
  </w:style>
  <w:style w:type="paragraph" w:customStyle="1" w:styleId="150">
    <w:name w:val="Основной текст (15)"/>
    <w:basedOn w:val="a"/>
    <w:link w:val="15"/>
    <w:rsid w:val="009538A3"/>
    <w:pPr>
      <w:shd w:val="clear" w:color="auto" w:fill="FFFFFF"/>
      <w:spacing w:after="0" w:line="240" w:lineRule="atLeast"/>
    </w:pPr>
    <w:rPr>
      <w:sz w:val="8"/>
      <w:szCs w:val="8"/>
      <w:shd w:val="clear" w:color="auto" w:fill="FFFFFF"/>
    </w:rPr>
  </w:style>
  <w:style w:type="paragraph" w:customStyle="1" w:styleId="241">
    <w:name w:val="Основной текст (24)1"/>
    <w:basedOn w:val="a"/>
    <w:link w:val="240"/>
    <w:rsid w:val="009538A3"/>
    <w:pPr>
      <w:shd w:val="clear" w:color="auto" w:fill="FFFFFF"/>
      <w:spacing w:after="0" w:line="216" w:lineRule="exact"/>
      <w:ind w:hanging="280"/>
      <w:jc w:val="both"/>
    </w:pPr>
    <w:rPr>
      <w:b/>
      <w:bCs/>
      <w:spacing w:val="-20"/>
      <w:shd w:val="clear" w:color="auto" w:fill="FFFFFF"/>
    </w:rPr>
  </w:style>
  <w:style w:type="paragraph" w:customStyle="1" w:styleId="621">
    <w:name w:val="Заголовок №6 (2)"/>
    <w:basedOn w:val="a"/>
    <w:link w:val="620"/>
    <w:rsid w:val="009538A3"/>
    <w:pPr>
      <w:shd w:val="clear" w:color="auto" w:fill="FFFFFF"/>
      <w:spacing w:after="0" w:line="240" w:lineRule="atLeast"/>
      <w:outlineLvl w:val="5"/>
    </w:pPr>
    <w:rPr>
      <w:sz w:val="21"/>
      <w:szCs w:val="21"/>
      <w:shd w:val="clear" w:color="auto" w:fill="FFFFFF"/>
    </w:rPr>
  </w:style>
  <w:style w:type="paragraph" w:customStyle="1" w:styleId="94">
    <w:name w:val="Заголовок №9"/>
    <w:basedOn w:val="a"/>
    <w:link w:val="93"/>
    <w:rsid w:val="009538A3"/>
    <w:pPr>
      <w:shd w:val="clear" w:color="auto" w:fill="FFFFFF"/>
      <w:spacing w:after="0" w:line="211" w:lineRule="exact"/>
      <w:jc w:val="both"/>
      <w:outlineLvl w:val="8"/>
    </w:pPr>
    <w:rPr>
      <w:rFonts w:ascii="Franklin Gothic Medium" w:hAnsi="Franklin Gothic Medium"/>
      <w:b/>
      <w:bCs/>
      <w:spacing w:val="-10"/>
      <w:shd w:val="clear" w:color="auto" w:fill="FFFFFF"/>
    </w:rPr>
  </w:style>
  <w:style w:type="paragraph" w:customStyle="1" w:styleId="2d">
    <w:name w:val="Подпись к картинке (2)"/>
    <w:basedOn w:val="a"/>
    <w:link w:val="2c"/>
    <w:rsid w:val="009538A3"/>
    <w:pPr>
      <w:shd w:val="clear" w:color="auto" w:fill="FFFFFF"/>
      <w:spacing w:after="0" w:line="240" w:lineRule="atLeast"/>
    </w:pPr>
    <w:rPr>
      <w:b/>
      <w:bCs/>
      <w:spacing w:val="-20"/>
      <w:shd w:val="clear" w:color="auto" w:fill="FFFFFF"/>
    </w:rPr>
  </w:style>
  <w:style w:type="paragraph" w:customStyle="1" w:styleId="251">
    <w:name w:val="Основной текст (25)1"/>
    <w:basedOn w:val="a"/>
    <w:link w:val="250"/>
    <w:rsid w:val="009538A3"/>
    <w:pPr>
      <w:shd w:val="clear" w:color="auto" w:fill="FFFFFF"/>
      <w:spacing w:after="0" w:line="211" w:lineRule="exact"/>
      <w:jc w:val="both"/>
    </w:pPr>
    <w:rPr>
      <w:b/>
      <w:bCs/>
      <w:spacing w:val="-20"/>
      <w:shd w:val="clear" w:color="auto" w:fill="FFFFFF"/>
    </w:rPr>
  </w:style>
  <w:style w:type="paragraph" w:customStyle="1" w:styleId="261">
    <w:name w:val="Основной текст (26)"/>
    <w:basedOn w:val="a"/>
    <w:link w:val="260"/>
    <w:rsid w:val="009538A3"/>
    <w:pPr>
      <w:shd w:val="clear" w:color="auto" w:fill="FFFFFF"/>
      <w:spacing w:after="0" w:line="211" w:lineRule="exact"/>
      <w:ind w:firstLine="280"/>
      <w:jc w:val="both"/>
    </w:pPr>
    <w:rPr>
      <w:b/>
      <w:bCs/>
      <w:i/>
      <w:iCs/>
      <w:spacing w:val="-20"/>
      <w:sz w:val="21"/>
      <w:szCs w:val="21"/>
      <w:shd w:val="clear" w:color="auto" w:fill="FFFFFF"/>
    </w:rPr>
  </w:style>
  <w:style w:type="paragraph" w:customStyle="1" w:styleId="1021">
    <w:name w:val="Заголовок №10 (2)1"/>
    <w:basedOn w:val="a"/>
    <w:link w:val="1020"/>
    <w:rsid w:val="009538A3"/>
    <w:pPr>
      <w:shd w:val="clear" w:color="auto" w:fill="FFFFFF"/>
      <w:spacing w:after="0" w:line="216" w:lineRule="exact"/>
      <w:ind w:hanging="280"/>
      <w:jc w:val="both"/>
    </w:pPr>
    <w:rPr>
      <w:b/>
      <w:bCs/>
      <w:spacing w:val="-20"/>
      <w:shd w:val="clear" w:color="auto" w:fill="FFFFFF"/>
    </w:rPr>
  </w:style>
  <w:style w:type="paragraph" w:customStyle="1" w:styleId="53">
    <w:name w:val="Заголовок №5"/>
    <w:basedOn w:val="a"/>
    <w:link w:val="52"/>
    <w:rsid w:val="009538A3"/>
    <w:pPr>
      <w:shd w:val="clear" w:color="auto" w:fill="FFFFFF"/>
      <w:spacing w:after="0" w:line="278" w:lineRule="exact"/>
      <w:outlineLvl w:val="4"/>
    </w:pPr>
    <w:rPr>
      <w:sz w:val="24"/>
      <w:szCs w:val="24"/>
      <w:shd w:val="clear" w:color="auto" w:fill="FFFFFF"/>
    </w:rPr>
  </w:style>
  <w:style w:type="paragraph" w:customStyle="1" w:styleId="341">
    <w:name w:val="Заголовок №3 (4)"/>
    <w:basedOn w:val="a"/>
    <w:link w:val="340"/>
    <w:rsid w:val="009538A3"/>
    <w:pPr>
      <w:shd w:val="clear" w:color="auto" w:fill="FFFFFF"/>
      <w:spacing w:after="0" w:line="240" w:lineRule="atLeast"/>
      <w:outlineLvl w:val="2"/>
    </w:pPr>
    <w:rPr>
      <w:sz w:val="24"/>
      <w:szCs w:val="24"/>
      <w:shd w:val="clear" w:color="auto" w:fill="FFFFFF"/>
    </w:rPr>
  </w:style>
  <w:style w:type="paragraph" w:customStyle="1" w:styleId="271">
    <w:name w:val="Основной текст (27)"/>
    <w:basedOn w:val="a"/>
    <w:link w:val="270"/>
    <w:rsid w:val="009538A3"/>
    <w:pPr>
      <w:shd w:val="clear" w:color="auto" w:fill="FFFFFF"/>
      <w:spacing w:after="0" w:line="240" w:lineRule="atLeast"/>
    </w:pPr>
    <w:rPr>
      <w:rFonts w:ascii="Lucida Sans Unicode" w:hAnsi="Lucida Sans Unicode"/>
      <w:b/>
      <w:bCs/>
      <w:i/>
      <w:iCs/>
      <w:sz w:val="18"/>
      <w:szCs w:val="18"/>
      <w:shd w:val="clear" w:color="auto" w:fill="FFFFFF"/>
    </w:rPr>
  </w:style>
  <w:style w:type="paragraph" w:customStyle="1" w:styleId="281">
    <w:name w:val="Основной текст (28)"/>
    <w:basedOn w:val="a"/>
    <w:link w:val="280"/>
    <w:rsid w:val="009538A3"/>
    <w:pPr>
      <w:shd w:val="clear" w:color="auto" w:fill="FFFFFF"/>
      <w:spacing w:after="0" w:line="216" w:lineRule="exact"/>
      <w:ind w:firstLine="280"/>
      <w:jc w:val="both"/>
    </w:pPr>
    <w:rPr>
      <w:b/>
      <w:bCs/>
      <w:i/>
      <w:iCs/>
      <w:spacing w:val="-20"/>
      <w:shd w:val="clear" w:color="auto" w:fill="FFFFFF"/>
    </w:rPr>
  </w:style>
  <w:style w:type="paragraph" w:customStyle="1" w:styleId="291">
    <w:name w:val="Основной текст (29)"/>
    <w:basedOn w:val="a"/>
    <w:link w:val="290"/>
    <w:rsid w:val="009538A3"/>
    <w:pPr>
      <w:shd w:val="clear" w:color="auto" w:fill="FFFFFF"/>
      <w:spacing w:after="0" w:line="240" w:lineRule="atLeast"/>
      <w:jc w:val="both"/>
    </w:pPr>
    <w:rPr>
      <w:sz w:val="12"/>
      <w:szCs w:val="12"/>
      <w:shd w:val="clear" w:color="auto" w:fill="FFFFFF"/>
    </w:rPr>
  </w:style>
  <w:style w:type="paragraph" w:customStyle="1" w:styleId="39">
    <w:name w:val="Подпись к картинке (3)"/>
    <w:basedOn w:val="a"/>
    <w:link w:val="38"/>
    <w:rsid w:val="009538A3"/>
    <w:pPr>
      <w:shd w:val="clear" w:color="auto" w:fill="FFFFFF"/>
      <w:spacing w:after="0" w:line="115" w:lineRule="exact"/>
      <w:jc w:val="both"/>
    </w:pPr>
    <w:rPr>
      <w:b/>
      <w:bCs/>
      <w:sz w:val="21"/>
      <w:szCs w:val="21"/>
      <w:shd w:val="clear" w:color="auto" w:fill="FFFFFF"/>
    </w:rPr>
  </w:style>
  <w:style w:type="paragraph" w:customStyle="1" w:styleId="301">
    <w:name w:val="Основной текст (30)"/>
    <w:basedOn w:val="a"/>
    <w:link w:val="300"/>
    <w:rsid w:val="009538A3"/>
    <w:pPr>
      <w:shd w:val="clear" w:color="auto" w:fill="FFFFFF"/>
      <w:spacing w:before="60" w:after="0" w:line="240" w:lineRule="atLeast"/>
      <w:jc w:val="both"/>
    </w:pPr>
    <w:rPr>
      <w:b/>
      <w:bCs/>
      <w:w w:val="75"/>
      <w:sz w:val="46"/>
      <w:szCs w:val="46"/>
      <w:shd w:val="clear" w:color="auto" w:fill="FFFFFF"/>
      <w:lang w:val="en-US"/>
    </w:rPr>
  </w:style>
  <w:style w:type="paragraph" w:customStyle="1" w:styleId="311">
    <w:name w:val="Основной текст (31)"/>
    <w:basedOn w:val="a"/>
    <w:link w:val="310"/>
    <w:rsid w:val="009538A3"/>
    <w:pPr>
      <w:shd w:val="clear" w:color="auto" w:fill="FFFFFF"/>
      <w:spacing w:after="0" w:line="240" w:lineRule="atLeast"/>
      <w:jc w:val="both"/>
    </w:pPr>
    <w:rPr>
      <w:b/>
      <w:bCs/>
      <w:sz w:val="25"/>
      <w:szCs w:val="25"/>
      <w:shd w:val="clear" w:color="auto" w:fill="FFFFFF"/>
    </w:rPr>
  </w:style>
  <w:style w:type="paragraph" w:customStyle="1" w:styleId="321">
    <w:name w:val="Основной текст (32)"/>
    <w:basedOn w:val="a"/>
    <w:link w:val="320"/>
    <w:rsid w:val="009538A3"/>
    <w:pPr>
      <w:shd w:val="clear" w:color="auto" w:fill="FFFFFF"/>
      <w:spacing w:before="60" w:after="60" w:line="240" w:lineRule="atLeast"/>
      <w:jc w:val="both"/>
    </w:pPr>
    <w:rPr>
      <w:rFonts w:ascii="Century Gothic" w:hAnsi="Century Gothic"/>
      <w:spacing w:val="80"/>
      <w:sz w:val="34"/>
      <w:szCs w:val="34"/>
      <w:shd w:val="clear" w:color="auto" w:fill="FFFFFF"/>
      <w:lang w:val="en-US"/>
    </w:rPr>
  </w:style>
  <w:style w:type="paragraph" w:customStyle="1" w:styleId="afc">
    <w:name w:val="Подпись к таблице"/>
    <w:basedOn w:val="a"/>
    <w:link w:val="afb"/>
    <w:rsid w:val="009538A3"/>
    <w:pPr>
      <w:shd w:val="clear" w:color="auto" w:fill="FFFFFF"/>
      <w:spacing w:after="0" w:line="240" w:lineRule="atLeast"/>
    </w:pPr>
    <w:rPr>
      <w:b/>
      <w:bCs/>
      <w:i/>
      <w:iCs/>
      <w:spacing w:val="-20"/>
      <w:sz w:val="21"/>
      <w:szCs w:val="21"/>
      <w:shd w:val="clear" w:color="auto" w:fill="FFFFFF"/>
    </w:rPr>
  </w:style>
  <w:style w:type="paragraph" w:customStyle="1" w:styleId="333">
    <w:name w:val="Основной текст (33)"/>
    <w:basedOn w:val="a"/>
    <w:link w:val="332"/>
    <w:rsid w:val="009538A3"/>
    <w:pPr>
      <w:shd w:val="clear" w:color="auto" w:fill="FFFFFF"/>
      <w:spacing w:after="0" w:line="240" w:lineRule="atLeast"/>
    </w:pPr>
    <w:rPr>
      <w:rFonts w:ascii="Century Gothic" w:hAnsi="Century Gothic"/>
      <w:noProof/>
      <w:sz w:val="26"/>
      <w:szCs w:val="26"/>
      <w:shd w:val="clear" w:color="auto" w:fill="FFFFFF"/>
    </w:rPr>
  </w:style>
  <w:style w:type="paragraph" w:customStyle="1" w:styleId="343">
    <w:name w:val="Основной текст (34)"/>
    <w:basedOn w:val="a"/>
    <w:link w:val="342"/>
    <w:rsid w:val="009538A3"/>
    <w:pPr>
      <w:shd w:val="clear" w:color="auto" w:fill="FFFFFF"/>
      <w:spacing w:before="1680" w:after="0" w:line="240" w:lineRule="atLeast"/>
    </w:pPr>
    <w:rPr>
      <w:rFonts w:ascii="Century Gothic" w:hAnsi="Century Gothic"/>
      <w:b/>
      <w:bCs/>
      <w:sz w:val="24"/>
      <w:szCs w:val="24"/>
      <w:shd w:val="clear" w:color="auto" w:fill="FFFFFF"/>
    </w:rPr>
  </w:style>
  <w:style w:type="paragraph" w:customStyle="1" w:styleId="1031">
    <w:name w:val="Заголовок №10 (3)"/>
    <w:basedOn w:val="a"/>
    <w:link w:val="1030"/>
    <w:rsid w:val="009538A3"/>
    <w:pPr>
      <w:shd w:val="clear" w:color="auto" w:fill="FFFFFF"/>
      <w:spacing w:before="1260" w:after="0" w:line="216" w:lineRule="exact"/>
      <w:jc w:val="both"/>
    </w:pPr>
    <w:rPr>
      <w:b/>
      <w:bCs/>
      <w:sz w:val="21"/>
      <w:szCs w:val="21"/>
      <w:shd w:val="clear" w:color="auto" w:fill="FFFFFF"/>
    </w:rPr>
  </w:style>
  <w:style w:type="paragraph" w:customStyle="1" w:styleId="361">
    <w:name w:val="Основной текст (36)"/>
    <w:basedOn w:val="a"/>
    <w:link w:val="360"/>
    <w:rsid w:val="009538A3"/>
    <w:pPr>
      <w:shd w:val="clear" w:color="auto" w:fill="FFFFFF"/>
      <w:spacing w:after="0" w:line="240" w:lineRule="atLeast"/>
      <w:jc w:val="both"/>
    </w:pPr>
    <w:rPr>
      <w:spacing w:val="-10"/>
      <w:sz w:val="21"/>
      <w:szCs w:val="21"/>
      <w:shd w:val="clear" w:color="auto" w:fill="FFFFFF"/>
    </w:rPr>
  </w:style>
  <w:style w:type="paragraph" w:customStyle="1" w:styleId="351">
    <w:name w:val="Основной текст (35)"/>
    <w:basedOn w:val="a"/>
    <w:link w:val="350"/>
    <w:rsid w:val="009538A3"/>
    <w:pPr>
      <w:shd w:val="clear" w:color="auto" w:fill="FFFFFF"/>
      <w:spacing w:before="60" w:after="0" w:line="240" w:lineRule="atLeast"/>
    </w:pPr>
    <w:rPr>
      <w:rFonts w:ascii="Century Gothic" w:hAnsi="Century Gothic"/>
      <w:noProof/>
      <w:shd w:val="clear" w:color="auto" w:fill="FFFFFF"/>
    </w:rPr>
  </w:style>
  <w:style w:type="paragraph" w:customStyle="1" w:styleId="381">
    <w:name w:val="Основной текст (38)"/>
    <w:basedOn w:val="a"/>
    <w:link w:val="380"/>
    <w:rsid w:val="009538A3"/>
    <w:pPr>
      <w:shd w:val="clear" w:color="auto" w:fill="FFFFFF"/>
      <w:spacing w:after="0" w:line="240" w:lineRule="atLeast"/>
    </w:pPr>
    <w:rPr>
      <w:rFonts w:ascii="Century Gothic" w:hAnsi="Century Gothic"/>
      <w:i/>
      <w:iCs/>
      <w:noProof/>
      <w:sz w:val="8"/>
      <w:szCs w:val="8"/>
      <w:shd w:val="clear" w:color="auto" w:fill="FFFFFF"/>
    </w:rPr>
  </w:style>
  <w:style w:type="paragraph" w:customStyle="1" w:styleId="371">
    <w:name w:val="Основной текст (37)"/>
    <w:basedOn w:val="a"/>
    <w:link w:val="370"/>
    <w:rsid w:val="009538A3"/>
    <w:pPr>
      <w:shd w:val="clear" w:color="auto" w:fill="FFFFFF"/>
      <w:spacing w:after="0" w:line="240" w:lineRule="atLeast"/>
    </w:pPr>
    <w:rPr>
      <w:rFonts w:ascii="Courier New" w:hAnsi="Courier New"/>
      <w:b/>
      <w:bCs/>
      <w:noProof/>
      <w:sz w:val="28"/>
      <w:szCs w:val="28"/>
      <w:shd w:val="clear" w:color="auto" w:fill="FFFFFF"/>
    </w:rPr>
  </w:style>
  <w:style w:type="paragraph" w:customStyle="1" w:styleId="131">
    <w:name w:val="Заголовок №1 (3)"/>
    <w:basedOn w:val="a"/>
    <w:link w:val="130"/>
    <w:rsid w:val="009538A3"/>
    <w:pPr>
      <w:shd w:val="clear" w:color="auto" w:fill="FFFFFF"/>
      <w:spacing w:after="180" w:line="240" w:lineRule="atLeast"/>
      <w:jc w:val="center"/>
      <w:outlineLvl w:val="0"/>
    </w:pPr>
    <w:rPr>
      <w:rFonts w:ascii="Franklin Gothic Medium" w:hAnsi="Franklin Gothic Medium"/>
      <w:b/>
      <w:bCs/>
      <w:sz w:val="27"/>
      <w:szCs w:val="27"/>
      <w:shd w:val="clear" w:color="auto" w:fill="FFFFFF"/>
    </w:rPr>
  </w:style>
  <w:style w:type="paragraph" w:customStyle="1" w:styleId="1131">
    <w:name w:val="Заголовок №11 (3)"/>
    <w:basedOn w:val="a"/>
    <w:link w:val="1130"/>
    <w:rsid w:val="009538A3"/>
    <w:pPr>
      <w:shd w:val="clear" w:color="auto" w:fill="FFFFFF"/>
      <w:spacing w:before="60" w:after="60" w:line="240" w:lineRule="atLeast"/>
    </w:pPr>
    <w:rPr>
      <w:b/>
      <w:bCs/>
      <w:sz w:val="21"/>
      <w:szCs w:val="21"/>
      <w:shd w:val="clear" w:color="auto" w:fill="FFFFFF"/>
    </w:rPr>
  </w:style>
  <w:style w:type="paragraph" w:customStyle="1" w:styleId="391">
    <w:name w:val="Основной текст (39)"/>
    <w:basedOn w:val="a"/>
    <w:link w:val="390"/>
    <w:rsid w:val="009538A3"/>
    <w:pPr>
      <w:shd w:val="clear" w:color="auto" w:fill="FFFFFF"/>
      <w:spacing w:after="0" w:line="211" w:lineRule="exact"/>
      <w:jc w:val="both"/>
    </w:pPr>
    <w:rPr>
      <w:b/>
      <w:bCs/>
      <w:sz w:val="21"/>
      <w:szCs w:val="21"/>
      <w:shd w:val="clear" w:color="auto" w:fill="FFFFFF"/>
    </w:rPr>
  </w:style>
  <w:style w:type="paragraph" w:customStyle="1" w:styleId="521">
    <w:name w:val="Заголовок №5 (2)"/>
    <w:basedOn w:val="a"/>
    <w:link w:val="520"/>
    <w:rsid w:val="009538A3"/>
    <w:pPr>
      <w:shd w:val="clear" w:color="auto" w:fill="FFFFFF"/>
      <w:spacing w:after="0" w:line="240" w:lineRule="atLeast"/>
      <w:outlineLvl w:val="4"/>
    </w:pPr>
    <w:rPr>
      <w:rFonts w:ascii="Century Gothic" w:hAnsi="Century Gothic"/>
      <w:sz w:val="40"/>
      <w:szCs w:val="40"/>
      <w:shd w:val="clear" w:color="auto" w:fill="FFFFFF"/>
    </w:rPr>
  </w:style>
  <w:style w:type="paragraph" w:customStyle="1" w:styleId="1040">
    <w:name w:val="Заголовок №10 (4)"/>
    <w:basedOn w:val="a"/>
    <w:link w:val="104"/>
    <w:rsid w:val="009538A3"/>
    <w:pPr>
      <w:shd w:val="clear" w:color="auto" w:fill="FFFFFF"/>
      <w:spacing w:after="0" w:line="211" w:lineRule="exact"/>
      <w:jc w:val="both"/>
    </w:pPr>
    <w:rPr>
      <w:rFonts w:ascii="Franklin Gothic Medium" w:hAnsi="Franklin Gothic Medium"/>
      <w:b/>
      <w:bCs/>
      <w:spacing w:val="-10"/>
      <w:shd w:val="clear" w:color="auto" w:fill="FFFFFF"/>
    </w:rPr>
  </w:style>
  <w:style w:type="paragraph" w:customStyle="1" w:styleId="400">
    <w:name w:val="Основной текст (40)"/>
    <w:basedOn w:val="a"/>
    <w:link w:val="40"/>
    <w:rsid w:val="009538A3"/>
    <w:pPr>
      <w:shd w:val="clear" w:color="auto" w:fill="FFFFFF"/>
      <w:spacing w:after="0" w:line="240" w:lineRule="atLeast"/>
    </w:pPr>
    <w:rPr>
      <w:rFonts w:ascii="Century Gothic" w:hAnsi="Century Gothic"/>
      <w:spacing w:val="40"/>
      <w:shd w:val="clear" w:color="auto" w:fill="FFFFFF"/>
    </w:rPr>
  </w:style>
  <w:style w:type="paragraph" w:customStyle="1" w:styleId="64">
    <w:name w:val="Заголовок №6"/>
    <w:basedOn w:val="a"/>
    <w:link w:val="63"/>
    <w:rsid w:val="009538A3"/>
    <w:pPr>
      <w:shd w:val="clear" w:color="auto" w:fill="FFFFFF"/>
      <w:spacing w:after="0" w:line="274" w:lineRule="exact"/>
      <w:jc w:val="both"/>
      <w:outlineLvl w:val="5"/>
    </w:pPr>
    <w:rPr>
      <w:rFonts w:ascii="Franklin Gothic Medium" w:hAnsi="Franklin Gothic Medium"/>
      <w:b/>
      <w:bCs/>
      <w:sz w:val="27"/>
      <w:szCs w:val="27"/>
      <w:shd w:val="clear" w:color="auto" w:fill="FFFFFF"/>
      <w:lang w:val="en-US"/>
    </w:rPr>
  </w:style>
  <w:style w:type="paragraph" w:customStyle="1" w:styleId="1050">
    <w:name w:val="Заголовок №10 (5)"/>
    <w:basedOn w:val="a"/>
    <w:link w:val="105"/>
    <w:rsid w:val="009538A3"/>
    <w:pPr>
      <w:shd w:val="clear" w:color="auto" w:fill="FFFFFF"/>
      <w:spacing w:after="0" w:line="216" w:lineRule="exact"/>
    </w:pPr>
    <w:rPr>
      <w:spacing w:val="-10"/>
      <w:sz w:val="21"/>
      <w:szCs w:val="21"/>
      <w:shd w:val="clear" w:color="auto" w:fill="FFFFFF"/>
    </w:rPr>
  </w:style>
  <w:style w:type="paragraph" w:customStyle="1" w:styleId="410">
    <w:name w:val="Основной текст (41)"/>
    <w:basedOn w:val="a"/>
    <w:link w:val="41"/>
    <w:rsid w:val="009538A3"/>
    <w:pPr>
      <w:shd w:val="clear" w:color="auto" w:fill="FFFFFF"/>
      <w:spacing w:after="0" w:line="240" w:lineRule="atLeast"/>
    </w:pPr>
    <w:rPr>
      <w:b/>
      <w:bCs/>
      <w:i/>
      <w:iCs/>
      <w:sz w:val="21"/>
      <w:szCs w:val="21"/>
      <w:shd w:val="clear" w:color="auto" w:fill="FFFFFF"/>
    </w:rPr>
  </w:style>
  <w:style w:type="paragraph" w:customStyle="1" w:styleId="2f">
    <w:name w:val="Подпись к таблице (2)"/>
    <w:basedOn w:val="a"/>
    <w:link w:val="2e"/>
    <w:rsid w:val="009538A3"/>
    <w:pPr>
      <w:shd w:val="clear" w:color="auto" w:fill="FFFFFF"/>
      <w:spacing w:after="0" w:line="240" w:lineRule="atLeast"/>
    </w:pPr>
    <w:rPr>
      <w:b/>
      <w:bCs/>
      <w:spacing w:val="-20"/>
      <w:shd w:val="clear" w:color="auto" w:fill="FFFFFF"/>
    </w:rPr>
  </w:style>
  <w:style w:type="paragraph" w:customStyle="1" w:styleId="420">
    <w:name w:val="Основной текст (42)"/>
    <w:basedOn w:val="a"/>
    <w:link w:val="42"/>
    <w:rsid w:val="009538A3"/>
    <w:pPr>
      <w:shd w:val="clear" w:color="auto" w:fill="FFFFFF"/>
      <w:spacing w:after="0" w:line="278" w:lineRule="exact"/>
    </w:pPr>
    <w:rPr>
      <w:sz w:val="23"/>
      <w:szCs w:val="23"/>
      <w:shd w:val="clear" w:color="auto" w:fill="FFFFFF"/>
    </w:rPr>
  </w:style>
  <w:style w:type="paragraph" w:customStyle="1" w:styleId="432">
    <w:name w:val="Основной текст (43)"/>
    <w:basedOn w:val="a"/>
    <w:link w:val="431"/>
    <w:rsid w:val="009538A3"/>
    <w:pPr>
      <w:shd w:val="clear" w:color="auto" w:fill="FFFFFF"/>
      <w:spacing w:after="0" w:line="240" w:lineRule="atLeast"/>
    </w:pPr>
    <w:rPr>
      <w:b/>
      <w:bCs/>
      <w:spacing w:val="-10"/>
      <w:sz w:val="29"/>
      <w:szCs w:val="29"/>
      <w:shd w:val="clear" w:color="auto" w:fill="FFFFFF"/>
    </w:rPr>
  </w:style>
  <w:style w:type="paragraph" w:customStyle="1" w:styleId="17">
    <w:name w:val="Подпись к картинке1"/>
    <w:basedOn w:val="a"/>
    <w:link w:val="afd"/>
    <w:rsid w:val="009538A3"/>
    <w:pPr>
      <w:shd w:val="clear" w:color="auto" w:fill="FFFFFF"/>
      <w:spacing w:after="0" w:line="211" w:lineRule="exact"/>
      <w:jc w:val="both"/>
    </w:pPr>
    <w:rPr>
      <w:sz w:val="21"/>
      <w:szCs w:val="21"/>
      <w:shd w:val="clear" w:color="auto" w:fill="FFFFFF"/>
    </w:rPr>
  </w:style>
  <w:style w:type="paragraph" w:customStyle="1" w:styleId="161">
    <w:name w:val="Основной текст (16)"/>
    <w:basedOn w:val="a"/>
    <w:link w:val="160"/>
    <w:rsid w:val="009538A3"/>
    <w:pPr>
      <w:shd w:val="clear" w:color="auto" w:fill="FFFFFF"/>
      <w:spacing w:after="0" w:line="240" w:lineRule="atLeast"/>
    </w:pPr>
    <w:rPr>
      <w:b/>
      <w:bCs/>
      <w:noProof/>
      <w:w w:val="120"/>
      <w:sz w:val="35"/>
      <w:szCs w:val="35"/>
      <w:shd w:val="clear" w:color="auto" w:fill="FFFFFF"/>
    </w:rPr>
  </w:style>
  <w:style w:type="paragraph" w:customStyle="1" w:styleId="141">
    <w:name w:val="Основной текст (14)"/>
    <w:basedOn w:val="a"/>
    <w:link w:val="140"/>
    <w:rsid w:val="009538A3"/>
    <w:pPr>
      <w:shd w:val="clear" w:color="auto" w:fill="FFFFFF"/>
      <w:spacing w:after="0" w:line="240" w:lineRule="atLeast"/>
    </w:pPr>
    <w:rPr>
      <w:rFonts w:ascii="Century Gothic" w:hAnsi="Century Gothic"/>
      <w:b/>
      <w:bCs/>
      <w:noProof/>
      <w:shd w:val="clear" w:color="auto" w:fill="FFFFFF"/>
    </w:rPr>
  </w:style>
  <w:style w:type="paragraph" w:customStyle="1" w:styleId="440">
    <w:name w:val="Основной текст (44)"/>
    <w:basedOn w:val="a"/>
    <w:link w:val="44"/>
    <w:rsid w:val="009538A3"/>
    <w:pPr>
      <w:shd w:val="clear" w:color="auto" w:fill="FFFFFF"/>
      <w:spacing w:after="0" w:line="240" w:lineRule="atLeast"/>
    </w:pPr>
    <w:rPr>
      <w:rFonts w:ascii="Century Gothic" w:hAnsi="Century Gothic"/>
      <w:noProof/>
      <w:sz w:val="8"/>
      <w:szCs w:val="8"/>
      <w:shd w:val="clear" w:color="auto" w:fill="FFFFFF"/>
    </w:rPr>
  </w:style>
  <w:style w:type="paragraph" w:customStyle="1" w:styleId="450">
    <w:name w:val="Основной текст (45)"/>
    <w:basedOn w:val="a"/>
    <w:link w:val="45"/>
    <w:rsid w:val="009538A3"/>
    <w:pPr>
      <w:shd w:val="clear" w:color="auto" w:fill="FFFFFF"/>
      <w:spacing w:after="120" w:line="240" w:lineRule="atLeast"/>
      <w:jc w:val="center"/>
    </w:pPr>
    <w:rPr>
      <w:spacing w:val="10"/>
      <w:sz w:val="14"/>
      <w:szCs w:val="14"/>
      <w:shd w:val="clear" w:color="auto" w:fill="FFFFFF"/>
    </w:rPr>
  </w:style>
  <w:style w:type="paragraph" w:customStyle="1" w:styleId="460">
    <w:name w:val="Основной текст (46)"/>
    <w:basedOn w:val="a"/>
    <w:link w:val="46"/>
    <w:rsid w:val="009538A3"/>
    <w:pPr>
      <w:shd w:val="clear" w:color="auto" w:fill="FFFFFF"/>
      <w:spacing w:after="0" w:line="322" w:lineRule="exact"/>
      <w:jc w:val="center"/>
    </w:pPr>
    <w:rPr>
      <w:spacing w:val="20"/>
      <w:sz w:val="16"/>
      <w:szCs w:val="16"/>
      <w:shd w:val="clear" w:color="auto" w:fill="FFFFFF"/>
    </w:rPr>
  </w:style>
  <w:style w:type="paragraph" w:customStyle="1" w:styleId="Style5">
    <w:name w:val="Style5"/>
    <w:basedOn w:val="a"/>
    <w:rsid w:val="009538A3"/>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9538A3"/>
    <w:rPr>
      <w:rFonts w:ascii="Times New Roman" w:hAnsi="Times New Roman" w:cs="Times New Roman"/>
      <w:sz w:val="22"/>
      <w:szCs w:val="22"/>
    </w:rPr>
  </w:style>
  <w:style w:type="character" w:customStyle="1" w:styleId="FontStyle17">
    <w:name w:val="Font Style17"/>
    <w:rsid w:val="009538A3"/>
    <w:rPr>
      <w:rFonts w:ascii="Times New Roman" w:hAnsi="Times New Roman" w:cs="Times New Roman"/>
      <w:sz w:val="22"/>
      <w:szCs w:val="22"/>
    </w:rPr>
  </w:style>
  <w:style w:type="numbering" w:customStyle="1" w:styleId="1a">
    <w:name w:val="Нет списка1"/>
    <w:next w:val="a2"/>
    <w:semiHidden/>
    <w:unhideWhenUsed/>
    <w:rsid w:val="00FB5873"/>
  </w:style>
  <w:style w:type="numbering" w:customStyle="1" w:styleId="2f0">
    <w:name w:val="Нет списка2"/>
    <w:next w:val="a2"/>
    <w:uiPriority w:val="99"/>
    <w:semiHidden/>
    <w:unhideWhenUsed/>
    <w:rsid w:val="00F4247E"/>
  </w:style>
  <w:style w:type="table" w:customStyle="1" w:styleId="1b">
    <w:name w:val="Сетка таблицы1"/>
    <w:basedOn w:val="a1"/>
    <w:next w:val="afa"/>
    <w:uiPriority w:val="39"/>
    <w:rsid w:val="00F424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footnote reference"/>
    <w:basedOn w:val="a0"/>
    <w:semiHidden/>
    <w:unhideWhenUsed/>
    <w:rsid w:val="00F4247E"/>
  </w:style>
  <w:style w:type="paragraph" w:styleId="aff0">
    <w:name w:val="caption"/>
    <w:basedOn w:val="a"/>
    <w:next w:val="a"/>
    <w:uiPriority w:val="35"/>
    <w:unhideWhenUsed/>
    <w:qFormat/>
    <w:rsid w:val="00207DC8"/>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76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54</Pages>
  <Words>18793</Words>
  <Characters>107121</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полунина</dc:creator>
  <cp:keywords/>
  <dc:description/>
  <cp:lastModifiedBy>юлия полунина</cp:lastModifiedBy>
  <cp:revision>12</cp:revision>
  <dcterms:created xsi:type="dcterms:W3CDTF">2016-02-14T08:30:00Z</dcterms:created>
  <dcterms:modified xsi:type="dcterms:W3CDTF">2016-02-15T01:29:00Z</dcterms:modified>
</cp:coreProperties>
</file>